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a568" w14:textId="b4aa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жергілікті атқарушы органдары  
ұсынатын мемлекеттік қызметтерді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2008 жылғы 8 сәуірдегі N 527 қаулысы. Шығыс Қазақстан облысының Әділет департаментінде 2008 жылғы 8 мамырда N 2483 тіркелді. Күші жойылды - Шығыс Қазақстан облысы әкімдігінің 2009 жылғы 7 сәуірдегі N 19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Шығыс Қазақстан облысы әкімдігінің 2009.04.07 N 19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27-бабының 
</w:t>
      </w:r>
      <w:r>
        <w:rPr>
          <w:rFonts w:ascii="Times New Roman"/>
          <w:b w:val="false"/>
          <w:i w:val="false"/>
          <w:color w:val="000000"/>
          <w:sz w:val="28"/>
        </w:rPr>
        <w:t xml:space="preserve"> 2-тармағын </w:t>
      </w:r>
      <w:r>
        <w:rPr>
          <w:rFonts w:ascii="Times New Roman"/>
          <w:b w:val="false"/>
          <w:i w:val="false"/>
          <w:color w:val="000000"/>
          <w:sz w:val="28"/>
        </w:rPr>
        <w:t>
      басшылыққа ала отырып, "Мемлекеттік қызмет көрсетудің үлгі стандартын бекіту туралы" 2007 жылғы 30 маусымдағы 
</w:t>
      </w:r>
      <w:r>
        <w:rPr>
          <w:rFonts w:ascii="Times New Roman"/>
          <w:b w:val="false"/>
          <w:i w:val="false"/>
          <w:color w:val="000000"/>
          <w:sz w:val="28"/>
        </w:rPr>
        <w:t xml:space="preserve"> N 558 </w:t>
      </w:r>
      <w:r>
        <w:rPr>
          <w:rFonts w:ascii="Times New Roman"/>
          <w:b w:val="false"/>
          <w:i w:val="false"/>
          <w:color w:val="000000"/>
          <w:sz w:val="28"/>
        </w:rPr>
        <w:t>
,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xml:space="preserve"> N 561 </w:t>
      </w:r>
      <w:r>
        <w:rPr>
          <w:rFonts w:ascii="Times New Roman"/>
          <w:b w:val="false"/>
          <w:i w:val="false"/>
          <w:color w:val="000000"/>
          <w:sz w:val="28"/>
        </w:rPr>
        <w:t>
 Қазақстан Республикасы Үкіметінің қаулыларына сәйкес Шығыс Қазақстан облысының әкімдігі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мемлекеттік қызметтерді көрсету стандарттары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 xml:space="preserve"> 1 қосымшасына </w:t>
      </w:r>
      <w:r>
        <w:rPr>
          <w:rFonts w:ascii="Times New Roman"/>
          <w:b w:val="false"/>
          <w:i w:val="false"/>
          <w:color w:val="000000"/>
          <w:sz w:val="28"/>
        </w:rPr>
        <w:t>
 сәйкес "Шетелдік бұқаралық ақпарат құралдарын есепке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 xml:space="preserve"> 2 қосымшасына </w:t>
      </w:r>
      <w:r>
        <w:rPr>
          <w:rFonts w:ascii="Times New Roman"/>
          <w:b w:val="false"/>
          <w:i w:val="false"/>
          <w:color w:val="000000"/>
          <w:sz w:val="28"/>
        </w:rPr>
        <w:t>
 сәйкес "Миссионерлік қызметпен айналысатын азаматтарды есептік тіркеуге (қайта тіркеуге)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 xml:space="preserve"> 3 қосымшасына </w:t>
      </w:r>
      <w:r>
        <w:rPr>
          <w:rFonts w:ascii="Times New Roman"/>
          <w:b w:val="false"/>
          <w:i w:val="false"/>
          <w:color w:val="000000"/>
          <w:sz w:val="28"/>
        </w:rPr>
        <w:t>
 сәйкес "Жалпы таралған пайдалы қазбаларды барлауға, өндіруге немесе бірлескен өндіру мен барлауға келісім-шарттарды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 xml:space="preserve"> 4 қосымшасына </w:t>
      </w:r>
      <w:r>
        <w:rPr>
          <w:rFonts w:ascii="Times New Roman"/>
          <w:b w:val="false"/>
          <w:i w:val="false"/>
          <w:color w:val="000000"/>
          <w:sz w:val="28"/>
        </w:rPr>
        <w:t>
 сәйкес "Жалпы таралған пайдалы қазбаларды барлауға, өндіруге және бірлескен өндіру мен барлауға кепіл шартын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 xml:space="preserve"> 5 қосымшасына </w:t>
      </w:r>
      <w:r>
        <w:rPr>
          <w:rFonts w:ascii="Times New Roman"/>
          <w:b w:val="false"/>
          <w:i w:val="false"/>
          <w:color w:val="000000"/>
          <w:sz w:val="28"/>
        </w:rPr>
        <w:t>
 сәйкес "Жер учаскесіне жеке меншік құқығына актілерді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 xml:space="preserve"> 6 қосымшасына </w:t>
      </w:r>
      <w:r>
        <w:rPr>
          <w:rFonts w:ascii="Times New Roman"/>
          <w:b w:val="false"/>
          <w:i w:val="false"/>
          <w:color w:val="000000"/>
          <w:sz w:val="28"/>
        </w:rPr>
        <w:t>
 сәйкес "Тұрақты жер пайдалану құқығына актілерді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 xml:space="preserve"> 7 қосымшасына </w:t>
      </w:r>
      <w:r>
        <w:rPr>
          <w:rFonts w:ascii="Times New Roman"/>
          <w:b w:val="false"/>
          <w:i w:val="false"/>
          <w:color w:val="000000"/>
          <w:sz w:val="28"/>
        </w:rPr>
        <w:t>
 сәйкес "Уақытша өтеулі (ұзақ мерзімді, қысқа мерзімді) жер пайдалану (жалға алу) құқығына актілерді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w:t>
      </w:r>
      <w:r>
        <w:rPr>
          <w:rFonts w:ascii="Times New Roman"/>
          <w:b w:val="false"/>
          <w:i w:val="false"/>
          <w:color w:val="000000"/>
          <w:sz w:val="28"/>
        </w:rPr>
        <w:t xml:space="preserve"> 8 қосымшасына </w:t>
      </w:r>
      <w:r>
        <w:rPr>
          <w:rFonts w:ascii="Times New Roman"/>
          <w:b w:val="false"/>
          <w:i w:val="false"/>
          <w:color w:val="000000"/>
          <w:sz w:val="28"/>
        </w:rPr>
        <w:t>
 сәйкес "Уақытша жер пайдалану құқығына актілерді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қаулының 
</w:t>
      </w:r>
      <w:r>
        <w:rPr>
          <w:rFonts w:ascii="Times New Roman"/>
          <w:b w:val="false"/>
          <w:i w:val="false"/>
          <w:color w:val="000000"/>
          <w:sz w:val="28"/>
        </w:rPr>
        <w:t xml:space="preserve"> 9 қосымшасына </w:t>
      </w:r>
      <w:r>
        <w:rPr>
          <w:rFonts w:ascii="Times New Roman"/>
          <w:b w:val="false"/>
          <w:i w:val="false"/>
          <w:color w:val="000000"/>
          <w:sz w:val="28"/>
        </w:rPr>
        <w:t>
 сәйкес "Әкетілетін заттың мәдени құндылығының болуы туралы қорытынды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қаулының 
</w:t>
      </w:r>
      <w:r>
        <w:rPr>
          <w:rFonts w:ascii="Times New Roman"/>
          <w:b w:val="false"/>
          <w:i w:val="false"/>
          <w:color w:val="000000"/>
          <w:sz w:val="28"/>
        </w:rPr>
        <w:t xml:space="preserve"> 10 қосымшасына </w:t>
      </w:r>
      <w:r>
        <w:rPr>
          <w:rFonts w:ascii="Times New Roman"/>
          <w:b w:val="false"/>
          <w:i w:val="false"/>
          <w:color w:val="000000"/>
          <w:sz w:val="28"/>
        </w:rPr>
        <w:t>
 сәйкес "Қайтыс болғаны туралы анықтамалар - дәрігерлік куәліктер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Ішкі саясат (Т.Т. Түсіпбеков), кәсіпкерлік және өнеркәсіп (Қ.К. Таукен), денсаулық сақтау (Э.А. Қалиев) департаменттерінің директорлары, жер қатынастары (Қ.Қ. Төлеубеков), мәдениет (К.Т. Мыржықбай) басқармаларының бастықтары:
</w:t>
      </w:r>
      <w:r>
        <w:br/>
      </w:r>
      <w:r>
        <w:rPr>
          <w:rFonts w:ascii="Times New Roman"/>
          <w:b w:val="false"/>
          <w:i w:val="false"/>
          <w:color w:val="000000"/>
          <w:sz w:val="28"/>
        </w:rPr>
        <w:t>
      1) бекітілген мемлекеттік қызметтерді көрсету стандарттарын қызметке енгізуді және оларды сақтауды;
</w:t>
      </w:r>
      <w:r>
        <w:br/>
      </w:r>
      <w:r>
        <w:rPr>
          <w:rFonts w:ascii="Times New Roman"/>
          <w:b w:val="false"/>
          <w:i w:val="false"/>
          <w:color w:val="000000"/>
          <w:sz w:val="28"/>
        </w:rPr>
        <w:t>
      2) мемлекеттік қызметтерді көрсету стандарттарын web-сайттарда және ғимараттың ақпараттық стендтерінде орналастыруды қамтамасыз етсін.
</w:t>
      </w:r>
      <w:r>
        <w:br/>
      </w:r>
      <w:r>
        <w:rPr>
          <w:rFonts w:ascii="Times New Roman"/>
          <w:b w:val="false"/>
          <w:i w:val="false"/>
          <w:color w:val="000000"/>
          <w:sz w:val="28"/>
        </w:rPr>
        <w:t>
      3. Осы қаулының орындалуына бақылау жасау облыс әкімінің бірінші орынбасары Ә.С. Бергеневке жүктелсін.
</w:t>
      </w:r>
      <w:r>
        <w:br/>
      </w:r>
      <w:r>
        <w:rPr>
          <w:rFonts w:ascii="Times New Roman"/>
          <w:b w:val="false"/>
          <w:i w:val="false"/>
          <w:color w:val="000000"/>
          <w:sz w:val="28"/>
        </w:rPr>
        <w:t>
      4. Осы қаулы алғаш ресми жарияланған күнінен бастап 10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Ә. БЕРГЕНЕВ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"Шетелдік бұқаралық ақпарат құралдарын есепке қою"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Шығыс Қазақстан облысының аумағында таратылатын шетелдік бұқаралық ақпарат құралдарын есепке қою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"Бұқаралық ақпарат құралдары туралы" Қазақстан Республикасы Заңының 
</w:t>
      </w:r>
      <w:r>
        <w:rPr>
          <w:rFonts w:ascii="Times New Roman"/>
          <w:b w:val="false"/>
          <w:i w:val="false"/>
          <w:color w:val="000000"/>
          <w:sz w:val="28"/>
        </w:rPr>
        <w:t xml:space="preserve"> 4-4-бабы </w:t>
      </w:r>
      <w:r>
        <w:rPr>
          <w:rFonts w:ascii="Times New Roman"/>
          <w:b w:val="false"/>
          <w:i w:val="false"/>
          <w:color w:val="000000"/>
          <w:sz w:val="28"/>
        </w:rPr>
        <w:t>
 2) тармақшасының, Қазақстан Республикасы Үкіметінің 2002 жылғы 29 шілдедегі N 843 қаулысымен бекітілген Қазақстан Республикасында таратылатын шетелдiк бұқаралық ақпарат құралдарын есепке алу 
</w:t>
      </w:r>
      <w:r>
        <w:rPr>
          <w:rFonts w:ascii="Times New Roman"/>
          <w:b w:val="false"/>
          <w:i w:val="false"/>
          <w:color w:val="000000"/>
          <w:sz w:val="28"/>
        </w:rPr>
        <w:t xml:space="preserve"> ережесiнің </w:t>
      </w:r>
      <w:r>
        <w:rPr>
          <w:rFonts w:ascii="Times New Roman"/>
          <w:b w:val="false"/>
          <w:i w:val="false"/>
          <w:color w:val="000000"/>
          <w:sz w:val="28"/>
        </w:rPr>
        <w:t>
 3-тармағының негізінде жүзеге асырылады.
</w:t>
      </w:r>
      <w:r>
        <w:br/>
      </w:r>
      <w:r>
        <w:rPr>
          <w:rFonts w:ascii="Times New Roman"/>
          <w:b w:val="false"/>
          <w:i w:val="false"/>
          <w:color w:val="000000"/>
          <w:sz w:val="28"/>
        </w:rPr>
        <w:t>
      4. Мемлекеттік қызметті Өскемен қаласы, М.Горький көшесі, 40 мекенжайы бойынша "Шығыс Қазақстан облысының ішкі саясат департаменті" мемлекеттік мекемесі (бұдан әрі - Департамент) көрсетеді. Қызмет көрсету туралы ақпарат Шығыс Қазақстан облысы әкімінің 
</w:t>
      </w:r>
      <w:r>
        <w:rPr>
          <w:rFonts w:ascii="Times New Roman"/>
          <w:b w:val="false"/>
          <w:i w:val="false"/>
          <w:color w:val="000000"/>
          <w:sz w:val="28"/>
          <w:u w:val="single"/>
        </w:rPr>
        <w:t>
www.akimvko.gov.kz
</w:t>
      </w:r>
      <w:r>
        <w:rPr>
          <w:rFonts w:ascii="Times New Roman"/>
          <w:b w:val="false"/>
          <w:i w:val="false"/>
          <w:color w:val="000000"/>
          <w:sz w:val="28"/>
        </w:rPr>
        <w:t>
 веб-сайтында орналастырылады.
</w:t>
      </w:r>
      <w:r>
        <w:br/>
      </w:r>
      <w:r>
        <w:rPr>
          <w:rFonts w:ascii="Times New Roman"/>
          <w:b w:val="false"/>
          <w:i w:val="false"/>
          <w:color w:val="000000"/>
          <w:sz w:val="28"/>
        </w:rPr>
        <w:t>
      5. Мемлекеттік қызметтің аяқталу нысаны (нәтижесі) тарату үшін мәлімделген шетелдік бұқаралық ақпарат құралдарын есепке алу туралы анықтама беру болып табылады.
</w:t>
      </w:r>
      <w:r>
        <w:br/>
      </w:r>
      <w:r>
        <w:rPr>
          <w:rFonts w:ascii="Times New Roman"/>
          <w:b w:val="false"/>
          <w:i w:val="false"/>
          <w:color w:val="000000"/>
          <w:sz w:val="28"/>
        </w:rPr>
        <w:t>
      6. Мемлекеттік қызмет Шығыс Қазақстан облысының аумағында шетелдік бұқаралық ақпарат құралдарының өнімдерін таратуды жүзеге асыратын жеке немесе заңды тұлғаларға (филиалдарға немесе өкілдіктерге) көрсетіледі.
</w:t>
      </w:r>
      <w:r>
        <w:br/>
      </w:r>
      <w:r>
        <w:rPr>
          <w:rFonts w:ascii="Times New Roman"/>
          <w:b w:val="false"/>
          <w:i w:val="false"/>
          <w:color w:val="000000"/>
          <w:sz w:val="28"/>
        </w:rPr>
        <w:t>
      7. Мемлекеттік қызметті көрсету кезінде уақыт бойынша шектеулер мерзімдері:
</w:t>
      </w:r>
      <w:r>
        <w:br/>
      </w:r>
      <w:r>
        <w:rPr>
          <w:rFonts w:ascii="Times New Roman"/>
          <w:b w:val="false"/>
          <w:i w:val="false"/>
          <w:color w:val="000000"/>
          <w:sz w:val="28"/>
        </w:rPr>
        <w:t>
      1) шетелдік бұқаралық ақпарат құралдарын есепке алу туралы анықтама тұтынушы қажетті құжаттарды тапсырған сәттен бастап 15 күнтізбелік күн ішінде беріледі;
</w:t>
      </w:r>
      <w:r>
        <w:br/>
      </w:r>
      <w:r>
        <w:rPr>
          <w:rFonts w:ascii="Times New Roman"/>
          <w:b w:val="false"/>
          <w:i w:val="false"/>
          <w:color w:val="000000"/>
          <w:sz w:val="28"/>
        </w:rPr>
        <w:t>
      2) қажетті құжаттарды тапсыру кезінде кезекте күтудің ең көп жол берілетін уақыты 30 минут;
</w:t>
      </w:r>
      <w:r>
        <w:br/>
      </w:r>
      <w:r>
        <w:rPr>
          <w:rFonts w:ascii="Times New Roman"/>
          <w:b w:val="false"/>
          <w:i w:val="false"/>
          <w:color w:val="000000"/>
          <w:sz w:val="28"/>
        </w:rPr>
        <w:t>
      3) анықтаманы алу кезінде кезекте күтудің ең көп жол берілетін уақыты 30 минут.
</w:t>
      </w:r>
      <w:r>
        <w:br/>
      </w:r>
      <w:r>
        <w:rPr>
          <w:rFonts w:ascii="Times New Roman"/>
          <w:b w:val="false"/>
          <w:i w:val="false"/>
          <w:color w:val="000000"/>
          <w:sz w:val="28"/>
        </w:rPr>
        <w:t>
      8. Мемлекеттік қызмет тегін көрсетіледі.
</w:t>
      </w:r>
      <w:r>
        <w:br/>
      </w:r>
      <w:r>
        <w:rPr>
          <w:rFonts w:ascii="Times New Roman"/>
          <w:b w:val="false"/>
          <w:i w:val="false"/>
          <w:color w:val="000000"/>
          <w:sz w:val="28"/>
        </w:rPr>
        <w:t>
      9. Мемлекеттік қызмет көрсету стандарты Шығыс Қазақстан облысы әкімінің 
</w:t>
      </w:r>
      <w:r>
        <w:rPr>
          <w:rFonts w:ascii="Times New Roman"/>
          <w:b w:val="false"/>
          <w:i w:val="false"/>
          <w:color w:val="000000"/>
          <w:sz w:val="28"/>
          <w:u w:val="single"/>
        </w:rPr>
        <w:t>
www.akimvko.gov.kz
</w:t>
      </w:r>
      <w:r>
        <w:rPr>
          <w:rFonts w:ascii="Times New Roman"/>
          <w:b w:val="false"/>
          <w:i w:val="false"/>
          <w:color w:val="000000"/>
          <w:sz w:val="28"/>
        </w:rPr>
        <w:t>
 веб-сайтында орналастырылады, ресми ақпарат көздерінде (облыстық "Дидар" және "Рудный Алтай" газеттерінде) жарияланған, Департаменттің ақпараттық стендінде орналастырылған.
</w:t>
      </w:r>
      <w:r>
        <w:br/>
      </w:r>
      <w:r>
        <w:rPr>
          <w:rFonts w:ascii="Times New Roman"/>
          <w:b w:val="false"/>
          <w:i w:val="false"/>
          <w:color w:val="000000"/>
          <w:sz w:val="28"/>
        </w:rPr>
        <w:t>
      10. Мемлекеттік қызмет сенбі мен жексенбіден басқа, сағат 13.00-ден 14.00-ге дейінгі түскі үзіліспен күнделікті сағат 9.00-ден 18.00-ге дейін ұсынылады.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Мемлекеттік қызмет Шығыс Қазақстан облысы әкімдігінің ғимаратында көрсетіледі, оған кіретін жерде бақылау-өткізу пункті орналасқан, сондықтан тұтынушыға өзімен бірге жеке басын куәландыратын құжат алып жүру қажет.
</w:t>
      </w:r>
      <w:r>
        <w:br/>
      </w:r>
      <w:r>
        <w:rPr>
          <w:rFonts w:ascii="Times New Roman"/>
          <w:b w:val="false"/>
          <w:i w:val="false"/>
          <w:color w:val="000000"/>
          <w:sz w:val="28"/>
        </w:rPr>
        <w:t>
      Департаменттің толтырылған бланктер үлгілерімен ақпараттық стенді, күтуге арналған креслолар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тұтынушы ұсынады:
</w:t>
      </w:r>
      <w:r>
        <w:br/>
      </w:r>
      <w:r>
        <w:rPr>
          <w:rFonts w:ascii="Times New Roman"/>
          <w:b w:val="false"/>
          <w:i w:val="false"/>
          <w:color w:val="000000"/>
          <w:sz w:val="28"/>
        </w:rPr>
        <w:t>
      1) шетелдік бұқаралық ақпарат құралдарын есепке алу туралы арызды, онда көрсетілуі тиіс:
</w:t>
      </w:r>
      <w:r>
        <w:br/>
      </w:r>
      <w:r>
        <w:rPr>
          <w:rFonts w:ascii="Times New Roman"/>
          <w:b w:val="false"/>
          <w:i w:val="false"/>
          <w:color w:val="000000"/>
          <w:sz w:val="28"/>
        </w:rPr>
        <w:t>
      арыз берілетін жергілікті атқарушы органның атауы;
</w:t>
      </w:r>
      <w:r>
        <w:br/>
      </w:r>
      <w:r>
        <w:rPr>
          <w:rFonts w:ascii="Times New Roman"/>
          <w:b w:val="false"/>
          <w:i w:val="false"/>
          <w:color w:val="000000"/>
          <w:sz w:val="28"/>
        </w:rPr>
        <w:t>
      таратушының мәртебесі (жеке кәсіпкер немесе заңды тұлға), оның ұйымдастырушылық-құқықтық нысаны, атауы (тегі, аты және әкесінің аты), тұрған жері (тұратын жері);
</w:t>
      </w:r>
      <w:r>
        <w:br/>
      </w:r>
      <w:r>
        <w:rPr>
          <w:rFonts w:ascii="Times New Roman"/>
          <w:b w:val="false"/>
          <w:i w:val="false"/>
          <w:color w:val="000000"/>
          <w:sz w:val="28"/>
        </w:rPr>
        <w:t>
      Шығыс Қазақстан облысының аумағында таратылатын шетелдік БАҚ атауларының толық тізбесі;
</w:t>
      </w:r>
      <w:r>
        <w:br/>
      </w:r>
      <w:r>
        <w:rPr>
          <w:rFonts w:ascii="Times New Roman"/>
          <w:b w:val="false"/>
          <w:i w:val="false"/>
          <w:color w:val="000000"/>
          <w:sz w:val="28"/>
        </w:rPr>
        <w:t>
      шетелдік БАҚ-тың таратылу аумағы;
</w:t>
      </w:r>
      <w:r>
        <w:br/>
      </w:r>
      <w:r>
        <w:rPr>
          <w:rFonts w:ascii="Times New Roman"/>
          <w:b w:val="false"/>
          <w:i w:val="false"/>
          <w:color w:val="000000"/>
          <w:sz w:val="28"/>
        </w:rPr>
        <w:t>
      таратылатын шетелдік БАҚ-тың тілі (тілдері);
</w:t>
      </w:r>
      <w:r>
        <w:br/>
      </w:r>
      <w:r>
        <w:rPr>
          <w:rFonts w:ascii="Times New Roman"/>
          <w:b w:val="false"/>
          <w:i w:val="false"/>
          <w:color w:val="000000"/>
          <w:sz w:val="28"/>
        </w:rPr>
        <w:t>
      таратылатын шетелдік БАҚ-тың негізгі тақырыптық бағыты;
</w:t>
      </w:r>
      <w:r>
        <w:br/>
      </w:r>
      <w:r>
        <w:rPr>
          <w:rFonts w:ascii="Times New Roman"/>
          <w:b w:val="false"/>
          <w:i w:val="false"/>
          <w:color w:val="000000"/>
          <w:sz w:val="28"/>
        </w:rPr>
        <w:t>
      мерзімдік баспа басылымының таратылатын даналарының болжанып отырған саны, шетелдік БАҚ хабарларын ретрансляциялау көлемі;
</w:t>
      </w:r>
      <w:r>
        <w:br/>
      </w:r>
      <w:r>
        <w:rPr>
          <w:rFonts w:ascii="Times New Roman"/>
          <w:b w:val="false"/>
          <w:i w:val="false"/>
          <w:color w:val="000000"/>
          <w:sz w:val="28"/>
        </w:rPr>
        <w:t>
      2) таратушы жеке тұлға үшін -кәсіпкерлік қызметпен айналысуға құқықты растайтын құжаттың көшірмесі;
</w:t>
      </w:r>
      <w:r>
        <w:br/>
      </w:r>
      <w:r>
        <w:rPr>
          <w:rFonts w:ascii="Times New Roman"/>
          <w:b w:val="false"/>
          <w:i w:val="false"/>
          <w:color w:val="000000"/>
          <w:sz w:val="28"/>
        </w:rPr>
        <w:t>
      3) таратушы заңды тұлға (филиал немесе өкілдік) үшін - заңды тұлғаны (филиалды немесе өкілдікті) мемлекеттік (есептік) тіркеу туралы куәліктің көшірмесі.
</w:t>
      </w:r>
      <w:r>
        <w:br/>
      </w:r>
      <w:r>
        <w:rPr>
          <w:rFonts w:ascii="Times New Roman"/>
          <w:b w:val="false"/>
          <w:i w:val="false"/>
          <w:color w:val="000000"/>
          <w:sz w:val="28"/>
        </w:rPr>
        <w:t>
      13. Шетелдік бұқаралық ақпарат құралдарын есепке алу туралы анықтама беруге арыз нысаны Шығыс Қазақстан облысы әкімінің 
</w:t>
      </w:r>
      <w:r>
        <w:rPr>
          <w:rFonts w:ascii="Times New Roman"/>
          <w:b w:val="false"/>
          <w:i w:val="false"/>
          <w:color w:val="000000"/>
          <w:sz w:val="28"/>
          <w:u w:val="single"/>
        </w:rPr>
        <w:t>
www.akimvko.gov.kz
</w:t>
      </w:r>
      <w:r>
        <w:rPr>
          <w:rFonts w:ascii="Times New Roman"/>
          <w:b w:val="false"/>
          <w:i w:val="false"/>
          <w:color w:val="000000"/>
          <w:sz w:val="28"/>
        </w:rPr>
        <w:t>
 веб-сайтында орналасады, арыз бланкін Өскемен қаласы, М.Горький көшесі, 40, 244-кабинет мекенжайы бойынша Департаменттен алуға болады.
</w:t>
      </w:r>
      <w:r>
        <w:br/>
      </w:r>
      <w:r>
        <w:rPr>
          <w:rFonts w:ascii="Times New Roman"/>
          <w:b w:val="false"/>
          <w:i w:val="false"/>
          <w:color w:val="000000"/>
          <w:sz w:val="28"/>
        </w:rPr>
        <w:t>
      14. Құжаттарды қабылдауды Департаменттің жауапты лауазымды тұлғасы (ақпараттық саясат және бұқаралық ақпарат құралдарының мониторингі бөлімінің бастығы немесе маманы, олар болмаған жағдайда қабылдау бөлмесінің инспекторы) жүзеге асырады, 244 кабинет. 
</w:t>
      </w:r>
      <w:r>
        <w:br/>
      </w:r>
      <w:r>
        <w:rPr>
          <w:rFonts w:ascii="Times New Roman"/>
          <w:b w:val="false"/>
          <w:i w:val="false"/>
          <w:color w:val="000000"/>
          <w:sz w:val="28"/>
        </w:rPr>
        <w:t>
       15. Тұтынушыға тиісті құжаттардың қабылданғандығы туралы тұтынушының мемлекеттік қызметті алатын күні жазылған қолхат беріледі.
</w:t>
      </w:r>
      <w:r>
        <w:br/>
      </w:r>
      <w:r>
        <w:rPr>
          <w:rFonts w:ascii="Times New Roman"/>
          <w:b w:val="false"/>
          <w:i w:val="false"/>
          <w:color w:val="000000"/>
          <w:sz w:val="28"/>
        </w:rPr>
        <w:t>
       16. Тұтынушыға анықтама беруді Департаменттің уәкілетті лауазымды тұлғасы (ақпараттық саясат және бұқаралық ақпарат құралдарының мониторингі бөлімінің бастығы немесе маманы) күнделікті 238 немесе 244- кабинетте берілген қолхат негізінде онда көрсетілген мерзімде тұтынушының жеке келуі арқылы (не болмаса сенімхат бойынша) жүзеге асырады.
</w:t>
      </w:r>
      <w:r>
        <w:br/>
      </w:r>
      <w:r>
        <w:rPr>
          <w:rFonts w:ascii="Times New Roman"/>
          <w:b w:val="false"/>
          <w:i w:val="false"/>
          <w:color w:val="000000"/>
          <w:sz w:val="28"/>
        </w:rPr>
        <w:t>
      17. Департамент тұтынушыға мемлекеттік қызметті ұсынудан бас тартуы мүмкін:
</w:t>
      </w:r>
      <w:r>
        <w:br/>
      </w:r>
      <w:r>
        <w:rPr>
          <w:rFonts w:ascii="Times New Roman"/>
          <w:b w:val="false"/>
          <w:i w:val="false"/>
          <w:color w:val="000000"/>
          <w:sz w:val="28"/>
        </w:rPr>
        <w:t>
      1) егер осы стандарттың 12-тармағында қарастырылған қажетті құжаттардың барлығы тапсырылмаса;
</w:t>
      </w:r>
      <w:r>
        <w:br/>
      </w:r>
      <w:r>
        <w:rPr>
          <w:rFonts w:ascii="Times New Roman"/>
          <w:b w:val="false"/>
          <w:i w:val="false"/>
          <w:color w:val="000000"/>
          <w:sz w:val="28"/>
        </w:rPr>
        <w:t>
      2) егер осы стандарттың 12-тармағында қарастырылған құжаттарда толық емес немесе шынайы емес ақпарат көрсетілсе.
</w:t>
      </w:r>
      <w:r>
        <w:br/>
      </w:r>
      <w:r>
        <w:rPr>
          <w:rFonts w:ascii="Times New Roman"/>
          <w:b w:val="false"/>
          <w:i w:val="false"/>
          <w:color w:val="000000"/>
          <w:sz w:val="28"/>
        </w:rPr>
        <w:t>
      3) егер шетелдік БАҚ материалдары Қазақстан Республикасының конституциялық құрылысын күшпен өзгертуді, тұтастығын бұзуды, мемлекеттің қауіпсіздігін әлсіретуді, соғысты, әлеуметтік, тектік-таптық, діни, нәсілдік, ұлттық және рулық артықшылықты, қатыгездікті, зорлыққа табынуды және порнографияны насихаттауды немесе үгіттеуді қамтыса;
</w:t>
      </w:r>
      <w:r>
        <w:br/>
      </w:r>
      <w:r>
        <w:rPr>
          <w:rFonts w:ascii="Times New Roman"/>
          <w:b w:val="false"/>
          <w:i w:val="false"/>
          <w:color w:val="000000"/>
          <w:sz w:val="28"/>
        </w:rPr>
        <w:t>
      4) егер таратушыға қатысты оған қызметтің осы түрімен айналысуға тыйым салатын сот шешімі болса;
</w:t>
      </w:r>
      <w:r>
        <w:br/>
      </w:r>
      <w:r>
        <w:rPr>
          <w:rFonts w:ascii="Times New Roman"/>
          <w:b w:val="false"/>
          <w:i w:val="false"/>
          <w:color w:val="000000"/>
          <w:sz w:val="28"/>
        </w:rPr>
        <w:t>
      5) егер шетелдік БАҚ өнімдеріне қатысты оны Қазақстан Республикасының аумағында таратуға тыйым салу туралы сот шешімі болса.
</w:t>
      </w:r>
      <w:r>
        <w:br/>
      </w:r>
      <w:r>
        <w:rPr>
          <w:rFonts w:ascii="Times New Roman"/>
          <w:b w:val="false"/>
          <w:i w:val="false"/>
          <w:color w:val="000000"/>
          <w:sz w:val="28"/>
        </w:rPr>
        <w:t>
      Шетелдік БАҚ-ты есепке алудан бас тартылған кезде таратушыға Қазақстан Республикасының заңнамасында белгіленген тәртіппен жазбаша түрде дәлелді бас тарту беріледі.
</w:t>
      </w:r>
      <w:r>
        <w:br/>
      </w:r>
      <w:r>
        <w:rPr>
          <w:rFonts w:ascii="Times New Roman"/>
          <w:b w:val="false"/>
          <w:i w:val="false"/>
          <w:color w:val="000000"/>
          <w:sz w:val="28"/>
        </w:rPr>
        <w:t>
      Таратушы Қазақстан Республикасының бұқаралық ақпарат құралдары туралы заңнамасын бұзған жағдайларда, Департаменттің шетелдік БАҚ-ты есепке алу туралы анықтаманы сот тәртібімен тоқтата тұруға не болмаса кері қайтарып алуға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мынадай қағидаттарға негізделеді: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және толық ақпарат беру;
</w:t>
      </w:r>
      <w:r>
        <w:br/>
      </w:r>
      <w:r>
        <w:rPr>
          <w:rFonts w:ascii="Times New Roman"/>
          <w:b w:val="false"/>
          <w:i w:val="false"/>
          <w:color w:val="000000"/>
          <w:sz w:val="28"/>
        </w:rPr>
        <w:t>
      4) ақпараттың қорғалуы және құпиялығы.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қызметтерді көрсететін мемлекеттік органның, мекеменің немесе өзге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Департамент директорының атына беріледі. Уәкілетті лауазымды тұлғалардың әрекеттеріне/әрекетсіздігіне шағымдану тәртібі туралы ақпаратты және шағым дайындауда жәрдем көрсетуді 235-кабинеттен және 8 (7232) 26-42-54 телефоны арқылы алуға болады.
</w:t>
      </w:r>
      <w:r>
        <w:br/>
      </w:r>
      <w:r>
        <w:rPr>
          <w:rFonts w:ascii="Times New Roman"/>
          <w:b w:val="false"/>
          <w:i w:val="false"/>
          <w:color w:val="000000"/>
          <w:sz w:val="28"/>
        </w:rPr>
        <w:t>
      22. Шағым Департаменттің қабылдау бөлмесіне 235-кабинетке, сондай-ақ 
</w:t>
      </w:r>
      <w:r>
        <w:rPr>
          <w:rFonts w:ascii="Times New Roman"/>
          <w:b w:val="false"/>
          <w:i w:val="false"/>
          <w:color w:val="000000"/>
          <w:sz w:val="28"/>
          <w:u w:val="single"/>
        </w:rPr>
        <w:t>
dvp_vko@rambler.ru
</w:t>
      </w:r>
      <w:r>
        <w:rPr>
          <w:rFonts w:ascii="Times New Roman"/>
          <w:b w:val="false"/>
          <w:i w:val="false"/>
          <w:color w:val="000000"/>
          <w:sz w:val="28"/>
        </w:rPr>
        <w:t>
 электрондық мекенжайына беріледі.
</w:t>
      </w:r>
      <w:r>
        <w:br/>
      </w:r>
      <w:r>
        <w:rPr>
          <w:rFonts w:ascii="Times New Roman"/>
          <w:b w:val="false"/>
          <w:i w:val="false"/>
          <w:color w:val="000000"/>
          <w:sz w:val="28"/>
        </w:rPr>
        <w:t>
      23. Тұтынушыға шағымның екінші данасы тіркелген күні мен уақыты, өтінішті қабылдаған тұлғаның тегі мен аты-жөні көрсетіле отырып қайтарылады. Берілген шағымға жауапты не болмаса шағымның қаралу барысы туралы ақпаратты тұтынушы тікелей Департаменттің қабылдау бөлмесінен (235-кабинет) немесе 8 (7232) 26-42-54 телефоны арқылы ала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Департаменттің пошталық мекенжайы: 070019, Шығыс Қазақстан облысы, Өскемен қаласы, М.Горький көшесі, 40.
</w:t>
      </w:r>
      <w:r>
        <w:br/>
      </w:r>
      <w:r>
        <w:rPr>
          <w:rFonts w:ascii="Times New Roman"/>
          <w:b w:val="false"/>
          <w:i w:val="false"/>
          <w:color w:val="000000"/>
          <w:sz w:val="28"/>
        </w:rPr>
        <w:t>
      "Шығыс Қазақстан облысының ішкі саясат департаменті" мемлекеттік мекемесі, телефондар - 8 (7232) 26-42-54 (қабылдау бөлмесі), 8 (7232) 26-47-07 (ақпараттық саясат және БАҚ мониторингі бөлімі).
</w:t>
      </w:r>
      <w:r>
        <w:br/>
      </w:r>
      <w:r>
        <w:rPr>
          <w:rFonts w:ascii="Times New Roman"/>
          <w:b w:val="false"/>
          <w:i w:val="false"/>
          <w:color w:val="000000"/>
          <w:sz w:val="28"/>
        </w:rPr>
        <w:t>
      Электрондық мекенжайы: 
</w:t>
      </w:r>
      <w:r>
        <w:rPr>
          <w:rFonts w:ascii="Times New Roman"/>
          <w:b w:val="false"/>
          <w:i w:val="false"/>
          <w:color w:val="000000"/>
          <w:sz w:val="28"/>
          <w:u w:val="single"/>
        </w:rPr>
        <w:t>
dvp_vko@rambler.ru
</w:t>
      </w:r>
      <w:r>
        <w:rPr>
          <w:rFonts w:ascii="Times New Roman"/>
          <w:b w:val="false"/>
          <w:i w:val="false"/>
          <w:color w:val="000000"/>
          <w:sz w:val="28"/>
        </w:rPr>
        <w:t>
</w:t>
      </w:r>
      <w:r>
        <w:br/>
      </w:r>
      <w:r>
        <w:rPr>
          <w:rFonts w:ascii="Times New Roman"/>
          <w:b w:val="false"/>
          <w:i w:val="false"/>
          <w:color w:val="000000"/>
          <w:sz w:val="28"/>
        </w:rPr>
        <w:t>
       Жұмыс тәртібі: сағат 13.00-ден 14.00-ге дейінгі түскі үзіліспен күнделікті сағат 09.00-ден 18.00-ге дейін, демалыс күндері - сенбі және жексенбі.
</w:t>
      </w:r>
      <w:r>
        <w:br/>
      </w:r>
      <w:r>
        <w:rPr>
          <w:rFonts w:ascii="Times New Roman"/>
          <w:b w:val="false"/>
          <w:i w:val="false"/>
          <w:color w:val="000000"/>
          <w:sz w:val="28"/>
        </w:rPr>
        <w:t>
      Департамент директорының қабылдау күні - дүйсенбі сағат 15.00-ден 18.00-ге дейін, директор орынбасарының қабылдау күні - сәрсенбі сағат 10.00-ден 13.00-ге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саясат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Т.Түсіпбеков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"Шетелдік бұқаралық ақпарат  
</w:t>
      </w:r>
      <w:r>
        <w:br/>
      </w:r>
      <w:r>
        <w:rPr>
          <w:rFonts w:ascii="Times New Roman"/>
          <w:b w:val="false"/>
          <w:i w:val="false"/>
          <w:color w:val="000000"/>
          <w:sz w:val="28"/>
        </w:rPr>
        <w:t>
құралдарын есепке қою"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093"/>
        <w:gridCol w:w="2113"/>
        <w:gridCol w:w="2213"/>
      </w:tblGrid>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Сапа және қол жетімділік көрсеткіштері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Көрсеткіштің нормативтік мәні,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Көрсеткіштің 2008 жылғы нысаналы мәні
</w:t>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Көрсеткіштің есептік жылдағы  ағымдағы мәні
</w:t>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Уақыттылығы 
</w:t>
            </w:r>
            <w:r>
              <w:rPr>
                <w:rFonts w:ascii="Times New Roman"/>
                <w:b w:val="false"/>
                <w:i w:val="false"/>
                <w:color w:val="000000"/>
                <w:sz w:val="20"/>
              </w:rPr>
              <w:t>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Сапасы
</w:t>
            </w:r>
            <w:r>
              <w:rPr>
                <w:rFonts w:ascii="Times New Roman"/>
                <w:b w:val="false"/>
                <w:i w:val="false"/>
                <w:color w:val="000000"/>
                <w:sz w:val="20"/>
              </w:rPr>
              <w:t>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үдерісінің сапасына қанағаттанған тұтынушылардың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Құжаттардың (жүргізілген есептеулердің, есеп айырысулардың және т.б.) дұрыс ресімделген жағдайларының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Қол
</w:t>
            </w:r>
            <w:r>
              <w:rPr>
                <w:rFonts w:ascii="Times New Roman"/>
                <w:b w:val="false"/>
                <w:i w:val="false"/>
                <w:color w:val="000000"/>
                <w:sz w:val="20"/>
              </w:rPr>
              <w:t>
</w:t>
            </w:r>
            <w:r>
              <w:rPr>
                <w:rFonts w:ascii="Times New Roman"/>
                <w:b/>
                <w:i w:val="false"/>
                <w:color w:val="000000"/>
                <w:sz w:val="20"/>
              </w:rPr>
              <w:t>
 жетімділігі
</w:t>
            </w:r>
            <w:r>
              <w:rPr>
                <w:rFonts w:ascii="Times New Roman"/>
                <w:b w:val="false"/>
                <w:i w:val="false"/>
                <w:color w:val="000000"/>
                <w:sz w:val="20"/>
              </w:rPr>
              <w:t>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туралы сапаға және ақпаратқа қанағаттанған тұтынушылардың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Шағымдану үдерісі 
</w:t>
            </w:r>
            <w:r>
              <w:rPr>
                <w:rFonts w:ascii="Times New Roman"/>
                <w:b w:val="false"/>
                <w:i w:val="false"/>
                <w:color w:val="000000"/>
                <w:sz w:val="20"/>
              </w:rPr>
              <w:t>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Сыпайылық 
</w:t>
            </w:r>
            <w:r>
              <w:rPr>
                <w:rFonts w:ascii="Times New Roman"/>
                <w:b w:val="false"/>
                <w:i w:val="false"/>
                <w:color w:val="000000"/>
                <w:sz w:val="20"/>
              </w:rPr>
              <w:t>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пайызы (үлесі)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"Миссионерлік қызметпен айналысатын азаматтарды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есептік тіркеуге (қайта тіркеуге) қою"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Шығыс Қазақстан облысының аумағында миссионерлік қызметпен айналысатын азаматтарды есептік тіркеуге (қайта тіркеуге) қою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"Діни сенім бостандығы және діни бірлестіктер туралы" Қазақстан Республикасы 
</w:t>
      </w:r>
      <w:r>
        <w:rPr>
          <w:rFonts w:ascii="Times New Roman"/>
          <w:b w:val="false"/>
          <w:i w:val="false"/>
          <w:color w:val="000000"/>
          <w:sz w:val="28"/>
        </w:rPr>
        <w:t xml:space="preserve"> Заңының 4-1 </w:t>
      </w:r>
      <w:r>
        <w:rPr>
          <w:rFonts w:ascii="Times New Roman"/>
          <w:b w:val="false"/>
          <w:i w:val="false"/>
          <w:color w:val="000000"/>
          <w:sz w:val="28"/>
        </w:rPr>
        <w:t>
, 
</w:t>
      </w:r>
      <w:r>
        <w:rPr>
          <w:rFonts w:ascii="Times New Roman"/>
          <w:b w:val="false"/>
          <w:i w:val="false"/>
          <w:color w:val="000000"/>
          <w:sz w:val="28"/>
        </w:rPr>
        <w:t xml:space="preserve"> 4-2-баптарының </w:t>
      </w:r>
      <w:r>
        <w:rPr>
          <w:rFonts w:ascii="Times New Roman"/>
          <w:b w:val="false"/>
          <w:i w:val="false"/>
          <w:color w:val="000000"/>
          <w:sz w:val="28"/>
        </w:rPr>
        <w:t>
 және Қазақстан Республикасы Үкіметінің 2000 жылғы 28 қаңтардағы N 136 қаулысымен бекітілген Шетелдіктердің Қазақстан Республикасына келуінің және болуының, сондай-ақ олардың Қазақстан Республикасынан кетуінің ережесінің 
</w:t>
      </w:r>
      <w:r>
        <w:rPr>
          <w:rFonts w:ascii="Times New Roman"/>
          <w:b w:val="false"/>
          <w:i w:val="false"/>
          <w:color w:val="000000"/>
          <w:sz w:val="28"/>
        </w:rPr>
        <w:t xml:space="preserve"> 17-1-тармағының </w:t>
      </w:r>
      <w:r>
        <w:rPr>
          <w:rFonts w:ascii="Times New Roman"/>
          <w:b w:val="false"/>
          <w:i w:val="false"/>
          <w:color w:val="000000"/>
          <w:sz w:val="28"/>
        </w:rPr>
        <w:t>
 негізінде жүзеге асырылады.
</w:t>
      </w:r>
      <w:r>
        <w:br/>
      </w:r>
      <w:r>
        <w:rPr>
          <w:rFonts w:ascii="Times New Roman"/>
          <w:b w:val="false"/>
          <w:i w:val="false"/>
          <w:color w:val="000000"/>
          <w:sz w:val="28"/>
        </w:rPr>
        <w:t>
      4. Мемлекеттік қызметті "Шығыс Қазақстан облысының ішкі саясат департаменті" мемлекеттік мекемесі (бұдан әрі - Департамент) көрсетеді Өскемен қаласы, М.Горький көшесі, 40, 237 а-кабинет, www.akimvko.gov.kz.
</w:t>
      </w:r>
      <w:r>
        <w:br/>
      </w:r>
      <w:r>
        <w:rPr>
          <w:rFonts w:ascii="Times New Roman"/>
          <w:b w:val="false"/>
          <w:i w:val="false"/>
          <w:color w:val="000000"/>
          <w:sz w:val="28"/>
        </w:rPr>
        <w:t>
      5. Мемлекеттік қызметтің аяқталу нысаны (нәтижесі) Шығыс Қазақстан облысының аумағында миссионерлік қызметті жүзеге асыратын тұлғаны есептік тіркеуге (қайта тіркеуге) қою туралы куәлік беру болып табылады.
</w:t>
      </w:r>
      <w:r>
        <w:br/>
      </w:r>
      <w:r>
        <w:rPr>
          <w:rFonts w:ascii="Times New Roman"/>
          <w:b w:val="false"/>
          <w:i w:val="false"/>
          <w:color w:val="000000"/>
          <w:sz w:val="28"/>
        </w:rPr>
        <w:t>
      6. Мемлекеттік қызмет Қазақстан Республикасының азаматтарына, шетелдік азаматтарға және азаматтығы жоқ тұлғаларға көрсетіледі.
</w:t>
      </w:r>
      <w:r>
        <w:br/>
      </w:r>
      <w:r>
        <w:rPr>
          <w:rFonts w:ascii="Times New Roman"/>
          <w:b w:val="false"/>
          <w:i w:val="false"/>
          <w:color w:val="000000"/>
          <w:sz w:val="28"/>
        </w:rPr>
        <w:t>
      7. Мемлекеттік қызмет көрсету кезінде уақыт бойынша шектеулер мерзімдері:
</w:t>
      </w:r>
      <w:r>
        <w:br/>
      </w:r>
      <w:r>
        <w:rPr>
          <w:rFonts w:ascii="Times New Roman"/>
          <w:b w:val="false"/>
          <w:i w:val="false"/>
          <w:color w:val="000000"/>
          <w:sz w:val="28"/>
        </w:rPr>
        <w:t>
      1) Шығыс Қазақстан облысының аумағында миссионерлік қызметті жүзеге асыратын тұлғаны есептік тіркеу туралы куәлік тұтынушы қажетті құжаттарды тапсырған күннен бастап 7 күн ішінде беріледі;
</w:t>
      </w:r>
      <w:r>
        <w:br/>
      </w:r>
      <w:r>
        <w:rPr>
          <w:rFonts w:ascii="Times New Roman"/>
          <w:b w:val="false"/>
          <w:i w:val="false"/>
          <w:color w:val="000000"/>
          <w:sz w:val="28"/>
        </w:rPr>
        <w:t>
      2) құжаттарды тапсыру кезінде кезекте күтудің ең көп жол берілетін уақыты 10 минут;
</w:t>
      </w:r>
      <w:r>
        <w:br/>
      </w:r>
      <w:r>
        <w:rPr>
          <w:rFonts w:ascii="Times New Roman"/>
          <w:b w:val="false"/>
          <w:i w:val="false"/>
          <w:color w:val="000000"/>
          <w:sz w:val="28"/>
        </w:rPr>
        <w:t>
      3) құжаттарды алу кезінде кезекте күтудің ең көп жол берілетін уақыты 10 минут.
</w:t>
      </w:r>
      <w:r>
        <w:br/>
      </w:r>
      <w:r>
        <w:rPr>
          <w:rFonts w:ascii="Times New Roman"/>
          <w:b w:val="false"/>
          <w:i w:val="false"/>
          <w:color w:val="000000"/>
          <w:sz w:val="28"/>
        </w:rPr>
        <w:t>
      8. Мемлекеттік қызмет тегін ұсынылады.
</w:t>
      </w:r>
      <w:r>
        <w:br/>
      </w:r>
      <w:r>
        <w:rPr>
          <w:rFonts w:ascii="Times New Roman"/>
          <w:b w:val="false"/>
          <w:i w:val="false"/>
          <w:color w:val="000000"/>
          <w:sz w:val="28"/>
        </w:rPr>
        <w:t>
      9. Мемлекеттік қызмет көрсету тәртібі туралы толық ақпарат Шығыс Қазақстан облысы әкімінің www.akimvko.gov.kz. веб-сайтында орналасады, ресми ақпарат көздерінде ("Дидар" және "Рудный Алтай" облыстық газеттерінде) жарияланған, Департаменттің ақпараттық стендінде орналастырылған.
</w:t>
      </w:r>
      <w:r>
        <w:br/>
      </w:r>
      <w:r>
        <w:rPr>
          <w:rFonts w:ascii="Times New Roman"/>
          <w:b w:val="false"/>
          <w:i w:val="false"/>
          <w:color w:val="000000"/>
          <w:sz w:val="28"/>
        </w:rPr>
        <w:t>
      10. Мемлекеттік қызмет сенбі мен жексенбіден басқа, күнделікті сағат 9.00-ден 18.00-ге дейін ұсынылады, үзіліс сағат 13.00-ден 14.00-ге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Мемлекеттік қызмет Шығыс Қазақстан облысы әкімдігінің ғимаратында көрсетіледі М.Горький көшесі 40, 238а-кабинет, оған кіретін жерде бақылау-өткізу пункті орналасқан, сондықтан тұтынушыға өзімен бірге жеке басын куәландыратын құжат алып жүру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тұтынушы ұсынады:
</w:t>
      </w:r>
      <w:r>
        <w:br/>
      </w:r>
      <w:r>
        <w:rPr>
          <w:rFonts w:ascii="Times New Roman"/>
          <w:b w:val="false"/>
          <w:i w:val="false"/>
          <w:color w:val="000000"/>
          <w:sz w:val="28"/>
        </w:rPr>
        <w:t>
      1) ұстанатын дiнi, миссионерлiк қызметтiң аумағы мен мерзiмi көрсетілген арызды;
</w:t>
      </w:r>
      <w:r>
        <w:br/>
      </w:r>
      <w:r>
        <w:rPr>
          <w:rFonts w:ascii="Times New Roman"/>
          <w:b w:val="false"/>
          <w:i w:val="false"/>
          <w:color w:val="000000"/>
          <w:sz w:val="28"/>
        </w:rPr>
        <w:t>
      2) миссионерлiк қызметтi жүзеге асыру құқығына дiни бірлестік берген сенiмхаттың немесе өзге де құжаттың көшiрмесiн;
</w:t>
      </w:r>
      <w:r>
        <w:br/>
      </w:r>
      <w:r>
        <w:rPr>
          <w:rFonts w:ascii="Times New Roman"/>
          <w:b w:val="false"/>
          <w:i w:val="false"/>
          <w:color w:val="000000"/>
          <w:sz w:val="28"/>
        </w:rPr>
        <w:t>
      3) миссионер мүддесiн бiлдiретiн дiни бірлестіктің өз елiнiң заңнамасына сәйкес ресми тiркелген болып табылатындығын куәландыратын тiркеу туралы куәлiктiң немесе өзге де құжаттың көшiрмесiн;
</w:t>
      </w:r>
      <w:r>
        <w:br/>
      </w:r>
      <w:r>
        <w:rPr>
          <w:rFonts w:ascii="Times New Roman"/>
          <w:b w:val="false"/>
          <w:i w:val="false"/>
          <w:color w:val="000000"/>
          <w:sz w:val="28"/>
        </w:rPr>
        <w:t>
      4) Қазақстан Республикасында тiркелген дiни бірлестіктің шақыруын;
</w:t>
      </w:r>
      <w:r>
        <w:br/>
      </w:r>
      <w:r>
        <w:rPr>
          <w:rFonts w:ascii="Times New Roman"/>
          <w:b w:val="false"/>
          <w:i w:val="false"/>
          <w:color w:val="000000"/>
          <w:sz w:val="28"/>
        </w:rPr>
        <w:t>
      5) миссионерлiк қызметке арналған дiни мақсаттағы әдебиеттерді, тыңдау, бейне материалдарын және (немесе) өзге де заттарды. Діни мазмұндағы материалдарды есептік тіркеуден кейін қосымша пайдалану жергілікті атқарушы органдармен келісіледі.
</w:t>
      </w:r>
      <w:r>
        <w:br/>
      </w:r>
      <w:r>
        <w:rPr>
          <w:rFonts w:ascii="Times New Roman"/>
          <w:b w:val="false"/>
          <w:i w:val="false"/>
          <w:color w:val="000000"/>
          <w:sz w:val="28"/>
        </w:rPr>
        <w:t>
      Аталған құжаттарды тапсырған кезде арыз иесі төлқұжатын немесе жеке басын куәландыратын өзге құжатты көрсетеді.
</w:t>
      </w:r>
      <w:r>
        <w:br/>
      </w:r>
      <w:r>
        <w:rPr>
          <w:rFonts w:ascii="Times New Roman"/>
          <w:b w:val="false"/>
          <w:i w:val="false"/>
          <w:color w:val="000000"/>
          <w:sz w:val="28"/>
        </w:rPr>
        <w:t>
      Миссионерлік қызметті жүзеге асыратын шетелдік тұлғалар төлқұжатын тіркеген сәттен бастап 3 тәулік ішінде құжаттарын тапсырады.
</w:t>
      </w:r>
      <w:r>
        <w:br/>
      </w:r>
      <w:r>
        <w:rPr>
          <w:rFonts w:ascii="Times New Roman"/>
          <w:b w:val="false"/>
          <w:i w:val="false"/>
          <w:color w:val="000000"/>
          <w:sz w:val="28"/>
        </w:rPr>
        <w:t>
      Шығыс Қазақстан облысының аумағындағы миссионерлер жыл сайын қайта тіркеуден өтуге міндетті.
</w:t>
      </w:r>
      <w:r>
        <w:br/>
      </w:r>
      <w:r>
        <w:rPr>
          <w:rFonts w:ascii="Times New Roman"/>
          <w:b w:val="false"/>
          <w:i w:val="false"/>
          <w:color w:val="000000"/>
          <w:sz w:val="28"/>
        </w:rPr>
        <w:t>
      13. Шығыс Қазақстан облысының аумағында миссионерлік қызметті жүзеге асыратын тұлғаларды есептік тіркеу туралы куәлікті беруге арыздың нысаны Шығыс Қазақстан облысы әкімінің
</w:t>
      </w:r>
      <w:r>
        <w:rPr>
          <w:rFonts w:ascii="Times New Roman"/>
          <w:b w:val="false"/>
          <w:i w:val="false"/>
          <w:color w:val="000000"/>
          <w:sz w:val="28"/>
          <w:u w:val="single"/>
        </w:rPr>
        <w:t>
 www.akimvko.gov.kz
</w:t>
      </w:r>
      <w:r>
        <w:rPr>
          <w:rFonts w:ascii="Times New Roman"/>
          <w:b w:val="false"/>
          <w:i w:val="false"/>
          <w:color w:val="000000"/>
          <w:sz w:val="28"/>
        </w:rPr>
        <w:t>
 веб-сайтында орналасады, оны Өскемен қаласы, М.Горький көшесі, 40, 237а-кабинет мекенжайы бойынша Департаменттен алуға болады.
</w:t>
      </w:r>
      <w:r>
        <w:br/>
      </w:r>
      <w:r>
        <w:rPr>
          <w:rFonts w:ascii="Times New Roman"/>
          <w:b w:val="false"/>
          <w:i w:val="false"/>
          <w:color w:val="000000"/>
          <w:sz w:val="28"/>
        </w:rPr>
        <w:t>
      14. Құжаттарды қабылдауды N 237 а-кабинетте Департаменттің жауапты лауазымды тұлғасы (саяси партиялармен және діни бірлестіктермен жұмыс жөніндегі бөлім бастығы немесе маманы) жүзеге асырады.
</w:t>
      </w:r>
      <w:r>
        <w:br/>
      </w:r>
      <w:r>
        <w:rPr>
          <w:rFonts w:ascii="Times New Roman"/>
          <w:b w:val="false"/>
          <w:i w:val="false"/>
          <w:color w:val="000000"/>
          <w:sz w:val="28"/>
        </w:rPr>
        <w:t>
      15. Тұтынушыға құжаттардың қабылданғандығы туралы тұтынушының мемлекеттік қызметті алатын күні жазылған қолхат беріледі.
</w:t>
      </w:r>
      <w:r>
        <w:br/>
      </w:r>
      <w:r>
        <w:rPr>
          <w:rFonts w:ascii="Times New Roman"/>
          <w:b w:val="false"/>
          <w:i w:val="false"/>
          <w:color w:val="000000"/>
          <w:sz w:val="28"/>
        </w:rPr>
        <w:t>
      16. Тұтынушыға куәлікті беруді Департаменттің уәкілетті лауазымды тұлғасы (саяси партиялармен және діни бірлестіктермен жұмыс жөніндегі бөлім бастығы немесе маманы) берілген қолхат негізінде онда көрсетілген мерзімде тұтынушының жеке келуі арқылы Өскемен қаласы, М.Горький көшесі, 40, 237 а-кабинет мекенжайы бойынша жүзеге асырады.
</w:t>
      </w:r>
      <w:r>
        <w:br/>
      </w:r>
      <w:r>
        <w:rPr>
          <w:rFonts w:ascii="Times New Roman"/>
          <w:b w:val="false"/>
          <w:i w:val="false"/>
          <w:color w:val="000000"/>
          <w:sz w:val="28"/>
        </w:rPr>
        <w:t>
      17. Департамент мынадай негіздермен тұтынушыға мемлекеттік қызмет ұсынудан бас тартуы мүмкін:
</w:t>
      </w:r>
      <w:r>
        <w:br/>
      </w:r>
      <w:r>
        <w:rPr>
          <w:rFonts w:ascii="Times New Roman"/>
          <w:b w:val="false"/>
          <w:i w:val="false"/>
          <w:color w:val="000000"/>
          <w:sz w:val="28"/>
        </w:rPr>
        <w:t>
      1) егер осы стандарттың 12-тармағында қарастырылған қажетті құжаттардың барлығы тапсырылмаса;
</w:t>
      </w:r>
      <w:r>
        <w:br/>
      </w:r>
      <w:r>
        <w:rPr>
          <w:rFonts w:ascii="Times New Roman"/>
          <w:b w:val="false"/>
          <w:i w:val="false"/>
          <w:color w:val="000000"/>
          <w:sz w:val="28"/>
        </w:rPr>
        <w:t>
      2) егер осы стандарттың 12-тармағында қарастырылған құжаттарда толық емес немесе шынайы емес ақпарат көрсетілсе.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мынадай қағидаттарға негізделеді: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және толық ақпарат беру;
</w:t>
      </w:r>
      <w:r>
        <w:br/>
      </w:r>
      <w:r>
        <w:rPr>
          <w:rFonts w:ascii="Times New Roman"/>
          <w:b w:val="false"/>
          <w:i w:val="false"/>
          <w:color w:val="000000"/>
          <w:sz w:val="28"/>
        </w:rPr>
        <w:t>
      4) ақпараттың қорғалуы және құпиялығы;
</w:t>
      </w:r>
      <w:r>
        <w:br/>
      </w:r>
      <w:r>
        <w:rPr>
          <w:rFonts w:ascii="Times New Roman"/>
          <w:b w:val="false"/>
          <w:i w:val="false"/>
          <w:color w:val="000000"/>
          <w:sz w:val="28"/>
        </w:rPr>
        <w:t>
      5) тұтынушының белгіленген мерзімдерде алмаған құжаттарының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қызметтерді көрсететін мемлекеттік органның, мекеменің немесе өзге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Департамент директорының атына беріледі. Уәкілетті лауазымды тұлғалардың әрекеттеріне/әрекетсіздігіне шағымдану тәртібі туралы ақпаратты және шағым дайындауда жәрдем көрсетуді 235-кабинеттен және 8 (7232) 26-42-54 телефоны арқылы алуға болады.
</w:t>
      </w:r>
      <w:r>
        <w:br/>
      </w:r>
      <w:r>
        <w:rPr>
          <w:rFonts w:ascii="Times New Roman"/>
          <w:b w:val="false"/>
          <w:i w:val="false"/>
          <w:color w:val="000000"/>
          <w:sz w:val="28"/>
        </w:rPr>
        <w:t>
      22. Шағым Департаменттің қабылдау бөлмесіне 235-кабинетке, сондай-ақ 
</w:t>
      </w:r>
      <w:r>
        <w:rPr>
          <w:rFonts w:ascii="Times New Roman"/>
          <w:b w:val="false"/>
          <w:i w:val="false"/>
          <w:color w:val="000000"/>
          <w:sz w:val="28"/>
          <w:u w:val="single"/>
        </w:rPr>
        <w:t>
dvp_vko@rambler.ru
</w:t>
      </w:r>
      <w:r>
        <w:rPr>
          <w:rFonts w:ascii="Times New Roman"/>
          <w:b w:val="false"/>
          <w:i w:val="false"/>
          <w:color w:val="000000"/>
          <w:sz w:val="28"/>
        </w:rPr>
        <w:t>
 электрондық мекенжайына беріледі.
</w:t>
      </w:r>
      <w:r>
        <w:br/>
      </w:r>
      <w:r>
        <w:rPr>
          <w:rFonts w:ascii="Times New Roman"/>
          <w:b w:val="false"/>
          <w:i w:val="false"/>
          <w:color w:val="000000"/>
          <w:sz w:val="28"/>
        </w:rPr>
        <w:t>
      23. Тұтынушыға шағымның екінші данасы тіркелген күні мен уақыты, өтінішті қабылдаған тұлғаның тегі мен аты-жөні көрсетіле отырып қайтарылады. Берілген шағымға жауапты не болмаса шағымның қаралу барысы туралы ақпаратты тұтынушы тікелей Департаменттің қабылдау бөлмесінен (235-кабинет) немесе 8 (7232) 26-42-54 телефоны арқылы ала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Департаменттің пошталық мекенжайы: 070019, Шығыс Қазақстан облысы, Өскемен қаласы, М.Горький көшесі, 40.
</w:t>
      </w:r>
      <w:r>
        <w:br/>
      </w:r>
      <w:r>
        <w:rPr>
          <w:rFonts w:ascii="Times New Roman"/>
          <w:b w:val="false"/>
          <w:i w:val="false"/>
          <w:color w:val="000000"/>
          <w:sz w:val="28"/>
        </w:rPr>
        <w:t>
      "Шығыс Қазақстан облысының ішкі саясат департаменті" мемлекеттік мекемесі, телефондар - 8 (7232) 26-42-54 (қабылдау бөлмесі), 8 (7232) 26-47-07 (ақпараттық саясат және БАҚ мониторингі бөлімі).
</w:t>
      </w:r>
      <w:r>
        <w:br/>
      </w:r>
      <w:r>
        <w:rPr>
          <w:rFonts w:ascii="Times New Roman"/>
          <w:b w:val="false"/>
          <w:i w:val="false"/>
          <w:color w:val="000000"/>
          <w:sz w:val="28"/>
        </w:rPr>
        <w:t>
      Электрондық мекенжайы: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dvp_vko@rambler.ru.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br/>
      </w:r>
      <w:r>
        <w:rPr>
          <w:rFonts w:ascii="Times New Roman"/>
          <w:b w:val="false"/>
          <w:i w:val="false"/>
          <w:color w:val="000000"/>
          <w:sz w:val="28"/>
        </w:rPr>
        <w:t>
       Жұмыс тәртібі: сағат 13.00-ден 14.00-ге дейінгі түскі үзіліспен күнделікті сағат 09.00-ден 18.00-ге дейін, демалыс күндері - сенбі және жексенбі.
</w:t>
      </w:r>
      <w:r>
        <w:br/>
      </w:r>
      <w:r>
        <w:rPr>
          <w:rFonts w:ascii="Times New Roman"/>
          <w:b w:val="false"/>
          <w:i w:val="false"/>
          <w:color w:val="000000"/>
          <w:sz w:val="28"/>
        </w:rPr>
        <w:t>
      Департамент директорының қабылдау күні - дүйсенбі сағат 15.00-ден 18.00-ге дейін, директор орынбасарының қабылдау күні - сәрсенбі сағат 10.00-ден 13.00-ге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саясат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Т.Түсіпбеков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"Миссионерлік қызметпен айналысатын 
</w:t>
      </w:r>
      <w:r>
        <w:br/>
      </w:r>
      <w:r>
        <w:rPr>
          <w:rFonts w:ascii="Times New Roman"/>
          <w:b w:val="false"/>
          <w:i w:val="false"/>
          <w:color w:val="000000"/>
          <w:sz w:val="28"/>
        </w:rPr>
        <w:t>
азаматтарды есептік тіркеуге    
</w:t>
      </w:r>
      <w:r>
        <w:br/>
      </w:r>
      <w:r>
        <w:rPr>
          <w:rFonts w:ascii="Times New Roman"/>
          <w:b w:val="false"/>
          <w:i w:val="false"/>
          <w:color w:val="000000"/>
          <w:sz w:val="28"/>
        </w:rPr>
        <w:t>
(қайта тіркеуге) қою" мемлекеттік  
</w:t>
      </w:r>
      <w:r>
        <w:br/>
      </w:r>
      <w:r>
        <w:rPr>
          <w:rFonts w:ascii="Times New Roman"/>
          <w:b w:val="false"/>
          <w:i w:val="false"/>
          <w:color w:val="000000"/>
          <w:sz w:val="28"/>
        </w:rPr>
        <w:t>
қызметін көрсету стандартына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1793"/>
        <w:gridCol w:w="2673"/>
        <w:gridCol w:w="2713"/>
      </w:tblGrid>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көрсеткіштері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мәні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келесі жылдағы 
</w:t>
            </w:r>
            <w:r>
              <w:br/>
            </w:r>
            <w:r>
              <w:rPr>
                <w:rFonts w:ascii="Times New Roman"/>
                <w:b w:val="false"/>
                <w:i w:val="false"/>
                <w:color w:val="000000"/>
                <w:sz w:val="20"/>
              </w:rPr>
              <w:t>
нысаналы 
</w:t>
            </w:r>
            <w:r>
              <w:br/>
            </w:r>
            <w:r>
              <w:rPr>
                <w:rFonts w:ascii="Times New Roman"/>
                <w:b w:val="false"/>
                <w:i w:val="false"/>
                <w:color w:val="000000"/>
                <w:sz w:val="20"/>
              </w:rPr>
              <w:t>
мәні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есептік 
</w:t>
            </w:r>
            <w:r>
              <w:br/>
            </w:r>
            <w:r>
              <w:rPr>
                <w:rFonts w:ascii="Times New Roman"/>
                <w:b w:val="false"/>
                <w:i w:val="false"/>
                <w:color w:val="000000"/>
                <w:sz w:val="20"/>
              </w:rPr>
              <w:t>
жылдағы ағымдық мәні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Уақыттылығы
</w:t>
            </w:r>
            <w:r>
              <w:rPr>
                <w:rFonts w:ascii="Times New Roman"/>
                <w:b w:val="false"/>
                <w:i w:val="false"/>
                <w:color w:val="000000"/>
                <w:sz w:val="20"/>
              </w:rPr>
              <w:t>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w:t>
            </w:r>
            <w:r>
              <w:br/>
            </w:r>
            <w:r>
              <w:rPr>
                <w:rFonts w:ascii="Times New Roman"/>
                <w:b w:val="false"/>
                <w:i w:val="false"/>
                <w:color w:val="000000"/>
                <w:sz w:val="20"/>
              </w:rPr>
              <w:t>
қызмет көрсетуді ұсыну жағдайларының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Сапа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көрсету үдерісінің сапасына қанағаттанған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Құжаттардың (жүргізілген есептеулердің, есеп айрысулардың және т.б.)  дұрыс ресімделген жағдайларының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Қол жетімді
</w:t>
            </w:r>
            <w:r>
              <w:rPr>
                <w:rFonts w:ascii="Times New Roman"/>
                <w:b w:val="false"/>
                <w:i w:val="false"/>
                <w:color w:val="000000"/>
                <w:sz w:val="20"/>
              </w:rPr>
              <w:t>
</w:t>
            </w:r>
            <w:r>
              <w:rPr>
                <w:rFonts w:ascii="Times New Roman"/>
                <w:b/>
                <w:i w:val="false"/>
                <w:color w:val="000000"/>
                <w:sz w:val="20"/>
              </w:rPr>
              <w:t>
лігі
</w:t>
            </w:r>
            <w:r>
              <w:rPr>
                <w:rFonts w:ascii="Times New Roman"/>
                <w:b w:val="false"/>
                <w:i w:val="false"/>
                <w:color w:val="000000"/>
                <w:sz w:val="20"/>
              </w:rPr>
              <w:t>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туралы сапаға және ақпаратқа қанағаттанған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Шағымдану үдерісі 
</w:t>
            </w:r>
            <w:r>
              <w:rPr>
                <w:rFonts w:ascii="Times New Roman"/>
                <w:b w:val="false"/>
                <w:i w:val="false"/>
                <w:color w:val="000000"/>
                <w:sz w:val="20"/>
              </w:rPr>
              <w:t>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 Белгіленген мерзімде қаралған және қанағаттандырылған негізделген шағымдардың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Сыпайылық
</w:t>
            </w:r>
            <w:r>
              <w:rPr>
                <w:rFonts w:ascii="Times New Roman"/>
                <w:b w:val="false"/>
                <w:i w:val="false"/>
                <w:color w:val="000000"/>
                <w:sz w:val="20"/>
              </w:rPr>
              <w:t>
</w:t>
            </w:r>
          </w:p>
        </w:tc>
      </w:tr>
      <w:tr>
        <w:trPr>
          <w:trHeight w:val="90" w:hRule="atLeast"/>
        </w:trPr>
        <w:tc>
          <w:tcPr>
            <w:tcW w:w="4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таралған пайдалы қазбаларды барлауға,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өндiруге немесе бiрлескен барлау мен өндiруге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келiсiм-шарттарды тіркеу"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жалпы таралған пайдалы қазбаларды барлауға, өндiруге немесе бiрлескен барлау мен өндiруге келiсiм-шарттарды тіркеу (бұдан әрі - мемлекеттік қызмет)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"Жер қойнауы және жер қойнауын пайдалану туралы" Қазақстан Республикасы 
</w:t>
      </w:r>
      <w:r>
        <w:rPr>
          <w:rFonts w:ascii="Times New Roman"/>
          <w:b w:val="false"/>
          <w:i w:val="false"/>
          <w:color w:val="000000"/>
          <w:sz w:val="28"/>
        </w:rPr>
        <w:t xml:space="preserve"> Заңының 11 </w:t>
      </w:r>
      <w:r>
        <w:rPr>
          <w:rFonts w:ascii="Times New Roman"/>
          <w:b w:val="false"/>
          <w:i w:val="false"/>
          <w:color w:val="000000"/>
          <w:sz w:val="28"/>
        </w:rPr>
        <w:t>
, 
</w:t>
      </w:r>
      <w:r>
        <w:rPr>
          <w:rFonts w:ascii="Times New Roman"/>
          <w:b w:val="false"/>
          <w:i w:val="false"/>
          <w:color w:val="000000"/>
          <w:sz w:val="28"/>
        </w:rPr>
        <w:t xml:space="preserve"> 42, </w:t>
      </w:r>
      <w:r>
        <w:rPr>
          <w:rFonts w:ascii="Times New Roman"/>
          <w:b w:val="false"/>
          <w:i w:val="false"/>
          <w:color w:val="000000"/>
          <w:sz w:val="28"/>
        </w:rPr>
        <w:t>
</w:t>
      </w:r>
      <w:r>
        <w:rPr>
          <w:rFonts w:ascii="Times New Roman"/>
          <w:b w:val="false"/>
          <w:i w:val="false"/>
          <w:color w:val="000000"/>
          <w:sz w:val="28"/>
        </w:rPr>
        <w:t xml:space="preserve"> 44-баптарының </w:t>
      </w:r>
      <w:r>
        <w:rPr>
          <w:rFonts w:ascii="Times New Roman"/>
          <w:b w:val="false"/>
          <w:i w:val="false"/>
          <w:color w:val="000000"/>
          <w:sz w:val="28"/>
        </w:rPr>
        <w:t>
, "Қазақстан Республикасында жер қойнауын пайдалану құқығын берудің ережесін бекіту туралы" Қазақстан Республикасы Үкіметінің 2000 жылғы 21 қаңтардағы 
</w:t>
      </w:r>
      <w:r>
        <w:rPr>
          <w:rFonts w:ascii="Times New Roman"/>
          <w:b w:val="false"/>
          <w:i w:val="false"/>
          <w:color w:val="000000"/>
          <w:sz w:val="28"/>
        </w:rPr>
        <w:t xml:space="preserve"> N 108 қаулысының </w:t>
      </w:r>
      <w:r>
        <w:rPr>
          <w:rFonts w:ascii="Times New Roman"/>
          <w:b w:val="false"/>
          <w:i w:val="false"/>
          <w:color w:val="000000"/>
          <w:sz w:val="28"/>
        </w:rPr>
        <w:t>
 негізінде жүзеге асырылады.
</w:t>
      </w:r>
      <w:r>
        <w:br/>
      </w:r>
      <w:r>
        <w:rPr>
          <w:rFonts w:ascii="Times New Roman"/>
          <w:b w:val="false"/>
          <w:i w:val="false"/>
          <w:color w:val="000000"/>
          <w:sz w:val="28"/>
        </w:rPr>
        <w:t>
      4. Мемлекеттік қызметті Өскемен қаласы, М. Горький көшесі, 40, 306- кабинет мекенжайы бойынша "Шығыс Қазақстан облысының кәсіпкерлік және өнеркәсіп департаменті" мемлекеттік мекемесі (бұдан әрі - Департамент) көрсетеді.
</w:t>
      </w:r>
      <w:r>
        <w:br/>
      </w:r>
      <w:r>
        <w:rPr>
          <w:rFonts w:ascii="Times New Roman"/>
          <w:b w:val="false"/>
          <w:i w:val="false"/>
          <w:color w:val="000000"/>
          <w:sz w:val="28"/>
        </w:rPr>
        <w:t>
      5. Көрсетілетін мемлекеттік қызметтің аяқталу нысаны (нәтижесі) жер қойнауын пайдалану бойынша операцияны жүргізуге келісім-шартты мемлекеттік тіркеу сертификатын беру болып табылады.
</w:t>
      </w:r>
      <w:r>
        <w:br/>
      </w:r>
      <w:r>
        <w:rPr>
          <w:rFonts w:ascii="Times New Roman"/>
          <w:b w:val="false"/>
          <w:i w:val="false"/>
          <w:color w:val="000000"/>
          <w:sz w:val="28"/>
        </w:rPr>
        <w:t>
      6. Мемлекеттік қызмет қазақстандық және шетелдік жеке және заңды тұлғаларға (бұдан әрі - тұтынушы) көрсетіледі.
</w:t>
      </w:r>
      <w:r>
        <w:br/>
      </w:r>
      <w:r>
        <w:rPr>
          <w:rFonts w:ascii="Times New Roman"/>
          <w:b w:val="false"/>
          <w:i w:val="false"/>
          <w:color w:val="000000"/>
          <w:sz w:val="28"/>
        </w:rPr>
        <w:t>
      7. Мемлекеттік қызметті көрсету кезінде уақыт бойынша шектеулер мерзімдері:
</w:t>
      </w:r>
      <w:r>
        <w:br/>
      </w:r>
      <w:r>
        <w:rPr>
          <w:rFonts w:ascii="Times New Roman"/>
          <w:b w:val="false"/>
          <w:i w:val="false"/>
          <w:color w:val="000000"/>
          <w:sz w:val="28"/>
        </w:rPr>
        <w:t>
      1) жер қойнауын пайдалану бойынша операцияны жүргізуге келісім-шартты мемлекеттік тіркеу сертификаты жер қойнауын пайдаланушының қажетті құжаттарды тапсырған сәтінен бастап 30 күнтізбелік күн ішінде беріледі;
</w:t>
      </w:r>
      <w:r>
        <w:br/>
      </w:r>
      <w:r>
        <w:rPr>
          <w:rFonts w:ascii="Times New Roman"/>
          <w:b w:val="false"/>
          <w:i w:val="false"/>
          <w:color w:val="000000"/>
          <w:sz w:val="28"/>
        </w:rPr>
        <w:t>
      2) құжаттарды тапсыру кезінде кезекте күтудің ең көп жол берілетін уақыты 20 минут;
</w:t>
      </w:r>
      <w:r>
        <w:br/>
      </w:r>
      <w:r>
        <w:rPr>
          <w:rFonts w:ascii="Times New Roman"/>
          <w:b w:val="false"/>
          <w:i w:val="false"/>
          <w:color w:val="000000"/>
          <w:sz w:val="28"/>
        </w:rPr>
        <w:t>
      3) құжаттарды алу кезінде кезекте күтудің ең көп жол берілетін уақыты 20 минут.
</w:t>
      </w:r>
      <w:r>
        <w:br/>
      </w:r>
      <w:r>
        <w:rPr>
          <w:rFonts w:ascii="Times New Roman"/>
          <w:b w:val="false"/>
          <w:i w:val="false"/>
          <w:color w:val="000000"/>
          <w:sz w:val="28"/>
        </w:rPr>
        <w:t>
      8. Мемлекеттік қызмет тегін ұсынылады.
</w:t>
      </w:r>
      <w:r>
        <w:br/>
      </w:r>
      <w:r>
        <w:rPr>
          <w:rFonts w:ascii="Times New Roman"/>
          <w:b w:val="false"/>
          <w:i w:val="false"/>
          <w:color w:val="000000"/>
          <w:sz w:val="28"/>
        </w:rPr>
        <w:t>
      9. Мемлекеттік қызмет стандарты Өскемен қаласы, М. Горький көшесі, 40 мекенжайы бойынша Департамент стендінде, сондай-ақ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www.akimvko.gov.kz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сайтында орналастырылған.
</w:t>
      </w:r>
      <w:r>
        <w:br/>
      </w:r>
      <w:r>
        <w:rPr>
          <w:rFonts w:ascii="Times New Roman"/>
          <w:b w:val="false"/>
          <w:i w:val="false"/>
          <w:color w:val="000000"/>
          <w:sz w:val="28"/>
        </w:rPr>
        <w:t>
      10. Мемлекеттік қызмет сенбі мен жексенбі және мереке күндерінен басқа, сағат 13.00-ден 14.00-ге дейінгі үзіліспен күнделікті сағат 9.00-ден 18.00-ге дейін, алдын ала жазылусыз және жеделдетіп қызмет көрсетусіз ұсынылады.
</w:t>
      </w:r>
      <w:r>
        <w:br/>
      </w:r>
      <w:r>
        <w:rPr>
          <w:rFonts w:ascii="Times New Roman"/>
          <w:b w:val="false"/>
          <w:i w:val="false"/>
          <w:color w:val="000000"/>
          <w:sz w:val="28"/>
        </w:rPr>
        <w:t>
      11. Мемлекеттік қызмет Өскемен қаласы, М. Горький көшесі 40, 306-кабинет мекенжайы бойынша облыс әкімдігінің ғимаратында көрсетіледі, онда ақпараттық стенд орналасқан, ғимаратта креслоларымен күту залы бар, лифт жұмыс істейді.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ұсыну қажет:
</w:t>
      </w:r>
      <w:r>
        <w:br/>
      </w:r>
      <w:r>
        <w:rPr>
          <w:rFonts w:ascii="Times New Roman"/>
          <w:b w:val="false"/>
          <w:i w:val="false"/>
          <w:color w:val="000000"/>
          <w:sz w:val="28"/>
        </w:rPr>
        <w:t>
      1) мемлекеттік қызмет алу үшін арызды;
</w:t>
      </w:r>
      <w:r>
        <w:br/>
      </w:r>
      <w:r>
        <w:rPr>
          <w:rFonts w:ascii="Times New Roman"/>
          <w:b w:val="false"/>
          <w:i w:val="false"/>
          <w:color w:val="000000"/>
          <w:sz w:val="28"/>
        </w:rPr>
        <w:t>
      2) Шығыс Қазақстан облысының әділет департаменті беретін келісім-шарт жобасына құқықтық сараптама қорытындысын (Өскемен қаласы, Ворошилов көшесі, 6 тел. 22-11-68,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3) Шығыс Қазақстан облыстық аумақтық қоршаған ортаны қорғау басқармасы беретін келісім-шарт жобасына экологиялық сараптама қорытындысын (Өскемен қаласы, Потанин көшесі, 12, тел. 27-36-82,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4) Шығыс Қазақстан облысы бойынша салық комитеті беретін келісім-шарт жобасына салықтық сараптама қорытындысын (Өскемен қаласы, Пермитин көшесі, 27 тел. 24-02-3,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5) Шығыс Қазақстан облысының экономика және бюджеттік жоспарлау департаменті беретін келісім-шарт жобасына экономикалық сараптама қорытындысын (Өскемен қаласы, М. Горький көшесі, 40 тел. 26-37-62,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6) Шығыс Қазақстан облысының мемлекеттік санитарлық-эпидемиологиялық қадағалау департаменті беретін келісім-шарт жобасына санитарлық-эпидемиологиялық сараптама қорытындысын (Өскемен қаласы, Тәуелсіздік даңғылы, 17 тел. 27-38-13,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7) Шығыс Қазақстан облыстық аумақтық геология және жер қойнауын пайдалану басқармасы беретін келісім-шарттың жобасын, жұмыс бағдарламасын және тау-кендік бөлу жобасын келісуді (Өскемен қаласы, Тоқтаров көшесі, 35 тел. 26-65-48,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8) Шығыс Қазақстан облысының төтенше жағдайларға және өнеркәсіптік қауіпсіздікке бақылау жасау жөніндегі басқармасы беретін өнеркәсіптік қауіпсіздік органының қорытындысын (Өскемен қаласы, Буров көшесі, 63 тел. 26-13-73, жұмыс кестесі сенбі мен жексенбі және мереке күндерінен басқа, күнделікті сағат 9.00-ден 18.00-ге дейін); 
</w:t>
      </w:r>
      <w:r>
        <w:br/>
      </w:r>
      <w:r>
        <w:rPr>
          <w:rFonts w:ascii="Times New Roman"/>
          <w:b w:val="false"/>
          <w:i w:val="false"/>
          <w:color w:val="000000"/>
          <w:sz w:val="28"/>
        </w:rPr>
        <w:t>
      9) Шығыс Қазақстан облысының әкімі мен жер қойнауын пайдаланушы арасында жасалған Жер қойнауын пайдалану жөніндегі операцияларды жүргізуге келісім-шартты; жұмыс бағдарламасын;
</w:t>
      </w:r>
      <w:r>
        <w:br/>
      </w:r>
      <w:r>
        <w:rPr>
          <w:rFonts w:ascii="Times New Roman"/>
          <w:b w:val="false"/>
          <w:i w:val="false"/>
          <w:color w:val="000000"/>
          <w:sz w:val="28"/>
        </w:rPr>
        <w:t>
      10) конкурстық комиссияның Конкурс жеңімпазы туралы хаттамасын.
</w:t>
      </w:r>
      <w:r>
        <w:br/>
      </w:r>
      <w:r>
        <w:rPr>
          <w:rFonts w:ascii="Times New Roman"/>
          <w:b w:val="false"/>
          <w:i w:val="false"/>
          <w:color w:val="000000"/>
          <w:sz w:val="28"/>
        </w:rPr>
        <w:t>
      13. Арыз ерікті нысанда жазылады.
</w:t>
      </w:r>
      <w:r>
        <w:br/>
      </w:r>
      <w:r>
        <w:rPr>
          <w:rFonts w:ascii="Times New Roman"/>
          <w:b w:val="false"/>
          <w:i w:val="false"/>
          <w:color w:val="000000"/>
          <w:sz w:val="28"/>
        </w:rPr>
        <w:t>
      14. Құжаттарды қабылдауды Өскемен қаласы, М. Горький көшесі 40, 306-кабинет мекенжайы бойынша Департаменттің түсті металлургия және жер қойнауын пайдалану бөлімінің бас маманы жүзеге асырады.
</w:t>
      </w:r>
      <w:r>
        <w:br/>
      </w:r>
      <w:r>
        <w:rPr>
          <w:rFonts w:ascii="Times New Roman"/>
          <w:b w:val="false"/>
          <w:i w:val="false"/>
          <w:color w:val="000000"/>
          <w:sz w:val="28"/>
        </w:rPr>
        <w:t>
      15. Жер қойнауын пайдаланушының арызы мемлекеттік қызметті алу үшін тіркеу журналына тіркеледі, онда арыздың тіркелген нөмірі мен күні көрсетіледі және тұтынушының мемлекеттік қызметті алатын күні қойылған талон беріледі.
</w:t>
      </w:r>
      <w:r>
        <w:br/>
      </w:r>
      <w:r>
        <w:rPr>
          <w:rFonts w:ascii="Times New Roman"/>
          <w:b w:val="false"/>
          <w:i w:val="false"/>
          <w:color w:val="000000"/>
          <w:sz w:val="28"/>
        </w:rPr>
        <w:t>
       16. Сертификат журналда тіркеледі және Өскемен қаласы, М. Горький көшесі 40, 306-кабинет мекенжайы бойынша Департаменттің түсті металлургия және жер қойнауын пайдалану бөлімінде тіркеу талонын көрсеткен кезде жер пайдаланушының өкіліне жеке беріледі.
</w:t>
      </w:r>
      <w:r>
        <w:br/>
      </w:r>
      <w:r>
        <w:rPr>
          <w:rFonts w:ascii="Times New Roman"/>
          <w:b w:val="false"/>
          <w:i w:val="false"/>
          <w:color w:val="000000"/>
          <w:sz w:val="28"/>
        </w:rPr>
        <w:t>
      17. Осы стандарттың 12-тармағында тізбеленген құжаттар болмаған жағдайда мемлекеттік қызмет ұсынудан бас тартылу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және толық ақпарат беру;
</w:t>
      </w:r>
      <w:r>
        <w:br/>
      </w:r>
      <w:r>
        <w:rPr>
          <w:rFonts w:ascii="Times New Roman"/>
          <w:b w:val="false"/>
          <w:i w:val="false"/>
          <w:color w:val="000000"/>
          <w:sz w:val="28"/>
        </w:rPr>
        <w:t>
      4) ақпараттың қорғалуы және құпиялығы;
</w:t>
      </w:r>
      <w:r>
        <w:br/>
      </w:r>
      <w:r>
        <w:rPr>
          <w:rFonts w:ascii="Times New Roman"/>
          <w:b w:val="false"/>
          <w:i w:val="false"/>
          <w:color w:val="000000"/>
          <w:sz w:val="28"/>
        </w:rPr>
        <w:t>
      5) тұтынушының белгіленген мерзімдерде алмаған құжаттарының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қызметтерді көрсететін мемлекеттік органның, мекеменің немесе өзге субъектілердің жұмысы бағаланатын мемлекеттік қызметтердің сапасы мен қол жетімділігі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жағдайында шағым Шығыс Қазақстан облысының кәсіпкерлік және өнеркәсіп департаменті бастығының атына беріледі. Уәкілетті лауазымды тұлғалардың әрекеттеріне (әрекетсіздігіне) шағымдану тәртібі туралы ақпаратты және шағым дайындауда жәрдем көрсетуді 315-кабинеттен алуға болады, телефон: 8 (7232) 26-38-71.
</w:t>
      </w:r>
      <w:r>
        <w:br/>
      </w:r>
      <w:r>
        <w:rPr>
          <w:rFonts w:ascii="Times New Roman"/>
          <w:b w:val="false"/>
          <w:i w:val="false"/>
          <w:color w:val="000000"/>
          <w:sz w:val="28"/>
        </w:rPr>
        <w:t>
      22. Шағымдар жазбаша нысанда пошта арқылы, не болмаса қолға "Шығыс Қазақстан облысының кәсіпкерлік және өнеркәсіп департаменті" мемлекеттік мекемесінің атына жіберіледі, Өскемен қаласы, М. Горький көшесі, 40, 315-кабинет.
</w:t>
      </w:r>
      <w:r>
        <w:br/>
      </w:r>
      <w:r>
        <w:rPr>
          <w:rFonts w:ascii="Times New Roman"/>
          <w:b w:val="false"/>
          <w:i w:val="false"/>
          <w:color w:val="000000"/>
          <w:sz w:val="28"/>
        </w:rPr>
        <w:t>
      Электрондық пошта мекенжайы: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deppromvko@ukg.kz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23. Қабылданған шағым Департаменттің қабылдау бөлмесінде заңды, жеке тұлғалардың өтініштерін есепке алу журналына тіркеледі, шағымның қаралу барысы туралы 8 (7232) 26-38-71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Байланыс деректері:
</w:t>
      </w:r>
      <w:r>
        <w:br/>
      </w:r>
      <w:r>
        <w:rPr>
          <w:rFonts w:ascii="Times New Roman"/>
          <w:b w:val="false"/>
          <w:i w:val="false"/>
          <w:color w:val="000000"/>
          <w:sz w:val="28"/>
        </w:rPr>
        <w:t>
      Шығыс Қазақстан облысының кәсіпкерлік және өнеркәсіп департаментінің мекенжайы мен байланыс телефоны: Өскемен қаласы, М. Горький көшесі, 40, тел. 8 (7232) 26-38-71.
</w:t>
      </w:r>
      <w:r>
        <w:br/>
      </w:r>
      <w:r>
        <w:rPr>
          <w:rFonts w:ascii="Times New Roman"/>
          <w:b w:val="false"/>
          <w:i w:val="false"/>
          <w:color w:val="000000"/>
          <w:sz w:val="28"/>
        </w:rPr>
        <w:t>
      Жұмыс кестесі: сенбі мен жексенбі және мереке күндерінен басқа, күнделікті сағат 9.00-ден 18.00-ге дейін, үзіліс сағат 13.00-ден 14.00-ге дейін.
</w:t>
      </w:r>
      <w:r>
        <w:br/>
      </w:r>
      <w:r>
        <w:rPr>
          <w:rFonts w:ascii="Times New Roman"/>
          <w:b w:val="false"/>
          <w:i w:val="false"/>
          <w:color w:val="000000"/>
          <w:sz w:val="28"/>
        </w:rPr>
        <w:t>
      Электрондық пошта мекенжайы: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deppromvko@ukg.kz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Департамент бастығының жеке мәселелер бойынша қабылдауы демалыс және мереке күндерінен басқа, сәрсенбіде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кәсіпкерлік және өнеркәсіп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Қ. Таукен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таралған пайдалы   
</w:t>
      </w:r>
      <w:r>
        <w:br/>
      </w:r>
      <w:r>
        <w:rPr>
          <w:rFonts w:ascii="Times New Roman"/>
          <w:b w:val="false"/>
          <w:i w:val="false"/>
          <w:color w:val="000000"/>
          <w:sz w:val="28"/>
        </w:rPr>
        <w:t>
қазбаларды барлауға,    
</w:t>
      </w:r>
      <w:r>
        <w:br/>
      </w:r>
      <w:r>
        <w:rPr>
          <w:rFonts w:ascii="Times New Roman"/>
          <w:b w:val="false"/>
          <w:i w:val="false"/>
          <w:color w:val="000000"/>
          <w:sz w:val="28"/>
        </w:rPr>
        <w:t>
өндiруге немесе бiрлескен   
</w:t>
      </w:r>
      <w:r>
        <w:br/>
      </w:r>
      <w:r>
        <w:rPr>
          <w:rFonts w:ascii="Times New Roman"/>
          <w:b w:val="false"/>
          <w:i w:val="false"/>
          <w:color w:val="000000"/>
          <w:sz w:val="28"/>
        </w:rPr>
        <w:t>
барлау мен өндiруге     
</w:t>
      </w:r>
      <w:r>
        <w:br/>
      </w:r>
      <w:r>
        <w:rPr>
          <w:rFonts w:ascii="Times New Roman"/>
          <w:b w:val="false"/>
          <w:i w:val="false"/>
          <w:color w:val="000000"/>
          <w:sz w:val="28"/>
        </w:rPr>
        <w:t>
келiсiм-шарттарды тіркеу"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мен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9"/>
        <w:gridCol w:w="2612"/>
        <w:gridCol w:w="2514"/>
        <w:gridCol w:w="2255"/>
      </w:tblGrid>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мен қол жетімділік көрсеткіштері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нормативтік мәні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келесі жылғы нысаналы мәні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есепті жылғы 
</w:t>
            </w:r>
            <w:r>
              <w:br/>
            </w:r>
            <w:r>
              <w:rPr>
                <w:rFonts w:ascii="Times New Roman"/>
                <w:b w:val="false"/>
                <w:i w:val="false"/>
                <w:color w:val="000000"/>
                <w:sz w:val="20"/>
              </w:rPr>
              <w:t>
ағымдағы мәні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Уақыт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ылығы
</w:t>
            </w:r>
            <w:r>
              <w:rPr>
                <w:rFonts w:ascii="Times New Roman"/>
                <w:b w:val="false"/>
                <w:i w:val="false"/>
                <w:color w:val="000000"/>
                <w:sz w:val="20"/>
              </w:rPr>
              <w:t>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20 минуттан аспайтын уақыт күткен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Сапа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(тіркеу)   жағдайларының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Қол жетімділі
</w:t>
            </w:r>
            <w:r>
              <w:rPr>
                <w:rFonts w:ascii="Times New Roman"/>
                <w:b w:val="false"/>
                <w:i w:val="false"/>
                <w:color w:val="000000"/>
                <w:sz w:val="20"/>
              </w:rPr>
              <w:t>
</w:t>
            </w:r>
            <w:r>
              <w:rPr>
                <w:rFonts w:ascii="Times New Roman"/>
                <w:b/>
                <w:i w:val="false"/>
                <w:color w:val="000000"/>
                <w:sz w:val="20"/>
              </w:rPr>
              <w:t>
гі
</w:t>
            </w:r>
            <w:r>
              <w:rPr>
                <w:rFonts w:ascii="Times New Roman"/>
                <w:b w:val="false"/>
                <w:i w:val="false"/>
                <w:color w:val="000000"/>
                <w:sz w:val="20"/>
              </w:rPr>
              <w:t>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Шағымдану үдері
</w:t>
            </w:r>
            <w:r>
              <w:rPr>
                <w:rFonts w:ascii="Times New Roman"/>
                <w:b w:val="false"/>
                <w:i w:val="false"/>
                <w:color w:val="000000"/>
                <w:sz w:val="20"/>
              </w:rPr>
              <w:t>
</w:t>
            </w:r>
            <w:r>
              <w:rPr>
                <w:rFonts w:ascii="Times New Roman"/>
                <w:b/>
                <w:i w:val="false"/>
                <w:color w:val="000000"/>
                <w:sz w:val="20"/>
              </w:rPr>
              <w:t>
сі
</w:t>
            </w:r>
            <w:r>
              <w:rPr>
                <w:rFonts w:ascii="Times New Roman"/>
                <w:b w:val="false"/>
                <w:i w:val="false"/>
                <w:color w:val="000000"/>
                <w:sz w:val="20"/>
              </w:rPr>
              <w:t>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Сыпайылық
</w:t>
            </w:r>
            <w:r>
              <w:rPr>
                <w:rFonts w:ascii="Times New Roman"/>
                <w:b w:val="false"/>
                <w:i w:val="false"/>
                <w:color w:val="000000"/>
                <w:sz w:val="20"/>
              </w:rPr>
              <w:t>
</w:t>
            </w:r>
          </w:p>
        </w:tc>
      </w:tr>
      <w:tr>
        <w:trPr>
          <w:trHeight w:val="90" w:hRule="atLeast"/>
        </w:trPr>
        <w:tc>
          <w:tcPr>
            <w:tcW w:w="5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5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таралған пайдалы қазбаларды барлауға, өндiруге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бiрлескен барлау мен өндiруге кепіл шартын тіркеу"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жалпы таралған пайдалы қазбаларды барлауға, өндiруге және бiрлескен барлау мен өндiруге кепіл шартын тіркеу (бұдан әрі - мемлекеттік қызмет)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"Жер қойнауы және жер қойнауын пайдалану туралы" Қазақстан Республикасы Заңының 
</w:t>
      </w:r>
      <w:r>
        <w:rPr>
          <w:rFonts w:ascii="Times New Roman"/>
          <w:b w:val="false"/>
          <w:i w:val="false"/>
          <w:color w:val="000000"/>
          <w:sz w:val="28"/>
        </w:rPr>
        <w:t xml:space="preserve"> 14-бабының </w:t>
      </w:r>
      <w:r>
        <w:rPr>
          <w:rFonts w:ascii="Times New Roman"/>
          <w:b w:val="false"/>
          <w:i w:val="false"/>
          <w:color w:val="000000"/>
          <w:sz w:val="28"/>
        </w:rPr>
        <w:t>
 негізінде жүзеге асырылады.
</w:t>
      </w:r>
      <w:r>
        <w:br/>
      </w:r>
      <w:r>
        <w:rPr>
          <w:rFonts w:ascii="Times New Roman"/>
          <w:b w:val="false"/>
          <w:i w:val="false"/>
          <w:color w:val="000000"/>
          <w:sz w:val="28"/>
        </w:rPr>
        <w:t>
      4. Мемлекеттік қызметті Өскемен қаласы, М. Горький көшесі, 40, 306- кабинет мекенжайы бойынша "Шығыс Қазақстан облысының кәсіпкерлік және өнеркәсіп департаменті" мемлекеттік мекемесі (бұдан әрі - Департамент) көрсетеді.
</w:t>
      </w:r>
      <w:r>
        <w:br/>
      </w:r>
      <w:r>
        <w:rPr>
          <w:rFonts w:ascii="Times New Roman"/>
          <w:b w:val="false"/>
          <w:i w:val="false"/>
          <w:color w:val="000000"/>
          <w:sz w:val="28"/>
        </w:rPr>
        <w:t>
      5. Көрсетілетін мемлекеттік қызметтің аяқталу нысаны (нәтижесі) жер қойнауын пайдалану құқығын кепілге беруге рұқсат беру болып табылады.
</w:t>
      </w:r>
      <w:r>
        <w:br/>
      </w:r>
      <w:r>
        <w:rPr>
          <w:rFonts w:ascii="Times New Roman"/>
          <w:b w:val="false"/>
          <w:i w:val="false"/>
          <w:color w:val="000000"/>
          <w:sz w:val="28"/>
        </w:rPr>
        <w:t>
      6. Мемлекеттік қызмет қазақстандық және шетелдік жеке және заңды тұлғаларға (бұдан әрі - тұтынушы) көрсетіледі.
</w:t>
      </w:r>
      <w:r>
        <w:br/>
      </w:r>
      <w:r>
        <w:rPr>
          <w:rFonts w:ascii="Times New Roman"/>
          <w:b w:val="false"/>
          <w:i w:val="false"/>
          <w:color w:val="000000"/>
          <w:sz w:val="28"/>
        </w:rPr>
        <w:t>
      7. Мемлекеттік қызметті көрсету кезінде уақыт бойынша шектеулер мерзімдері:
</w:t>
      </w:r>
      <w:r>
        <w:br/>
      </w:r>
      <w:r>
        <w:rPr>
          <w:rFonts w:ascii="Times New Roman"/>
          <w:b w:val="false"/>
          <w:i w:val="false"/>
          <w:color w:val="000000"/>
          <w:sz w:val="28"/>
        </w:rPr>
        <w:t>
      1) жер қойнауын пайдалану құқығын кепілге беруге рұқсат арыз берілген күннен бастап 45 күн ішінде беріледі;
</w:t>
      </w:r>
      <w:r>
        <w:br/>
      </w:r>
      <w:r>
        <w:rPr>
          <w:rFonts w:ascii="Times New Roman"/>
          <w:b w:val="false"/>
          <w:i w:val="false"/>
          <w:color w:val="000000"/>
          <w:sz w:val="28"/>
        </w:rPr>
        <w:t>
      2) құжаттарды тапсыру кезінде кезекте күтудің ең көп жол берілетін уақыты 20 минут;
</w:t>
      </w:r>
      <w:r>
        <w:br/>
      </w:r>
      <w:r>
        <w:rPr>
          <w:rFonts w:ascii="Times New Roman"/>
          <w:b w:val="false"/>
          <w:i w:val="false"/>
          <w:color w:val="000000"/>
          <w:sz w:val="28"/>
        </w:rPr>
        <w:t>
      3) құжаттарды алу кезінде кезекте күтудің ең көп жол берілетін уақыты 20 минут.
</w:t>
      </w:r>
      <w:r>
        <w:br/>
      </w:r>
      <w:r>
        <w:rPr>
          <w:rFonts w:ascii="Times New Roman"/>
          <w:b w:val="false"/>
          <w:i w:val="false"/>
          <w:color w:val="000000"/>
          <w:sz w:val="28"/>
        </w:rPr>
        <w:t>
      8. Мемлекеттік қызмет тегін ұсынылады.
</w:t>
      </w:r>
      <w:r>
        <w:br/>
      </w:r>
      <w:r>
        <w:rPr>
          <w:rFonts w:ascii="Times New Roman"/>
          <w:b w:val="false"/>
          <w:i w:val="false"/>
          <w:color w:val="000000"/>
          <w:sz w:val="28"/>
        </w:rPr>
        <w:t>
      9. Мемлекеттік қызмет стандарты Өскемен қаласы, М. Горький көшесі, 40 мекенжайы бойынша Департамент стендінде, сондай-ақ 
</w:t>
      </w:r>
      <w:r>
        <w:rPr>
          <w:rFonts w:ascii="Times New Roman"/>
          <w:b w:val="false"/>
          <w:i w:val="false"/>
          <w:color w:val="000000"/>
          <w:sz w:val="28"/>
          <w:u w:val="single"/>
        </w:rPr>
        <w:t>
www.akimvko.gov.kz
</w:t>
      </w:r>
      <w:r>
        <w:rPr>
          <w:rFonts w:ascii="Times New Roman"/>
          <w:b w:val="false"/>
          <w:i w:val="false"/>
          <w:color w:val="000000"/>
          <w:sz w:val="28"/>
        </w:rPr>
        <w:t>
 сайтында орналастырылған.
</w:t>
      </w:r>
      <w:r>
        <w:br/>
      </w:r>
      <w:r>
        <w:rPr>
          <w:rFonts w:ascii="Times New Roman"/>
          <w:b w:val="false"/>
          <w:i w:val="false"/>
          <w:color w:val="000000"/>
          <w:sz w:val="28"/>
        </w:rPr>
        <w:t>
      10. Мемлекеттік қызмет сенбі мен жексенбі және мереке күндерінен басқа, сағат 13.00-ден 14.00-ге дейінгі үзіліспен күнделікті сағат 9.00-ден 18.00-ге дейін, алдын ала жазылусыз және жеделдетіп қызмет көрсетусіз ұсынылады.
</w:t>
      </w:r>
      <w:r>
        <w:br/>
      </w:r>
      <w:r>
        <w:rPr>
          <w:rFonts w:ascii="Times New Roman"/>
          <w:b w:val="false"/>
          <w:i w:val="false"/>
          <w:color w:val="000000"/>
          <w:sz w:val="28"/>
        </w:rPr>
        <w:t>
      11. Мемлекеттік қызмет Өскемен қаласы, М. Горький көшесі 40, 306-кабинет мекенжайы бойынша облыс әкімдігінің ғимаратында көрсетіледі, онда ақпараттық стенд орналасқан, ғимаратта креслоларымен күту залы бар, лифт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Өскемен қаласы, М. Горький көшесі 40, тел. (8 7232) 26-38-71, 
</w:t>
      </w:r>
      <w:r>
        <w:rPr>
          <w:rFonts w:ascii="Times New Roman"/>
          <w:b w:val="false"/>
          <w:i w:val="false"/>
          <w:color w:val="000000"/>
          <w:sz w:val="28"/>
          <w:u w:val="single"/>
        </w:rPr>
        <w:t>
deppromvko@ukg.kz
</w:t>
      </w:r>
      <w:r>
        <w:rPr>
          <w:rFonts w:ascii="Times New Roman"/>
          <w:b w:val="false"/>
          <w:i w:val="false"/>
          <w:color w:val="000000"/>
          <w:sz w:val="28"/>
        </w:rPr>
        <w:t>
 мекенжайы бойынша Шығыс Қазақстан облысының кәсіпкерлік және өнеркәсіп департаментіне ұсыну қажет:
</w:t>
      </w:r>
      <w:r>
        <w:br/>
      </w:r>
      <w:r>
        <w:rPr>
          <w:rFonts w:ascii="Times New Roman"/>
          <w:b w:val="false"/>
          <w:i w:val="false"/>
          <w:color w:val="000000"/>
          <w:sz w:val="28"/>
        </w:rPr>
        <w:t>
      1) жер қойнауын пайдаланушының мемлекеттік қызметті алуға арызын;
</w:t>
      </w:r>
      <w:r>
        <w:br/>
      </w:r>
      <w:r>
        <w:rPr>
          <w:rFonts w:ascii="Times New Roman"/>
          <w:b w:val="false"/>
          <w:i w:val="false"/>
          <w:color w:val="000000"/>
          <w:sz w:val="28"/>
        </w:rPr>
        <w:t>
      2) жер қойнауын пайдаланушының оның пайдасына осындай тапсыруды жүргізуге ниет білдірген жеке немесе заңды тұлға туралы ақпаратты.
</w:t>
      </w:r>
      <w:r>
        <w:br/>
      </w:r>
      <w:r>
        <w:rPr>
          <w:rFonts w:ascii="Times New Roman"/>
          <w:b w:val="false"/>
          <w:i w:val="false"/>
          <w:color w:val="000000"/>
          <w:sz w:val="28"/>
        </w:rPr>
        <w:t>
      Жер қойнауын пайдалану құқығы кепіліне алынған кредит тек келісім-шартта қарастырылған жер қойнауын пайдалану мақсаттарына ғана пайдаланылуы тиіс.
</w:t>
      </w:r>
      <w:r>
        <w:br/>
      </w:r>
      <w:r>
        <w:rPr>
          <w:rFonts w:ascii="Times New Roman"/>
          <w:b w:val="false"/>
          <w:i w:val="false"/>
          <w:color w:val="000000"/>
          <w:sz w:val="28"/>
        </w:rPr>
        <w:t>
      13. Арыз ерікті нысанда жазылады.
</w:t>
      </w:r>
      <w:r>
        <w:br/>
      </w:r>
      <w:r>
        <w:rPr>
          <w:rFonts w:ascii="Times New Roman"/>
          <w:b w:val="false"/>
          <w:i w:val="false"/>
          <w:color w:val="000000"/>
          <w:sz w:val="28"/>
        </w:rPr>
        <w:t>
      14. Құжаттарды қабылдауды Өскемен қаласы, М. Горький көшесі 40, 306-кабинет мекенжайы бойынша Департаменттің түсті металлургия және жер қойнауын пайдалану бөлімінің бас маманы жүзеге асырады.
</w:t>
      </w:r>
      <w:r>
        <w:br/>
      </w:r>
      <w:r>
        <w:rPr>
          <w:rFonts w:ascii="Times New Roman"/>
          <w:b w:val="false"/>
          <w:i w:val="false"/>
          <w:color w:val="000000"/>
          <w:sz w:val="28"/>
        </w:rPr>
        <w:t>
      15. Жер қойнауын пайдаланушының арызы мемлекеттік қызметті алу үшін тіркеу журналына тіркеледі, онда арыздың тіркелген нөмірі мен күні көрсетіледі және тұтынушының мемлекеттік қызметті алатын күні қойылған талон беріледі.
</w:t>
      </w:r>
      <w:r>
        <w:br/>
      </w:r>
      <w:r>
        <w:rPr>
          <w:rFonts w:ascii="Times New Roman"/>
          <w:b w:val="false"/>
          <w:i w:val="false"/>
          <w:color w:val="000000"/>
          <w:sz w:val="28"/>
        </w:rPr>
        <w:t>
       16. Рұқсат журналда тіркеледі және Өскемен қаласы, М. Горький көшесі 40, 306-кабинет мекенжайы бойынша Департаменттің түсті металлургия және жер қойнауын пайдалану бөлімінде тіркеу талонын көрсеткен кезде жер пайдаланушының өкіліне жеке беріледі.
</w:t>
      </w:r>
      <w:r>
        <w:br/>
      </w:r>
      <w:r>
        <w:rPr>
          <w:rFonts w:ascii="Times New Roman"/>
          <w:b w:val="false"/>
          <w:i w:val="false"/>
          <w:color w:val="000000"/>
          <w:sz w:val="28"/>
        </w:rPr>
        <w:t>
      17. Мемлекеттік қызмет ұсынудан бас тартылу мүмкін:
</w:t>
      </w:r>
      <w:r>
        <w:br/>
      </w:r>
      <w:r>
        <w:rPr>
          <w:rFonts w:ascii="Times New Roman"/>
          <w:b w:val="false"/>
          <w:i w:val="false"/>
          <w:color w:val="000000"/>
          <w:sz w:val="28"/>
        </w:rPr>
        <w:t>
       1) егер жер қойнауын пайдалану құқығын беру болжанған тұлға жер қойнауын пайдаланушыға келісім-шартпен жүктелетін міндеттемелерді немесе міндеттемелердің бір бөлігін (жер қойнауын пайдалану құқығын бөліктей беру жағдайында) орындауға қабілетті болмаса;
</w:t>
      </w:r>
      <w:r>
        <w:br/>
      </w:r>
      <w:r>
        <w:rPr>
          <w:rFonts w:ascii="Times New Roman"/>
          <w:b w:val="false"/>
          <w:i w:val="false"/>
          <w:color w:val="000000"/>
          <w:sz w:val="28"/>
        </w:rPr>
        <w:t>
      2) жер қойнауын пайдаланушы құзыретті органға көрінеу жалған ақпарат берсе;
</w:t>
      </w:r>
      <w:r>
        <w:br/>
      </w:r>
      <w:r>
        <w:rPr>
          <w:rFonts w:ascii="Times New Roman"/>
          <w:b w:val="false"/>
          <w:i w:val="false"/>
          <w:color w:val="000000"/>
          <w:sz w:val="28"/>
        </w:rPr>
        <w:t>
      3) егер жер қойнауын пайдалану құқығын беру елдің ұлттық қауіпсіздігін қамтамасыз ету жөніндегі талаптарды сақтамауға әкеп соқтырса, соның ішінде келісім-шарт шеңберінде құқықтарды шоғырландыру және (немесе) жер қойнауын пайдалану саласындағы операцияларды жүргізу құқықтарын шоғырландыру жағдайында.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және толық ақпарат беру;
</w:t>
      </w:r>
      <w:r>
        <w:br/>
      </w:r>
      <w:r>
        <w:rPr>
          <w:rFonts w:ascii="Times New Roman"/>
          <w:b w:val="false"/>
          <w:i w:val="false"/>
          <w:color w:val="000000"/>
          <w:sz w:val="28"/>
        </w:rPr>
        <w:t>
      4) ақпараттың қорғалуы және құпиялығы;
</w:t>
      </w:r>
      <w:r>
        <w:br/>
      </w:r>
      <w:r>
        <w:rPr>
          <w:rFonts w:ascii="Times New Roman"/>
          <w:b w:val="false"/>
          <w:i w:val="false"/>
          <w:color w:val="000000"/>
          <w:sz w:val="28"/>
        </w:rPr>
        <w:t>
      5) тұтынушының белгіленген мерзімдерде алмаған құжаттарының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қызметтерді көрсететін мемлекеттік органның, мекеменің немесе өзге субъектілердің жұмысы бағаланатын мемлекеттік қызметтердің сапасы мен қол жетімділігі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жағдайында шағым Шығыс Қазақстан облысының кәсіпкерлік және өнеркәсіп департаменті бастығының атына беріледі. Уәкілетті лауазымды тұлғалардың әрекеттеріне (әрекетсіздігіне) шағымдану тәртібі туралы ақпаратты және шағым дайындауда жәрдем көрсетуді 315-кабинеттен алуға болады, телефон: 8 (7232) 26-38-71.
</w:t>
      </w:r>
      <w:r>
        <w:br/>
      </w:r>
      <w:r>
        <w:rPr>
          <w:rFonts w:ascii="Times New Roman"/>
          <w:b w:val="false"/>
          <w:i w:val="false"/>
          <w:color w:val="000000"/>
          <w:sz w:val="28"/>
        </w:rPr>
        <w:t>
      22. Шағымдар жазбаша нысанда пошта арқылы, не болмаса қолға "Шығыс Қазақстан облысының кәсіпкерлік және өнеркәсіп департаменті" мемлекеттік мекемесінің атына жіберіледі, Өскемен қаласы, М. Горький көшесі, 40, 315-кабинет.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deppromvko@ukg.kz
</w:t>
      </w:r>
      <w:r>
        <w:rPr>
          <w:rFonts w:ascii="Times New Roman"/>
          <w:b w:val="false"/>
          <w:i w:val="false"/>
          <w:color w:val="000000"/>
          <w:sz w:val="28"/>
        </w:rPr>
        <w:t>
.
</w:t>
      </w:r>
      <w:r>
        <w:br/>
      </w:r>
      <w:r>
        <w:rPr>
          <w:rFonts w:ascii="Times New Roman"/>
          <w:b w:val="false"/>
          <w:i w:val="false"/>
          <w:color w:val="000000"/>
          <w:sz w:val="28"/>
        </w:rPr>
        <w:t>
      23. Қабылданған шағым Департаменттің қабылдау бөлмесінде заңды, жеке тұлғалардың өтініштерін есепке алу журналына тіркеледі, шағымның қаралу барысы туралы 8 (7232) 26-38-71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Байланыс деректері:
</w:t>
      </w:r>
      <w:r>
        <w:br/>
      </w:r>
      <w:r>
        <w:rPr>
          <w:rFonts w:ascii="Times New Roman"/>
          <w:b w:val="false"/>
          <w:i w:val="false"/>
          <w:color w:val="000000"/>
          <w:sz w:val="28"/>
        </w:rPr>
        <w:t>
      Шығыс Қазақстан облысының кәсіпкерлік және өнеркәсіп департаментінің мекенжайы мен байланыс телефоны: Өскемен қаласы, М. Горький көшесі, 40, тел. 8 (7232) 26-38-71.
</w:t>
      </w:r>
      <w:r>
        <w:br/>
      </w:r>
      <w:r>
        <w:rPr>
          <w:rFonts w:ascii="Times New Roman"/>
          <w:b w:val="false"/>
          <w:i w:val="false"/>
          <w:color w:val="000000"/>
          <w:sz w:val="28"/>
        </w:rPr>
        <w:t>
      Жұмыс кестесі: сенбі мен жексенбі және мереке күндерінен басқа, күнделікті сағат 9.00-ден 18.00-ге дейін, үзіліс сағат 13.00-ден 14.00-ге дейін.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deppromvko@ukg.kz
</w:t>
      </w:r>
      <w:r>
        <w:rPr>
          <w:rFonts w:ascii="Times New Roman"/>
          <w:b w:val="false"/>
          <w:i w:val="false"/>
          <w:color w:val="000000"/>
          <w:sz w:val="28"/>
        </w:rPr>
        <w:t>
. 
</w:t>
      </w:r>
      <w:r>
        <w:br/>
      </w:r>
      <w:r>
        <w:rPr>
          <w:rFonts w:ascii="Times New Roman"/>
          <w:b w:val="false"/>
          <w:i w:val="false"/>
          <w:color w:val="000000"/>
          <w:sz w:val="28"/>
        </w:rPr>
        <w:t>
      Департамент бастығының жеке мәселелер бойынша қабылдауы демалыс және мереке күндерінен басқа, сәрсенбіде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кәсіпкерлік және өнеркәсіп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Қ. Таукен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таралған пайдалы    
</w:t>
      </w:r>
      <w:r>
        <w:br/>
      </w:r>
      <w:r>
        <w:rPr>
          <w:rFonts w:ascii="Times New Roman"/>
          <w:b w:val="false"/>
          <w:i w:val="false"/>
          <w:color w:val="000000"/>
          <w:sz w:val="28"/>
        </w:rPr>
        <w:t>
қазбаларды барлауға, өндiруге 
</w:t>
      </w:r>
      <w:r>
        <w:br/>
      </w:r>
      <w:r>
        <w:rPr>
          <w:rFonts w:ascii="Times New Roman"/>
          <w:b w:val="false"/>
          <w:i w:val="false"/>
          <w:color w:val="000000"/>
          <w:sz w:val="28"/>
        </w:rPr>
        <w:t>
және бiрлескен барлау мен   
</w:t>
      </w:r>
      <w:r>
        <w:br/>
      </w:r>
      <w:r>
        <w:rPr>
          <w:rFonts w:ascii="Times New Roman"/>
          <w:b w:val="false"/>
          <w:i w:val="false"/>
          <w:color w:val="000000"/>
          <w:sz w:val="28"/>
        </w:rPr>
        <w:t>
өндiруге кепіл шартын тіркеу"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мен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2547"/>
        <w:gridCol w:w="2488"/>
        <w:gridCol w:w="2388"/>
      </w:tblGrid>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көрсеткіштері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нормативтік мәні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келесі жылғы нысаналы мәні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есептік жылғы ағымдағы мәні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Уақыттылығы
</w:t>
            </w:r>
            <w:r>
              <w:rPr>
                <w:rFonts w:ascii="Times New Roman"/>
                <w:b w:val="false"/>
                <w:i w:val="false"/>
                <w:color w:val="000000"/>
                <w:sz w:val="20"/>
              </w:rPr>
              <w:t>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Сапасы
</w:t>
            </w:r>
            <w:r>
              <w:rPr>
                <w:rFonts w:ascii="Times New Roman"/>
                <w:b w:val="false"/>
                <w:i w:val="false"/>
                <w:color w:val="000000"/>
                <w:sz w:val="20"/>
              </w:rPr>
              <w:t>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(тіркеу)   жағдайларының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Қол жетімділігі
</w:t>
            </w:r>
            <w:r>
              <w:rPr>
                <w:rFonts w:ascii="Times New Roman"/>
                <w:b w:val="false"/>
                <w:i w:val="false"/>
                <w:color w:val="000000"/>
                <w:sz w:val="20"/>
              </w:rPr>
              <w:t>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Шағымдану үдерісі 
</w:t>
            </w:r>
            <w:r>
              <w:rPr>
                <w:rFonts w:ascii="Times New Roman"/>
                <w:b w:val="false"/>
                <w:i w:val="false"/>
                <w:color w:val="000000"/>
                <w:sz w:val="20"/>
              </w:rPr>
              <w:t>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Сыпайылық
</w:t>
            </w:r>
            <w:r>
              <w:rPr>
                <w:rFonts w:ascii="Times New Roman"/>
                <w:b w:val="false"/>
                <w:i w:val="false"/>
                <w:color w:val="000000"/>
                <w:sz w:val="20"/>
              </w:rPr>
              <w:t>
</w:t>
            </w:r>
          </w:p>
        </w:tc>
      </w:tr>
      <w:tr>
        <w:trPr>
          <w:trHeight w:val="90" w:hRule="atLeast"/>
        </w:trPr>
        <w:tc>
          <w:tcPr>
            <w:tcW w:w="5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
</w:t>
            </w:r>
          </w:p>
        </w:tc>
        <w:tc>
          <w:tcPr>
            <w:tcW w:w="2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
</w:t>
            </w:r>
          </w:p>
        </w:tc>
        <w:tc>
          <w:tcPr>
            <w:tcW w:w="2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учаскесіне жеке меншік құқығына актілерді ресімдеу"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жер учаскелеріне жеке меншік құқығына актілерді ресімдеу (бұдан әрі - мемлекеттік қызмет) бойынша мемлекеттік қызмет көрсету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Қазақстан Республикасы Жер кодексінің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23,43-баптарының </w:t>
      </w:r>
      <w:r>
        <w:rPr>
          <w:rFonts w:ascii="Times New Roman"/>
          <w:b w:val="false"/>
          <w:i w:val="false"/>
          <w:color w:val="000000"/>
          <w:sz w:val="28"/>
        </w:rPr>
        <w:t>
 негізінде көрсетіледі. 
</w:t>
      </w:r>
      <w:r>
        <w:br/>
      </w:r>
      <w:r>
        <w:rPr>
          <w:rFonts w:ascii="Times New Roman"/>
          <w:b w:val="false"/>
          <w:i w:val="false"/>
          <w:color w:val="000000"/>
          <w:sz w:val="28"/>
        </w:rPr>
        <w:t>
      4. Мемлекеттік қызметті "Шығыс Қазақстан облысының жер қатынастары басқармасы" мемлекеттік мекемесі (бұдан әрі - Басқарма) көрсетеді. 
</w:t>
      </w:r>
      <w:r>
        <w:br/>
      </w:r>
      <w:r>
        <w:rPr>
          <w:rFonts w:ascii="Times New Roman"/>
          <w:b w:val="false"/>
          <w:i w:val="false"/>
          <w:color w:val="000000"/>
          <w:sz w:val="28"/>
        </w:rPr>
        <w:t>
      5. Жер учаскелеріне жеке меншік құқығына сәйкестендіру құжатын (бұдан әрі - Мемлекеттік акт) беру қызметтің аяқталу нысаны (нәтижесі) болып табылады. 
</w:t>
      </w:r>
      <w:r>
        <w:br/>
      </w:r>
      <w:r>
        <w:rPr>
          <w:rFonts w:ascii="Times New Roman"/>
          <w:b w:val="false"/>
          <w:i w:val="false"/>
          <w:color w:val="000000"/>
          <w:sz w:val="28"/>
        </w:rPr>
        <w:t>
      6. Мемлекеттік қызмет Қазақстан Республикасының мемлекеттік емес заңды тұлғаларына (бұдан әрі - тұтынушы) көрсетіледі.
</w:t>
      </w:r>
      <w:r>
        <w:br/>
      </w:r>
      <w:r>
        <w:rPr>
          <w:rFonts w:ascii="Times New Roman"/>
          <w:b w:val="false"/>
          <w:i w:val="false"/>
          <w:color w:val="000000"/>
          <w:sz w:val="28"/>
        </w:rPr>
        <w:t>
      7. Осы мемлекеттік қызметті көрсету кезіндегі уақыт бойынша шектеулер мерзімдері:
</w:t>
      </w:r>
      <w:r>
        <w:br/>
      </w:r>
      <w:r>
        <w:rPr>
          <w:rFonts w:ascii="Times New Roman"/>
          <w:b w:val="false"/>
          <w:i w:val="false"/>
          <w:color w:val="000000"/>
          <w:sz w:val="28"/>
        </w:rPr>
        <w:t>
      1) "Жер ресурстары және жерге орналастыру мемлекеттік ғылыми-өндірістік орталығы" Шығыс Қазақстан еншілес мемлекеттік кәсіпорнының (бұдан әрі - ЕМК) Мемлекеттік актіні дайындауы 1 айға дейін;
</w:t>
      </w:r>
      <w:r>
        <w:br/>
      </w:r>
      <w:r>
        <w:rPr>
          <w:rFonts w:ascii="Times New Roman"/>
          <w:b w:val="false"/>
          <w:i w:val="false"/>
          <w:color w:val="000000"/>
          <w:sz w:val="28"/>
        </w:rPr>
        <w:t>
      2) Басқарманың ЕМК дайындаған Мемлекеттік актіні сараптауы және беруі 2 күн ішінде;
</w:t>
      </w:r>
      <w:r>
        <w:br/>
      </w:r>
      <w:r>
        <w:rPr>
          <w:rFonts w:ascii="Times New Roman"/>
          <w:b w:val="false"/>
          <w:i w:val="false"/>
          <w:color w:val="000000"/>
          <w:sz w:val="28"/>
        </w:rPr>
        <w:t>
      3) құжаттарды тапсыру кезінде кезекте күтудің ең көп жол берілетін уақыты 40 минут;
</w:t>
      </w:r>
      <w:r>
        <w:br/>
      </w:r>
      <w:r>
        <w:rPr>
          <w:rFonts w:ascii="Times New Roman"/>
          <w:b w:val="false"/>
          <w:i w:val="false"/>
          <w:color w:val="000000"/>
          <w:sz w:val="28"/>
        </w:rPr>
        <w:t>
      4) мемлекеттік қызметті алу кезінде кезекте күтудің ең көп жол берілетін уақыты 40 минут.
</w:t>
      </w:r>
      <w:r>
        <w:br/>
      </w:r>
      <w:r>
        <w:rPr>
          <w:rFonts w:ascii="Times New Roman"/>
          <w:b w:val="false"/>
          <w:i w:val="false"/>
          <w:color w:val="000000"/>
          <w:sz w:val="28"/>
        </w:rPr>
        <w:t>
      8. Мемлекеттік қызмет өтеусіз негізде көрсетіледі.
</w:t>
      </w:r>
      <w:r>
        <w:br/>
      </w:r>
      <w:r>
        <w:rPr>
          <w:rFonts w:ascii="Times New Roman"/>
          <w:b w:val="false"/>
          <w:i w:val="false"/>
          <w:color w:val="000000"/>
          <w:sz w:val="28"/>
        </w:rPr>
        <w:t>
      9. Мемлекеттік қызмет көрсету тәртібі туралы толық ақпарат Шығыс Қазақстан облысы әкімінің веб-сайтында 
</w:t>
      </w:r>
      <w:r>
        <w:rPr>
          <w:rFonts w:ascii="Times New Roman"/>
          <w:b w:val="false"/>
          <w:i w:val="false"/>
          <w:color w:val="000000"/>
          <w:sz w:val="28"/>
          <w:u w:val="single"/>
        </w:rPr>
        <w:t>
www.akimvko.gov.kz 
</w:t>
      </w:r>
      <w:r>
        <w:rPr>
          <w:rFonts w:ascii="Times New Roman"/>
          <w:b w:val="false"/>
          <w:i w:val="false"/>
          <w:color w:val="000000"/>
          <w:sz w:val="28"/>
        </w:rPr>
        <w:t>
орналасады, Өскемен қаласы, К.Либкнехт көшесі, 19, 502-кабинет мекенжайы бойынша Басқарманың ақпараттық стендінде орналасқан, электрондық мекенжайы: 
</w:t>
      </w:r>
      <w:r>
        <w:rPr>
          <w:rFonts w:ascii="Times New Roman"/>
          <w:b w:val="false"/>
          <w:i w:val="false"/>
          <w:color w:val="000000"/>
          <w:sz w:val="28"/>
          <w:u w:val="single"/>
        </w:rPr>
        <w:t>
zemvko@mail.east.teleсom
</w:t>
      </w:r>
      <w:r>
        <w:rPr>
          <w:rFonts w:ascii="Times New Roman"/>
          <w:b w:val="false"/>
          <w:i w:val="false"/>
          <w:color w:val="000000"/>
          <w:sz w:val="28"/>
        </w:rPr>
        <w:t>
.
</w:t>
      </w:r>
      <w:r>
        <w:br/>
      </w:r>
      <w:r>
        <w:rPr>
          <w:rFonts w:ascii="Times New Roman"/>
          <w:b w:val="false"/>
          <w:i w:val="false"/>
          <w:color w:val="000000"/>
          <w:sz w:val="28"/>
        </w:rPr>
        <w:t>
      10. Қызмет көрсету бойынша жұмыс кестесі: демалыс және мереке күндерінен басқа, сағат 13.00-ден 14.00-ге дейін үзіліспен күнделікті сағат 09.00-ден 18.00-ге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Қызмет Басқарманың қызметті тұтынушылармен жұмыс істеуге лайықталған кабинеттерінде көрсетіледі, ақпараттық стендте қажетті құжаттардың үлгілері мен тізбесі орналастырылады. Басқарма ғимаратында адамдарды өткізу тәртібі белгіленген, мүмкіндігі шектеулі адамдар үшін жағдайлар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тапсыру (көрсету) қажет:
</w:t>
      </w:r>
      <w:r>
        <w:br/>
      </w:r>
      <w:r>
        <w:rPr>
          <w:rFonts w:ascii="Times New Roman"/>
          <w:b w:val="false"/>
          <w:i w:val="false"/>
          <w:color w:val="000000"/>
          <w:sz w:val="28"/>
        </w:rPr>
        <w:t>
      1) жеке тұлғаның жеке куәлігі (төлқұжаты) (Мемлекеттік акт берілетін адамның және оны алуға сенімді тұлғаның);
</w:t>
      </w:r>
      <w:r>
        <w:br/>
      </w:r>
      <w:r>
        <w:rPr>
          <w:rFonts w:ascii="Times New Roman"/>
          <w:b w:val="false"/>
          <w:i w:val="false"/>
          <w:color w:val="000000"/>
          <w:sz w:val="28"/>
        </w:rPr>
        <w:t>
      2) заңды тұлға басшысының Мемлекеттік актіні алуға сенімхаты;
</w:t>
      </w:r>
      <w:r>
        <w:br/>
      </w:r>
      <w:r>
        <w:rPr>
          <w:rFonts w:ascii="Times New Roman"/>
          <w:b w:val="false"/>
          <w:i w:val="false"/>
          <w:color w:val="000000"/>
          <w:sz w:val="28"/>
        </w:rPr>
        <w:t>
      3) ЕМК-да дайындалатын, жер учаскелеріне жеке меншік құқығына Мемлекеттік акт. Мемлекеттік актіні дайындау үшін жеке және заңды тұлғалар жергілікті атқарушы органның жер учаскесіне тиісті құқық беру туралы шешімін қоса бере отырып өтінім беруі тиіс. Өтінім нысанын және қажетті құжаттардың тізбесін Өскемен қаласы, К.Либкнехт көшесі, 19, 502-кабинет, телефон: 8 (7232) 253681 мекенжайы бойынша Басқармадан және Өскемен қаласы, Ворошилов көшесі, 152, телефон: 8 (7232) 478336, 1-қабат, құжаттарды қабылдау және тіркеу бөлімі мекенжайы бойынша ЕМК-дан алуға болады.
</w:t>
      </w:r>
      <w:r>
        <w:br/>
      </w:r>
      <w:r>
        <w:rPr>
          <w:rFonts w:ascii="Times New Roman"/>
          <w:b w:val="false"/>
          <w:i w:val="false"/>
          <w:color w:val="000000"/>
          <w:sz w:val="28"/>
        </w:rPr>
        <w:t>
      13. Мемлекеттік қызметті көрсету кезінде бланктерді толтыру талап етілмейді.
</w:t>
      </w:r>
      <w:r>
        <w:br/>
      </w:r>
      <w:r>
        <w:rPr>
          <w:rFonts w:ascii="Times New Roman"/>
          <w:b w:val="false"/>
          <w:i w:val="false"/>
          <w:color w:val="000000"/>
          <w:sz w:val="28"/>
        </w:rPr>
        <w:t>
      14. Осы стандарттың 12-тармағында көрсетілген құжаттар Басқармаға, жер учаскелерін беру және алып қою жөніндегі ұсыныстарды дайындау бөлімінің мамандарына N 515 кабинетке тапсырылады.
</w:t>
      </w:r>
      <w:r>
        <w:br/>
      </w:r>
      <w:r>
        <w:rPr>
          <w:rFonts w:ascii="Times New Roman"/>
          <w:b w:val="false"/>
          <w:i w:val="false"/>
          <w:color w:val="000000"/>
          <w:sz w:val="28"/>
        </w:rPr>
        <w:t>
      15. Жер учаскесіне Мемлекеттік актіні алу үшін құжаттардың тапсырылғаны туралы растау Басқарманың кеңсе қызметкерінің құжаттың тапсырылған күні мен берілген реттік нөмірі қойылған қолхаты болып табылады.
</w:t>
      </w:r>
      <w:r>
        <w:br/>
      </w:r>
      <w:r>
        <w:rPr>
          <w:rFonts w:ascii="Times New Roman"/>
          <w:b w:val="false"/>
          <w:i w:val="false"/>
          <w:color w:val="000000"/>
          <w:sz w:val="28"/>
        </w:rPr>
        <w:t>
      16. Басқарма Мемлекеттік актілерді тұтынушыға жеке келу кезінде Өскемен қаласы, К.Либкнехт көшесі, 19, 502-кабинет, телефон: 8 (7232) 253681 мекенжайы бойынша береді.
</w:t>
      </w:r>
      <w:r>
        <w:br/>
      </w:r>
      <w:r>
        <w:rPr>
          <w:rFonts w:ascii="Times New Roman"/>
          <w:b w:val="false"/>
          <w:i w:val="false"/>
          <w:color w:val="000000"/>
          <w:sz w:val="28"/>
        </w:rPr>
        <w:t>
      17. Қызмет көрсетуден бас тарту үшін осы стандарттың 12-тармағында көрсетілген құжаттардың болмауы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қызметті көрсету кезінде Басқарма мынадай қағидаттарды басшылыққа алады:
</w:t>
      </w:r>
      <w:r>
        <w:br/>
      </w:r>
      <w:r>
        <w:rPr>
          <w:rFonts w:ascii="Times New Roman"/>
          <w:b w:val="false"/>
          <w:i w:val="false"/>
          <w:color w:val="000000"/>
          <w:sz w:val="28"/>
        </w:rPr>
        <w:t>
      1) сыпайылық;
</w:t>
      </w:r>
      <w:r>
        <w:br/>
      </w:r>
      <w:r>
        <w:rPr>
          <w:rFonts w:ascii="Times New Roman"/>
          <w:b w:val="false"/>
          <w:i w:val="false"/>
          <w:color w:val="000000"/>
          <w:sz w:val="28"/>
        </w:rPr>
        <w:t>
      2) тұтынушы құжаттарының мазмұны туралы ақпаратты қорғауды және құпиялығын қамтамасыз ету;
</w:t>
      </w:r>
      <w:r>
        <w:br/>
      </w:r>
      <w:r>
        <w:rPr>
          <w:rFonts w:ascii="Times New Roman"/>
          <w:b w:val="false"/>
          <w:i w:val="false"/>
          <w:color w:val="000000"/>
          <w:sz w:val="28"/>
        </w:rPr>
        <w:t>
      3) тұтынушының белгіленген мерзімдерде алмаған құжаттарының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Заңды тұлғаларға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Басқарма бастығының атына беріледі. Уәкілетті лауазымды тұлғалардың әрекеттеріне (әрекетсіздігіне) шағымдану тәртібі туралы ақпаратты Өскемен қаласы, К.Либкнехт көшесі, 19, 502-кабинет, 8 (7232) 253681 мекенжайы бойынша Басқарма мамандарынан алуға болады.
</w:t>
      </w:r>
      <w:r>
        <w:br/>
      </w:r>
      <w:r>
        <w:rPr>
          <w:rFonts w:ascii="Times New Roman"/>
          <w:b w:val="false"/>
          <w:i w:val="false"/>
          <w:color w:val="000000"/>
          <w:sz w:val="28"/>
        </w:rPr>
        <w:t>
      22. Шағымдар Басқарманың қабылдау бөлмесіне 502-кабинетке, сондай-ақ 
</w:t>
      </w:r>
      <w:r>
        <w:rPr>
          <w:rFonts w:ascii="Times New Roman"/>
          <w:b w:val="false"/>
          <w:i w:val="false"/>
          <w:color w:val="000000"/>
          <w:sz w:val="28"/>
          <w:u w:val="single"/>
        </w:rPr>
        <w:t>
zemvko@mail.east.teleсom
</w:t>
      </w:r>
      <w:r>
        <w:rPr>
          <w:rFonts w:ascii="Times New Roman"/>
          <w:b w:val="false"/>
          <w:i w:val="false"/>
          <w:color w:val="000000"/>
          <w:sz w:val="28"/>
        </w:rPr>
        <w:t>
 электрондық пошта мекенжайына беріледі.
</w:t>
      </w:r>
      <w:r>
        <w:br/>
      </w:r>
      <w:r>
        <w:rPr>
          <w:rFonts w:ascii="Times New Roman"/>
          <w:b w:val="false"/>
          <w:i w:val="false"/>
          <w:color w:val="000000"/>
          <w:sz w:val="28"/>
        </w:rPr>
        <w:t>
      23. Қабылданған шағым азаматтар мен заңды тұлғалардың өтініштерін тіркеу журналына тіркеледі. Шағымның қаралу барысын 8 (7232) 253681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Басқарманың байланыс деректері:
</w:t>
      </w:r>
      <w:r>
        <w:br/>
      </w:r>
      <w:r>
        <w:rPr>
          <w:rFonts w:ascii="Times New Roman"/>
          <w:b w:val="false"/>
          <w:i w:val="false"/>
          <w:color w:val="000000"/>
          <w:sz w:val="28"/>
        </w:rPr>
        <w:t>
      мекенжайы: Өскемен қаласы, К.Либкнехт көшесі, 19, 502-кабинет;
</w:t>
      </w:r>
      <w:r>
        <w:br/>
      </w:r>
      <w:r>
        <w:rPr>
          <w:rFonts w:ascii="Times New Roman"/>
          <w:b w:val="false"/>
          <w:i w:val="false"/>
          <w:color w:val="000000"/>
          <w:sz w:val="28"/>
        </w:rPr>
        <w:t>
      тел/факс: 8 (7232) 253681;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zemvko@mail.east.telecom;
</w:t>
      </w:r>
      <w:r>
        <w:rPr>
          <w:rFonts w:ascii="Times New Roman"/>
          <w:b w:val="false"/>
          <w:i w:val="false"/>
          <w:color w:val="000000"/>
          <w:sz w:val="28"/>
        </w:rPr>
        <w:t>
</w:t>
      </w:r>
      <w:r>
        <w:br/>
      </w:r>
      <w:r>
        <w:rPr>
          <w:rFonts w:ascii="Times New Roman"/>
          <w:b w:val="false"/>
          <w:i w:val="false"/>
          <w:color w:val="000000"/>
          <w:sz w:val="28"/>
        </w:rPr>
        <w:t>
      қызмет көрсету бойынша жұмыс кестесі: демалыс және мереке күндерінен басқа, сағат 13.00-ден 14.00-ге дейінгі үзіліспен күнделікті сағат 09.00-ден 18.00-ге дейін; 
</w:t>
      </w:r>
      <w:r>
        <w:br/>
      </w:r>
      <w:r>
        <w:rPr>
          <w:rFonts w:ascii="Times New Roman"/>
          <w:b w:val="false"/>
          <w:i w:val="false"/>
          <w:color w:val="000000"/>
          <w:sz w:val="28"/>
        </w:rPr>
        <w:t>
      Басқарма бастығының жеке мәселелер бойынша қабылдауы демалыс және мереке күндерінен басқа, бейсенбіде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 қатынастары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Қ. Төлеубеков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учаскесіне жеке меншік  
</w:t>
      </w:r>
      <w:r>
        <w:br/>
      </w:r>
      <w:r>
        <w:rPr>
          <w:rFonts w:ascii="Times New Roman"/>
          <w:b w:val="false"/>
          <w:i w:val="false"/>
          <w:color w:val="000000"/>
          <w:sz w:val="28"/>
        </w:rPr>
        <w:t>
құқығына актілерді ресімдеу"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2793"/>
        <w:gridCol w:w="2133"/>
        <w:gridCol w:w="2093"/>
      </w:tblGrid>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w:t>
            </w:r>
            <w:r>
              <w:br/>
            </w:r>
            <w:r>
              <w:rPr>
                <w:rFonts w:ascii="Times New Roman"/>
                <w:b w:val="false"/>
                <w:i w:val="false"/>
                <w:color w:val="000000"/>
                <w:sz w:val="20"/>
              </w:rPr>
              <w:t>
жетімділік көрсеткіштері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w:t>
            </w:r>
            <w:r>
              <w:br/>
            </w:r>
            <w:r>
              <w:rPr>
                <w:rFonts w:ascii="Times New Roman"/>
                <w:b w:val="false"/>
                <w:i w:val="false"/>
                <w:color w:val="000000"/>
                <w:sz w:val="20"/>
              </w:rPr>
              <w:t>
жылғы нысаналы 
</w:t>
            </w:r>
            <w:r>
              <w:br/>
            </w:r>
            <w:r>
              <w:rPr>
                <w:rFonts w:ascii="Times New Roman"/>
                <w:b w:val="false"/>
                <w:i w:val="false"/>
                <w:color w:val="000000"/>
                <w:sz w:val="20"/>
              </w:rPr>
              <w:t>
мәні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есептік
</w:t>
            </w:r>
            <w:r>
              <w:br/>
            </w:r>
            <w:r>
              <w:rPr>
                <w:rFonts w:ascii="Times New Roman"/>
                <w:b w:val="false"/>
                <w:i w:val="false"/>
                <w:color w:val="000000"/>
                <w:sz w:val="20"/>
              </w:rPr>
              <w:t>
жылғы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Уақыттылығы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(жүргізілген есептеулер, есеп айырысулар және т.б.)   жағдайларының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жетімділігі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w:t>
      </w:r>
      <w:r>
        <w:br/>
      </w:r>
      <w:r>
        <w:rPr>
          <w:rFonts w:ascii="Times New Roman"/>
          <w:b w:val="false"/>
          <w:i w:val="false"/>
          <w:color w:val="000000"/>
          <w:sz w:val="28"/>
        </w:rPr>
        <w:t>
облысы әкімдігінің   
</w:t>
      </w:r>
      <w:r>
        <w:br/>
      </w:r>
      <w:r>
        <w:rPr>
          <w:rFonts w:ascii="Times New Roman"/>
          <w:b w:val="false"/>
          <w:i w:val="false"/>
          <w:color w:val="000000"/>
          <w:sz w:val="28"/>
        </w:rPr>
        <w:t>
2008 жылғы 08 сәуірдегі
</w:t>
      </w:r>
      <w:r>
        <w:br/>
      </w:r>
      <w:r>
        <w:rPr>
          <w:rFonts w:ascii="Times New Roman"/>
          <w:b w:val="false"/>
          <w:i w:val="false"/>
          <w:color w:val="000000"/>
          <w:sz w:val="28"/>
        </w:rPr>
        <w:t>
N 527 қаулысына 6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жер пайдалану құқығына актілерді ресімдеу"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жер учаскелеріне тұрақты жер пайдалану құқығына актілерді ресімдеу (бұдан әрі - мемлекеттік қызмет) бойынша мемлекеттік қызмет көрсету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Қазақстан Республикасы Жер кодексінің 
</w:t>
      </w:r>
      <w:r>
        <w:rPr>
          <w:rFonts w:ascii="Times New Roman"/>
          <w:b w:val="false"/>
          <w:i w:val="false"/>
          <w:color w:val="000000"/>
          <w:sz w:val="28"/>
        </w:rPr>
        <w:t xml:space="preserve"> 14-1,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w:t>
      </w:r>
      <w:r>
        <w:rPr>
          <w:rFonts w:ascii="Times New Roman"/>
          <w:b w:val="false"/>
          <w:i w:val="false"/>
          <w:color w:val="000000"/>
          <w:sz w:val="28"/>
        </w:rPr>
        <w:t xml:space="preserve"> 43-баптарының </w:t>
      </w:r>
      <w:r>
        <w:rPr>
          <w:rFonts w:ascii="Times New Roman"/>
          <w:b w:val="false"/>
          <w:i w:val="false"/>
          <w:color w:val="000000"/>
          <w:sz w:val="28"/>
        </w:rPr>
        <w:t>
 негізінде көрсетіледі. 
</w:t>
      </w:r>
      <w:r>
        <w:br/>
      </w:r>
      <w:r>
        <w:rPr>
          <w:rFonts w:ascii="Times New Roman"/>
          <w:b w:val="false"/>
          <w:i w:val="false"/>
          <w:color w:val="000000"/>
          <w:sz w:val="28"/>
        </w:rPr>
        <w:t>
      4. Мемлекеттік қызметті "Шығыс Қазақстан облысының жер қатынастары басқармасы" мемлекеттік мекемесі (бұдан әрі - Басқарма) көрсетеді. 
</w:t>
      </w:r>
      <w:r>
        <w:br/>
      </w:r>
      <w:r>
        <w:rPr>
          <w:rFonts w:ascii="Times New Roman"/>
          <w:b w:val="false"/>
          <w:i w:val="false"/>
          <w:color w:val="000000"/>
          <w:sz w:val="28"/>
        </w:rPr>
        <w:t>
      5. Жер учаскелеріне тұрақты жер пайдалану құқығына сәйкестендіру құжатын (бұдан әрі - Мемлекеттік акт) беру қызмет көрсетудің аяқталу нысаны (нәтижесі) болып табылады. 
</w:t>
      </w:r>
      <w:r>
        <w:br/>
      </w:r>
      <w:r>
        <w:rPr>
          <w:rFonts w:ascii="Times New Roman"/>
          <w:b w:val="false"/>
          <w:i w:val="false"/>
          <w:color w:val="000000"/>
          <w:sz w:val="28"/>
        </w:rPr>
        <w:t>
      6. Мемлекеттік қызмет Қазақстан Республикасының мемлекеттік заңды тұлғаларына (бұдан әрі - тұтынушы) көрсетіледі.
</w:t>
      </w:r>
      <w:r>
        <w:br/>
      </w:r>
      <w:r>
        <w:rPr>
          <w:rFonts w:ascii="Times New Roman"/>
          <w:b w:val="false"/>
          <w:i w:val="false"/>
          <w:color w:val="000000"/>
          <w:sz w:val="28"/>
        </w:rPr>
        <w:t>
      7. Осы мемлекеттік қызметті көрсету кезіндегі уақыт бойынша шектеулер мерзімдері:
</w:t>
      </w:r>
      <w:r>
        <w:br/>
      </w:r>
      <w:r>
        <w:rPr>
          <w:rFonts w:ascii="Times New Roman"/>
          <w:b w:val="false"/>
          <w:i w:val="false"/>
          <w:color w:val="000000"/>
          <w:sz w:val="28"/>
        </w:rPr>
        <w:t>
      1) "Жер ресурстары және жерге орналастыру мемлекеттік ғылыми-өндірістік орталығы" Шығыс Қазақстан еншілес мемлекеттік кәсіпорнының (бұдан әрі - ЕМК) Мемлекеттік актіні дайындауы 1 айға дейін;
</w:t>
      </w:r>
      <w:r>
        <w:br/>
      </w:r>
      <w:r>
        <w:rPr>
          <w:rFonts w:ascii="Times New Roman"/>
          <w:b w:val="false"/>
          <w:i w:val="false"/>
          <w:color w:val="000000"/>
          <w:sz w:val="28"/>
        </w:rPr>
        <w:t>
      2) Басқарманың ЕМК дайындаған Мемлекеттік актіні сараптауы және беруі 2 күн ішінде;
</w:t>
      </w:r>
      <w:r>
        <w:br/>
      </w:r>
      <w:r>
        <w:rPr>
          <w:rFonts w:ascii="Times New Roman"/>
          <w:b w:val="false"/>
          <w:i w:val="false"/>
          <w:color w:val="000000"/>
          <w:sz w:val="28"/>
        </w:rPr>
        <w:t>
      3) құжаттарды тапсыру кезінде кезекте күтудің ең көп жол берілетін уақыты 40 минут;
</w:t>
      </w:r>
      <w:r>
        <w:br/>
      </w:r>
      <w:r>
        <w:rPr>
          <w:rFonts w:ascii="Times New Roman"/>
          <w:b w:val="false"/>
          <w:i w:val="false"/>
          <w:color w:val="000000"/>
          <w:sz w:val="28"/>
        </w:rPr>
        <w:t>
      4) мемлекеттік қызметті алу кезінде кезекте күтудің ең көп жол берілетін уақыты 40 минут.
</w:t>
      </w:r>
      <w:r>
        <w:br/>
      </w:r>
      <w:r>
        <w:rPr>
          <w:rFonts w:ascii="Times New Roman"/>
          <w:b w:val="false"/>
          <w:i w:val="false"/>
          <w:color w:val="000000"/>
          <w:sz w:val="28"/>
        </w:rPr>
        <w:t>
      8. Мемлекеттік қызмет өтеусіз негізде көрсетіледі.
</w:t>
      </w:r>
      <w:r>
        <w:br/>
      </w:r>
      <w:r>
        <w:rPr>
          <w:rFonts w:ascii="Times New Roman"/>
          <w:b w:val="false"/>
          <w:i w:val="false"/>
          <w:color w:val="000000"/>
          <w:sz w:val="28"/>
        </w:rPr>
        <w:t>
      9. Мемлекеттік қызмет көрсету тәртібі туралы толық ақпарат Шығыс Қазақстан облысы әкімінің веб-сайтында 
</w:t>
      </w:r>
      <w:r>
        <w:rPr>
          <w:rFonts w:ascii="Times New Roman"/>
          <w:b w:val="false"/>
          <w:i w:val="false"/>
          <w:color w:val="000000"/>
          <w:sz w:val="28"/>
          <w:u w:val="single"/>
        </w:rPr>
        <w:t>
www.akimvko.gov.kz 
</w:t>
      </w:r>
      <w:r>
        <w:rPr>
          <w:rFonts w:ascii="Times New Roman"/>
          <w:b w:val="false"/>
          <w:i w:val="false"/>
          <w:color w:val="000000"/>
          <w:sz w:val="28"/>
        </w:rPr>
        <w:t>
орналасады
</w:t>
      </w:r>
      <w:r>
        <w:rPr>
          <w:rFonts w:ascii="Times New Roman"/>
          <w:b w:val="false"/>
          <w:i w:val="false"/>
          <w:color w:val="000000"/>
          <w:sz w:val="28"/>
          <w:u w:val="single"/>
        </w:rPr>
        <w:t>
,
</w:t>
      </w:r>
      <w:r>
        <w:rPr>
          <w:rFonts w:ascii="Times New Roman"/>
          <w:b w:val="false"/>
          <w:i w:val="false"/>
          <w:color w:val="000000"/>
          <w:sz w:val="28"/>
        </w:rPr>
        <w:t>
 Өскемен қаласы, К.Либкнехт көшесі, 19, 502-кабинет мекенжайы бойынша Басқарманың ақпараттық стендінде орналасқан, электрондық мекенжайы: 
</w:t>
      </w:r>
      <w:r>
        <w:rPr>
          <w:rFonts w:ascii="Times New Roman"/>
          <w:b w:val="false"/>
          <w:i w:val="false"/>
          <w:color w:val="000000"/>
          <w:sz w:val="28"/>
          <w:u w:val="single"/>
        </w:rPr>
        <w:t>
zemvko@mail.east.teleсom
</w:t>
      </w:r>
      <w:r>
        <w:rPr>
          <w:rFonts w:ascii="Times New Roman"/>
          <w:b w:val="false"/>
          <w:i w:val="false"/>
          <w:color w:val="000000"/>
          <w:sz w:val="28"/>
        </w:rPr>
        <w:t>
.
</w:t>
      </w:r>
      <w:r>
        <w:br/>
      </w:r>
      <w:r>
        <w:rPr>
          <w:rFonts w:ascii="Times New Roman"/>
          <w:b w:val="false"/>
          <w:i w:val="false"/>
          <w:color w:val="000000"/>
          <w:sz w:val="28"/>
        </w:rPr>
        <w:t>
      10. Қызмет көрсету бойынша жұмыс кестесі: демалыс және мереке күндерінен басқа, сағат 13.00-ден 14.00-ге дейін үзіліспен күнделікті сағат 09.00-ден 18.00-ге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Қызмет Басқарманың қызметті тұтынушылармен жұмыс істеуге лайықталған кабинеттерінде көрсетіледі, ақпараттық стендте қажетті құжаттардың үлгілері мен тізбесі орналастырылады. Басқарма ғимаратында адамдарды өткізу тәртібі белгіленген, мүмкіндігі шектеулі адамдар үшін жағдайлар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тапсыру (көрсету) қажет:
</w:t>
      </w:r>
      <w:r>
        <w:br/>
      </w:r>
      <w:r>
        <w:rPr>
          <w:rFonts w:ascii="Times New Roman"/>
          <w:b w:val="false"/>
          <w:i w:val="false"/>
          <w:color w:val="000000"/>
          <w:sz w:val="28"/>
        </w:rPr>
        <w:t>
      1) жеке тұлғаның жеке куәлігі (төлқұжаты) (Мемлекеттік акт берілетін адамның және оны алуға сенімді тұлғаның);
</w:t>
      </w:r>
      <w:r>
        <w:br/>
      </w:r>
      <w:r>
        <w:rPr>
          <w:rFonts w:ascii="Times New Roman"/>
          <w:b w:val="false"/>
          <w:i w:val="false"/>
          <w:color w:val="000000"/>
          <w:sz w:val="28"/>
        </w:rPr>
        <w:t>
      2) заңды тұлға басшысының Мемлекеттік актіні алуға сенімхаты;
</w:t>
      </w:r>
      <w:r>
        <w:br/>
      </w:r>
      <w:r>
        <w:rPr>
          <w:rFonts w:ascii="Times New Roman"/>
          <w:b w:val="false"/>
          <w:i w:val="false"/>
          <w:color w:val="000000"/>
          <w:sz w:val="28"/>
        </w:rPr>
        <w:t>
      3) ЕМК-да дайындалатын, жер учаскелеріне тұрақты жер пайдалану құқығына Мемлекеттік акт. Мемлекеттік актіні дайындау үшін жеке және заңды тұлғалар жергілікті атқарушы органның жер учаскесіне тиісті құқық беру туралы шешімін қоса бере отырып өтінім беруі тиіс. Өтінім нысанын және қажетті құжаттардың тізбесін Өскемен қаласы, К.Либкнехт көшесі, 19, 502-кабинет, телефон: 8 (7232) 253681 мекенжайы бойынша Басқармадан және Өскемен қаласы, Ворошилов көшесі, 152, телефон: 8 (7232) 478336, 1-қабат, құжаттарды қабылдау және тіркеу бөлімі мекенжайы бойынша ЕМК-дан алуға болады.
</w:t>
      </w:r>
      <w:r>
        <w:br/>
      </w:r>
      <w:r>
        <w:rPr>
          <w:rFonts w:ascii="Times New Roman"/>
          <w:b w:val="false"/>
          <w:i w:val="false"/>
          <w:color w:val="000000"/>
          <w:sz w:val="28"/>
        </w:rPr>
        <w:t>
      13. Мемлекеттік қызметті көрсету кезінде бланктерді толтыру талап етілмейді.
</w:t>
      </w:r>
      <w:r>
        <w:br/>
      </w:r>
      <w:r>
        <w:rPr>
          <w:rFonts w:ascii="Times New Roman"/>
          <w:b w:val="false"/>
          <w:i w:val="false"/>
          <w:color w:val="000000"/>
          <w:sz w:val="28"/>
        </w:rPr>
        <w:t>
      14. Осы стандарттың 12-тармағында көрсетілген құжаттар Басқармаға, жер учаскелерін беру және алып қою жөніндегі ұсыныстарды дайындау бөлімінің мамандарына N 515 кабинетке тапсырылады.
</w:t>
      </w:r>
      <w:r>
        <w:br/>
      </w:r>
      <w:r>
        <w:rPr>
          <w:rFonts w:ascii="Times New Roman"/>
          <w:b w:val="false"/>
          <w:i w:val="false"/>
          <w:color w:val="000000"/>
          <w:sz w:val="28"/>
        </w:rPr>
        <w:t>
      15. Жер учаскесіне Мемлекеттік актіні алу үшін құжаттардың тапсырылғаны туралы растау Басқарманың кеңсе қызметкерінің құжаттың тапсырылған күні мен берілген реттік нөмірі қойылған қолхаты болып табылады. 
</w:t>
      </w:r>
      <w:r>
        <w:br/>
      </w:r>
      <w:r>
        <w:rPr>
          <w:rFonts w:ascii="Times New Roman"/>
          <w:b w:val="false"/>
          <w:i w:val="false"/>
          <w:color w:val="000000"/>
          <w:sz w:val="28"/>
        </w:rPr>
        <w:t>
      16. Басқарма Мемлекеттік актілерді тұтынушыға жеке келу кезінде Өскемен қаласы, К.Либкнехт көшесі, 19, 502-кабинет, телефон: 8 (7232) 253681 мекенжайы бойынша береді.
</w:t>
      </w:r>
      <w:r>
        <w:br/>
      </w:r>
      <w:r>
        <w:rPr>
          <w:rFonts w:ascii="Times New Roman"/>
          <w:b w:val="false"/>
          <w:i w:val="false"/>
          <w:color w:val="000000"/>
          <w:sz w:val="28"/>
        </w:rPr>
        <w:t>
      17. Қызмет көрсетуден бас тарту үшін осы стандарттың 12-тармағында көрсетілген құжаттардың болмауы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қызметті көрсету кезінде Басқарма мынадай қағидаттарды басшылыққа алады:
</w:t>
      </w:r>
      <w:r>
        <w:br/>
      </w:r>
      <w:r>
        <w:rPr>
          <w:rFonts w:ascii="Times New Roman"/>
          <w:b w:val="false"/>
          <w:i w:val="false"/>
          <w:color w:val="000000"/>
          <w:sz w:val="28"/>
        </w:rPr>
        <w:t>
      1) сыпайылық;
</w:t>
      </w:r>
      <w:r>
        <w:br/>
      </w:r>
      <w:r>
        <w:rPr>
          <w:rFonts w:ascii="Times New Roman"/>
          <w:b w:val="false"/>
          <w:i w:val="false"/>
          <w:color w:val="000000"/>
          <w:sz w:val="28"/>
        </w:rPr>
        <w:t>
      2) тұтынушы құжаттарының мазмұны туралы ақпаратты қорғауды және құпиялығын қамтамасыз ету;
</w:t>
      </w:r>
      <w:r>
        <w:br/>
      </w:r>
      <w:r>
        <w:rPr>
          <w:rFonts w:ascii="Times New Roman"/>
          <w:b w:val="false"/>
          <w:i w:val="false"/>
          <w:color w:val="000000"/>
          <w:sz w:val="28"/>
        </w:rPr>
        <w:t>
      3) тұтынушының белгіленген мерзімдерде алмаған құжаттарының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Заңды тұлғаларға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Басқарма бастығының атына беріледі. Уәкілетті лауазымды тұлғалардың әрекеттеріне (әрекетсіздігіне) шағымдану тәртібі туралы ақпаратты Өскемен қаласы, К.Либкнехт көшесі, 19, 502-кабинет, телефон: 8 (7232) 253681 мекенжайы бойынша Басқарма мамандарынан алуға болады.
</w:t>
      </w:r>
      <w:r>
        <w:br/>
      </w:r>
      <w:r>
        <w:rPr>
          <w:rFonts w:ascii="Times New Roman"/>
          <w:b w:val="false"/>
          <w:i w:val="false"/>
          <w:color w:val="000000"/>
          <w:sz w:val="28"/>
        </w:rPr>
        <w:t>
      22. Шағымдар Басқарманың қабылдау бөлмесіне 502-кабинетке, сондай-ақ 
</w:t>
      </w:r>
      <w:r>
        <w:rPr>
          <w:rFonts w:ascii="Times New Roman"/>
          <w:b w:val="false"/>
          <w:i w:val="false"/>
          <w:color w:val="000000"/>
          <w:sz w:val="28"/>
          <w:u w:val="single"/>
        </w:rPr>
        <w:t>
zemvko@mail.east.teleсom
</w:t>
      </w:r>
      <w:r>
        <w:rPr>
          <w:rFonts w:ascii="Times New Roman"/>
          <w:b w:val="false"/>
          <w:i w:val="false"/>
          <w:color w:val="000000"/>
          <w:sz w:val="28"/>
        </w:rPr>
        <w:t>
 электрондық пошта мекенжайына беріледі.
</w:t>
      </w:r>
      <w:r>
        <w:br/>
      </w:r>
      <w:r>
        <w:rPr>
          <w:rFonts w:ascii="Times New Roman"/>
          <w:b w:val="false"/>
          <w:i w:val="false"/>
          <w:color w:val="000000"/>
          <w:sz w:val="28"/>
        </w:rPr>
        <w:t>
      23. Қабылданған шағым азаматтар мен заңды тұлғалардың өтініштерін тіркеу журналына тіркеледі. Шағымның қаралу барысын 8 (7232) 253681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Басқарманың байланыс деректері:
</w:t>
      </w:r>
      <w:r>
        <w:br/>
      </w:r>
      <w:r>
        <w:rPr>
          <w:rFonts w:ascii="Times New Roman"/>
          <w:b w:val="false"/>
          <w:i w:val="false"/>
          <w:color w:val="000000"/>
          <w:sz w:val="28"/>
        </w:rPr>
        <w:t>
      мекенжайы: Өскемен қаласы, К.Либкнехт көшесі, 19, 502-кабинет;
</w:t>
      </w:r>
      <w:r>
        <w:br/>
      </w:r>
      <w:r>
        <w:rPr>
          <w:rFonts w:ascii="Times New Roman"/>
          <w:b w:val="false"/>
          <w:i w:val="false"/>
          <w:color w:val="000000"/>
          <w:sz w:val="28"/>
        </w:rPr>
        <w:t>
      тел/факс: 8 (7232) 253681;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zemvko@mail.east.telecom;
</w:t>
      </w:r>
      <w:r>
        <w:rPr>
          <w:rFonts w:ascii="Times New Roman"/>
          <w:b w:val="false"/>
          <w:i w:val="false"/>
          <w:color w:val="000000"/>
          <w:sz w:val="28"/>
        </w:rPr>
        <w:t>
</w:t>
      </w:r>
      <w:r>
        <w:br/>
      </w:r>
      <w:r>
        <w:rPr>
          <w:rFonts w:ascii="Times New Roman"/>
          <w:b w:val="false"/>
          <w:i w:val="false"/>
          <w:color w:val="000000"/>
          <w:sz w:val="28"/>
        </w:rPr>
        <w:t>
      қызмет көрсету бойынша жұмыс кестесі: демалыс және мереке күндерінен басқа, сағат 13.00-ден 14.00-ге дейінгі үзіліспен күнделікті сағат 09.00-ден 18.00-ге дейін;
</w:t>
      </w:r>
      <w:r>
        <w:br/>
      </w:r>
      <w:r>
        <w:rPr>
          <w:rFonts w:ascii="Times New Roman"/>
          <w:b w:val="false"/>
          <w:i w:val="false"/>
          <w:color w:val="000000"/>
          <w:sz w:val="28"/>
        </w:rPr>
        <w:t>
      Басқарма бастығының жеке мәселелер бойынша қабылдауы демалыс және мереке күндерінен басқа, бейсенбіде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 қатынастары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Қ. Төлеубеков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 жер пайдалану    
</w:t>
      </w:r>
      <w:r>
        <w:br/>
      </w:r>
      <w:r>
        <w:rPr>
          <w:rFonts w:ascii="Times New Roman"/>
          <w:b w:val="false"/>
          <w:i w:val="false"/>
          <w:color w:val="000000"/>
          <w:sz w:val="28"/>
        </w:rPr>
        <w:t>
құқығына актілерді ресімдеу"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2573"/>
        <w:gridCol w:w="2013"/>
        <w:gridCol w:w="2313"/>
      </w:tblGrid>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w:t>
            </w:r>
            <w:r>
              <w:br/>
            </w:r>
            <w:r>
              <w:rPr>
                <w:rFonts w:ascii="Times New Roman"/>
                <w:b w:val="false"/>
                <w:i w:val="false"/>
                <w:color w:val="000000"/>
                <w:sz w:val="20"/>
              </w:rPr>
              <w:t>
жетімділік көрсеткіштері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w:t>
            </w:r>
            <w:r>
              <w:br/>
            </w:r>
            <w:r>
              <w:rPr>
                <w:rFonts w:ascii="Times New Roman"/>
                <w:b w:val="false"/>
                <w:i w:val="false"/>
                <w:color w:val="000000"/>
                <w:sz w:val="20"/>
              </w:rPr>
              <w:t>
жылғы нысаналы 
</w:t>
            </w:r>
            <w:r>
              <w:br/>
            </w:r>
            <w:r>
              <w:rPr>
                <w:rFonts w:ascii="Times New Roman"/>
                <w:b w:val="false"/>
                <w:i w:val="false"/>
                <w:color w:val="000000"/>
                <w:sz w:val="20"/>
              </w:rPr>
              <w:t>
мәні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есептік
</w:t>
            </w:r>
            <w:r>
              <w:br/>
            </w:r>
            <w:r>
              <w:rPr>
                <w:rFonts w:ascii="Times New Roman"/>
                <w:b w:val="false"/>
                <w:i w:val="false"/>
                <w:color w:val="000000"/>
                <w:sz w:val="20"/>
              </w:rPr>
              <w:t>
жылғы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Уақыттылығы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(жүргізілген есептеулер, есеп айырысулар және т.б.)  жағдайларының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жетімділігі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w:t>
      </w:r>
      <w:r>
        <w:br/>
      </w:r>
      <w:r>
        <w:rPr>
          <w:rFonts w:ascii="Times New Roman"/>
          <w:b w:val="false"/>
          <w:i w:val="false"/>
          <w:color w:val="000000"/>
          <w:sz w:val="28"/>
        </w:rPr>
        <w:t>
әкімдігінің 2008 жылғы 
</w:t>
      </w:r>
      <w:r>
        <w:br/>
      </w:r>
      <w:r>
        <w:rPr>
          <w:rFonts w:ascii="Times New Roman"/>
          <w:b w:val="false"/>
          <w:i w:val="false"/>
          <w:color w:val="000000"/>
          <w:sz w:val="28"/>
        </w:rPr>
        <w:t>
08 сәуірдегі N 527 
</w:t>
      </w:r>
      <w:r>
        <w:br/>
      </w:r>
      <w:r>
        <w:rPr>
          <w:rFonts w:ascii="Times New Roman"/>
          <w:b w:val="false"/>
          <w:i w:val="false"/>
          <w:color w:val="000000"/>
          <w:sz w:val="28"/>
        </w:rPr>
        <w:t>
қаулысына 7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өтеулі (ұзақ мерзімді, қысқа мерзімді)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пайдалану (жалға алу) құқығына актілерді ресімдеу"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жер учаскелеріне уақытша өтеулі (ұзақ мерзімді, қысқа мерзімді) жер пайдалану (жалға алу) құқығына актілерді ресімдеу (бұдан әрі - мемлекеттік қызмет) бойынша мемлекеттік қызмет көрсету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Қазақстан Республикасы Жер кодексінің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37,43-баптарының </w:t>
      </w:r>
      <w:r>
        <w:rPr>
          <w:rFonts w:ascii="Times New Roman"/>
          <w:b w:val="false"/>
          <w:i w:val="false"/>
          <w:color w:val="000000"/>
          <w:sz w:val="28"/>
        </w:rPr>
        <w:t>
 негізінде көрсетіледі. 
</w:t>
      </w:r>
      <w:r>
        <w:br/>
      </w:r>
      <w:r>
        <w:rPr>
          <w:rFonts w:ascii="Times New Roman"/>
          <w:b w:val="false"/>
          <w:i w:val="false"/>
          <w:color w:val="000000"/>
          <w:sz w:val="28"/>
        </w:rPr>
        <w:t>
      4. Мемлекеттік қызметті "Шығыс Қазақстан облысының жер қатынастары басқармасы" мемлекеттік мекемесі (бұдан әрі - Басқарма) көрсетеді. 
</w:t>
      </w:r>
      <w:r>
        <w:br/>
      </w:r>
      <w:r>
        <w:rPr>
          <w:rFonts w:ascii="Times New Roman"/>
          <w:b w:val="false"/>
          <w:i w:val="false"/>
          <w:color w:val="000000"/>
          <w:sz w:val="28"/>
        </w:rPr>
        <w:t>
      5. Жер учаскелеріне уақытша өтеулі (ұзақ мерзімді, қысқа мерзімді) жер пайдалану (жалға алу) құқығына сәйкестендіру құжатын (бұдан әрі - Мемлекеттік акт) беру қызмет көрсетудің аяқталу нысаны (нәтижесі) болып табылады. 
</w:t>
      </w:r>
      <w:r>
        <w:br/>
      </w:r>
      <w:r>
        <w:rPr>
          <w:rFonts w:ascii="Times New Roman"/>
          <w:b w:val="false"/>
          <w:i w:val="false"/>
          <w:color w:val="000000"/>
          <w:sz w:val="28"/>
        </w:rPr>
        <w:t>
      6. Мемлекеттік қызмет Қазақстан Республикасының азаматтарына, шетелдік азаматтарға, азаматтығы жоқ тұлғаларға, мемлекеттік емес заңды тұлғаларға, сондай-ақ халықаралық ұйымдарға (бұдан әрі - тұтынушы) көрсетіледі.
</w:t>
      </w:r>
      <w:r>
        <w:br/>
      </w:r>
      <w:r>
        <w:rPr>
          <w:rFonts w:ascii="Times New Roman"/>
          <w:b w:val="false"/>
          <w:i w:val="false"/>
          <w:color w:val="000000"/>
          <w:sz w:val="28"/>
        </w:rPr>
        <w:t>
      7. Осы мемлекеттік қызметті көрсету кезіндегі уақыт бойынша шектеулер мерзімдері:
</w:t>
      </w:r>
      <w:r>
        <w:br/>
      </w:r>
      <w:r>
        <w:rPr>
          <w:rFonts w:ascii="Times New Roman"/>
          <w:b w:val="false"/>
          <w:i w:val="false"/>
          <w:color w:val="000000"/>
          <w:sz w:val="28"/>
        </w:rPr>
        <w:t>
      1) "Жер ресурстары және жерге орналастыру мемлекеттік ғылыми-өндірістік орталығы" Шығыс Қазақстан еншілес мемлекеттік кәсіпорнының (бұдан әрі - ЕМК) Мемлекеттік актіні дайындауы 1 айға дейін;
</w:t>
      </w:r>
      <w:r>
        <w:br/>
      </w:r>
      <w:r>
        <w:rPr>
          <w:rFonts w:ascii="Times New Roman"/>
          <w:b w:val="false"/>
          <w:i w:val="false"/>
          <w:color w:val="000000"/>
          <w:sz w:val="28"/>
        </w:rPr>
        <w:t>
      2) Басқарманың ЕМК дайындаған Мемлекеттік актіні сараптауы және беруі 2 күн ішінде;
</w:t>
      </w:r>
      <w:r>
        <w:br/>
      </w:r>
      <w:r>
        <w:rPr>
          <w:rFonts w:ascii="Times New Roman"/>
          <w:b w:val="false"/>
          <w:i w:val="false"/>
          <w:color w:val="000000"/>
          <w:sz w:val="28"/>
        </w:rPr>
        <w:t>
      3) құжаттарды тапсыру кезінде кезекте күтудің ең көп жол берілетін уақыты 40 минут;
</w:t>
      </w:r>
      <w:r>
        <w:br/>
      </w:r>
      <w:r>
        <w:rPr>
          <w:rFonts w:ascii="Times New Roman"/>
          <w:b w:val="false"/>
          <w:i w:val="false"/>
          <w:color w:val="000000"/>
          <w:sz w:val="28"/>
        </w:rPr>
        <w:t>
      4) мемлекеттік қызметті алу кезінде кезекте күтудің ең көп жол берілетін уақыты 40 минут.
</w:t>
      </w:r>
      <w:r>
        <w:br/>
      </w:r>
      <w:r>
        <w:rPr>
          <w:rFonts w:ascii="Times New Roman"/>
          <w:b w:val="false"/>
          <w:i w:val="false"/>
          <w:color w:val="000000"/>
          <w:sz w:val="28"/>
        </w:rPr>
        <w:t>
      8. Мемлекеттік қызмет өтеусіз негізде көрсетіледі.
</w:t>
      </w:r>
      <w:r>
        <w:br/>
      </w:r>
      <w:r>
        <w:rPr>
          <w:rFonts w:ascii="Times New Roman"/>
          <w:b w:val="false"/>
          <w:i w:val="false"/>
          <w:color w:val="000000"/>
          <w:sz w:val="28"/>
        </w:rPr>
        <w:t>
      9. Мемлекеттік қызмет көрсету тәртібі туралы толық ақпарат Шығыс Қазақстан облысы әкімінің веб-сайтында 
</w:t>
      </w:r>
      <w:r>
        <w:rPr>
          <w:rFonts w:ascii="Times New Roman"/>
          <w:b w:val="false"/>
          <w:i w:val="false"/>
          <w:color w:val="000000"/>
          <w:sz w:val="28"/>
          <w:u w:val="single"/>
        </w:rPr>
        <w:t>
www.akimvko.gov.kz 
</w:t>
      </w:r>
      <w:r>
        <w:rPr>
          <w:rFonts w:ascii="Times New Roman"/>
          <w:b w:val="false"/>
          <w:i w:val="false"/>
          <w:color w:val="000000"/>
          <w:sz w:val="28"/>
        </w:rPr>
        <w:t>
орналасады
</w:t>
      </w:r>
      <w:r>
        <w:rPr>
          <w:rFonts w:ascii="Times New Roman"/>
          <w:b w:val="false"/>
          <w:i w:val="false"/>
          <w:color w:val="000000"/>
          <w:sz w:val="28"/>
          <w:u w:val="single"/>
        </w:rPr>
        <w:t>
,
</w:t>
      </w:r>
      <w:r>
        <w:rPr>
          <w:rFonts w:ascii="Times New Roman"/>
          <w:b w:val="false"/>
          <w:i w:val="false"/>
          <w:color w:val="000000"/>
          <w:sz w:val="28"/>
        </w:rPr>
        <w:t>
 Өскемен қаласы, К.Либкнехт көшесі, 19, 502-кабинет мекенжайы бойынша Басқарманың ақпараттық стендінде орналасқан, электрондық мекенжайы: 
</w:t>
      </w:r>
      <w:r>
        <w:rPr>
          <w:rFonts w:ascii="Times New Roman"/>
          <w:b w:val="false"/>
          <w:i w:val="false"/>
          <w:color w:val="000000"/>
          <w:sz w:val="28"/>
          <w:u w:val="single"/>
        </w:rPr>
        <w:t>
zemvko@mail.east.teleсom
</w:t>
      </w:r>
      <w:r>
        <w:rPr>
          <w:rFonts w:ascii="Times New Roman"/>
          <w:b w:val="false"/>
          <w:i w:val="false"/>
          <w:color w:val="000000"/>
          <w:sz w:val="28"/>
        </w:rPr>
        <w:t>
.
</w:t>
      </w:r>
      <w:r>
        <w:br/>
      </w:r>
      <w:r>
        <w:rPr>
          <w:rFonts w:ascii="Times New Roman"/>
          <w:b w:val="false"/>
          <w:i w:val="false"/>
          <w:color w:val="000000"/>
          <w:sz w:val="28"/>
        </w:rPr>
        <w:t>
      10. Қызмет көрсету бойынша жұмыс кестесі: демалыс және мереке күндерінен басқа, сағат 13.00-ден 14.00-ге дейін үзіліспен күнделікті сағат 09.00-ден 18.00-ге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Қызмет Басқарманың қызметті тұтынушылармен жұмыс істеуге лайықталған кабинеттерінде көрсетіледі, ақпараттық стендте қажетті құжаттардың үлгілері мен тізбесі орналастырылады. Басқарма ғимаратында адамдарды өткізу тәртібі белгіленген, мүмкіндігі шектеулі адамдар үшін жағдайлар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тапсыру (көрсету) қажет:
</w:t>
      </w:r>
      <w:r>
        <w:br/>
      </w:r>
      <w:r>
        <w:rPr>
          <w:rFonts w:ascii="Times New Roman"/>
          <w:b w:val="false"/>
          <w:i w:val="false"/>
          <w:color w:val="000000"/>
          <w:sz w:val="28"/>
        </w:rPr>
        <w:t>
      1) жеке тұлғаның жеке куәлігі (төлқұжаты) (Мемлекеттік акт берілетін адамның және оны алуға сенімді тұлғаның); 
</w:t>
      </w:r>
      <w:r>
        <w:br/>
      </w:r>
      <w:r>
        <w:rPr>
          <w:rFonts w:ascii="Times New Roman"/>
          <w:b w:val="false"/>
          <w:i w:val="false"/>
          <w:color w:val="000000"/>
          <w:sz w:val="28"/>
        </w:rPr>
        <w:t>
      2) заңды тұлға басшысының Мемлекеттік актіні алуға сенімхаты;
</w:t>
      </w:r>
      <w:r>
        <w:br/>
      </w:r>
      <w:r>
        <w:rPr>
          <w:rFonts w:ascii="Times New Roman"/>
          <w:b w:val="false"/>
          <w:i w:val="false"/>
          <w:color w:val="000000"/>
          <w:sz w:val="28"/>
        </w:rPr>
        <w:t>
      3) ЕМК-да дайындалатын, жер учаскелеріне уақытша өтеулі (ұзақ мерзімді, қысқа мерзімді) жер пайдалану (жалға алу) құқығына Мемлекеттік акт. Мемлекеттік актіні дайындау үшін жеке және заңды тұлғалар жергілікті атқарушы органның жер учаскесіне тиісті құқық беру туралы шешімін қоса бере отырып өтінім беруі тиіс. Өтінім нысанын және қажетті құжаттардың тізбесін Өскемен қаласы, К.Либкнехт көшесі, 19, 502-кабинет, телефон: 8 (7232) 253681 мекенжайы бойынша Басқармадан және Өскемен қаласы, Ворошилов көшесі, 152, телефон: 8 (7232) 478336, 1-қабат, құжаттарды қабылдау және тіркеу бөлімі мекенжайы бойынша ЕМК-дан алуға болады.
</w:t>
      </w:r>
      <w:r>
        <w:br/>
      </w:r>
      <w:r>
        <w:rPr>
          <w:rFonts w:ascii="Times New Roman"/>
          <w:b w:val="false"/>
          <w:i w:val="false"/>
          <w:color w:val="000000"/>
          <w:sz w:val="28"/>
        </w:rPr>
        <w:t>
      13. Мемлекеттік қызметті көрсету кезінде бланктерді толтыру талап етілмейді.
</w:t>
      </w:r>
      <w:r>
        <w:br/>
      </w:r>
      <w:r>
        <w:rPr>
          <w:rFonts w:ascii="Times New Roman"/>
          <w:b w:val="false"/>
          <w:i w:val="false"/>
          <w:color w:val="000000"/>
          <w:sz w:val="28"/>
        </w:rPr>
        <w:t>
      14. Осы стандарттың 12-тармағында көрсетілген құжаттар Басқармаға, жер учаскелерін беру және алып қою жөніндегі ұсыныстарды дайындау бөлімінің мамандарына N 515 кабинетке тапсырылады.
</w:t>
      </w:r>
      <w:r>
        <w:br/>
      </w:r>
      <w:r>
        <w:rPr>
          <w:rFonts w:ascii="Times New Roman"/>
          <w:b w:val="false"/>
          <w:i w:val="false"/>
          <w:color w:val="000000"/>
          <w:sz w:val="28"/>
        </w:rPr>
        <w:t>
      15. Жер учаскесіне Мемлекеттік актіні алу үшін құжаттардың тапсырылғаны туралы растау Басқарманың кеңсе қызметкерінің құжаттың тапсырылған күні мен берілген реттік нөмірі қойылған қолхаты болып табылады. 
</w:t>
      </w:r>
      <w:r>
        <w:br/>
      </w:r>
      <w:r>
        <w:rPr>
          <w:rFonts w:ascii="Times New Roman"/>
          <w:b w:val="false"/>
          <w:i w:val="false"/>
          <w:color w:val="000000"/>
          <w:sz w:val="28"/>
        </w:rPr>
        <w:t>
      16. Басқарма Мемлекеттік актілерді тұтынушыға жеке келу кезінде Өскемен қаласы, К.Либкнехт көшесі, 19, 502-кабинет, телефон: 8 (7232) 253681 мекенжайы бойынша береді.
</w:t>
      </w:r>
      <w:r>
        <w:br/>
      </w:r>
      <w:r>
        <w:rPr>
          <w:rFonts w:ascii="Times New Roman"/>
          <w:b w:val="false"/>
          <w:i w:val="false"/>
          <w:color w:val="000000"/>
          <w:sz w:val="28"/>
        </w:rPr>
        <w:t>
      17. Қызмет көрсетуден бас тарту үшін осы стандарттың 12-тармағында көрсетілген құжаттардың болмауы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қызметті көрсету кезінде Басқарма мынадай қағидаттарды басшылыққа алады:
</w:t>
      </w:r>
      <w:r>
        <w:br/>
      </w:r>
      <w:r>
        <w:rPr>
          <w:rFonts w:ascii="Times New Roman"/>
          <w:b w:val="false"/>
          <w:i w:val="false"/>
          <w:color w:val="000000"/>
          <w:sz w:val="28"/>
        </w:rPr>
        <w:t>
      1) сыпайылық;
</w:t>
      </w:r>
      <w:r>
        <w:br/>
      </w:r>
      <w:r>
        <w:rPr>
          <w:rFonts w:ascii="Times New Roman"/>
          <w:b w:val="false"/>
          <w:i w:val="false"/>
          <w:color w:val="000000"/>
          <w:sz w:val="28"/>
        </w:rPr>
        <w:t>
      2) тұтынушы құжаттарының мазмұны туралы ақпаратты қорғауды және құпиялығын қамтамасыз ету;
</w:t>
      </w:r>
      <w:r>
        <w:br/>
      </w:r>
      <w:r>
        <w:rPr>
          <w:rFonts w:ascii="Times New Roman"/>
          <w:b w:val="false"/>
          <w:i w:val="false"/>
          <w:color w:val="000000"/>
          <w:sz w:val="28"/>
        </w:rPr>
        <w:t>
      3) тұтынушының белгіленген мерзімдерде алмаған құжаттарының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Жеке және заңды тұлғаларға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Басқарма бастығының атына беріледі. Уәкілетті лауазымды тұлғалардың әрекеттеріне (әрекетсіздігіне) шағымдану тәртібі туралы ақпаратты Өскемен қаласы, К.Либкнехт көшесі, 19, 502-кабинет, телефон: 8 (7232) 253681 мекенжайы бойынша Басқарма мамандарынан алуға болады.
</w:t>
      </w:r>
      <w:r>
        <w:br/>
      </w:r>
      <w:r>
        <w:rPr>
          <w:rFonts w:ascii="Times New Roman"/>
          <w:b w:val="false"/>
          <w:i w:val="false"/>
          <w:color w:val="000000"/>
          <w:sz w:val="28"/>
        </w:rPr>
        <w:t>
      22. Шағымдар Басқарманың қабылдау бөлмесіне 502-кабинетке, сондай-ақ 
</w:t>
      </w:r>
      <w:r>
        <w:rPr>
          <w:rFonts w:ascii="Times New Roman"/>
          <w:b w:val="false"/>
          <w:i w:val="false"/>
          <w:color w:val="000000"/>
          <w:sz w:val="28"/>
          <w:u w:val="single"/>
        </w:rPr>
        <w:t>
zemvko@mail.east.teleсom
</w:t>
      </w:r>
      <w:r>
        <w:rPr>
          <w:rFonts w:ascii="Times New Roman"/>
          <w:b w:val="false"/>
          <w:i w:val="false"/>
          <w:color w:val="000000"/>
          <w:sz w:val="28"/>
        </w:rPr>
        <w:t>
 электрондық пошта мекенжайына беріледі.
</w:t>
      </w:r>
      <w:r>
        <w:br/>
      </w:r>
      <w:r>
        <w:rPr>
          <w:rFonts w:ascii="Times New Roman"/>
          <w:b w:val="false"/>
          <w:i w:val="false"/>
          <w:color w:val="000000"/>
          <w:sz w:val="28"/>
        </w:rPr>
        <w:t>
      23. Қабылданған шағым азаматтар мен заңды тұлғалардың өтініштерін тіркеу журналына тіркеледі. Шағымның қаралу барысын 8 (7232) 253681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Басқарманың байланыс деректері:
</w:t>
      </w:r>
      <w:r>
        <w:br/>
      </w:r>
      <w:r>
        <w:rPr>
          <w:rFonts w:ascii="Times New Roman"/>
          <w:b w:val="false"/>
          <w:i w:val="false"/>
          <w:color w:val="000000"/>
          <w:sz w:val="28"/>
        </w:rPr>
        <w:t>
      мекенжайы: Өскемен қаласы, К.Либкнехт көшесі, 19, 502-кабинет;
</w:t>
      </w:r>
      <w:r>
        <w:br/>
      </w:r>
      <w:r>
        <w:rPr>
          <w:rFonts w:ascii="Times New Roman"/>
          <w:b w:val="false"/>
          <w:i w:val="false"/>
          <w:color w:val="000000"/>
          <w:sz w:val="28"/>
        </w:rPr>
        <w:t>
      тел/факс: 8 (7232) 253681;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zemvko@mail.east.telecom;
</w:t>
      </w:r>
      <w:r>
        <w:rPr>
          <w:rFonts w:ascii="Times New Roman"/>
          <w:b w:val="false"/>
          <w:i w:val="false"/>
          <w:color w:val="000000"/>
          <w:sz w:val="28"/>
        </w:rPr>
        <w:t>
</w:t>
      </w:r>
      <w:r>
        <w:br/>
      </w:r>
      <w:r>
        <w:rPr>
          <w:rFonts w:ascii="Times New Roman"/>
          <w:b w:val="false"/>
          <w:i w:val="false"/>
          <w:color w:val="000000"/>
          <w:sz w:val="28"/>
        </w:rPr>
        <w:t>
      қызмет көрсету бойынша жұмыс кестесі: демалыс және мереке күндерінен басқа, сағат 13.00-ден 14.00-ге дейінгі үзіліспен күнделікті сағат 09.00-ден 18.00-ге дейін;
</w:t>
      </w:r>
      <w:r>
        <w:br/>
      </w:r>
      <w:r>
        <w:rPr>
          <w:rFonts w:ascii="Times New Roman"/>
          <w:b w:val="false"/>
          <w:i w:val="false"/>
          <w:color w:val="000000"/>
          <w:sz w:val="28"/>
        </w:rPr>
        <w:t>
      Басқарма бастығының жеке мәселелер бойынша қабылдауы демалыс және мереке күндерінен басқа, бейсенбіде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 қатынастары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Қ. Төлеубеков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өтеулі (ұзақ мерзімді, 
</w:t>
      </w:r>
      <w:r>
        <w:br/>
      </w:r>
      <w:r>
        <w:rPr>
          <w:rFonts w:ascii="Times New Roman"/>
          <w:b w:val="false"/>
          <w:i w:val="false"/>
          <w:color w:val="000000"/>
          <w:sz w:val="28"/>
        </w:rPr>
        <w:t>
қысқа мерзімді) жер пайдалану  
</w:t>
      </w:r>
      <w:r>
        <w:br/>
      </w:r>
      <w:r>
        <w:rPr>
          <w:rFonts w:ascii="Times New Roman"/>
          <w:b w:val="false"/>
          <w:i w:val="false"/>
          <w:color w:val="000000"/>
          <w:sz w:val="28"/>
        </w:rPr>
        <w:t>
(жалға алу) құқығына актілерді 
</w:t>
      </w:r>
      <w:r>
        <w:br/>
      </w:r>
      <w:r>
        <w:rPr>
          <w:rFonts w:ascii="Times New Roman"/>
          <w:b w:val="false"/>
          <w:i w:val="false"/>
          <w:color w:val="000000"/>
          <w:sz w:val="28"/>
        </w:rPr>
        <w:t>
ресімдеу" мемлекеттік қызметін 
</w:t>
      </w:r>
      <w:r>
        <w:br/>
      </w:r>
      <w:r>
        <w:rPr>
          <w:rFonts w:ascii="Times New Roman"/>
          <w:b w:val="false"/>
          <w:i w:val="false"/>
          <w:color w:val="000000"/>
          <w:sz w:val="28"/>
        </w:rPr>
        <w:t>
көрсету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2567"/>
        <w:gridCol w:w="2149"/>
        <w:gridCol w:w="2528"/>
      </w:tblGrid>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w:t>
            </w:r>
            <w:r>
              <w:br/>
            </w:r>
            <w:r>
              <w:rPr>
                <w:rFonts w:ascii="Times New Roman"/>
                <w:b w:val="false"/>
                <w:i w:val="false"/>
                <w:color w:val="000000"/>
                <w:sz w:val="20"/>
              </w:rPr>
              <w:t>
жетімділік көрсеткіштері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w:t>
            </w:r>
            <w:r>
              <w:br/>
            </w:r>
            <w:r>
              <w:rPr>
                <w:rFonts w:ascii="Times New Roman"/>
                <w:b w:val="false"/>
                <w:i w:val="false"/>
                <w:color w:val="000000"/>
                <w:sz w:val="20"/>
              </w:rPr>
              <w:t>
жылғы нысаналы 
</w:t>
            </w:r>
            <w:r>
              <w:br/>
            </w:r>
            <w:r>
              <w:rPr>
                <w:rFonts w:ascii="Times New Roman"/>
                <w:b w:val="false"/>
                <w:i w:val="false"/>
                <w:color w:val="000000"/>
                <w:sz w:val="20"/>
              </w:rPr>
              <w:t>
мәні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есептік
</w:t>
            </w:r>
            <w:r>
              <w:br/>
            </w:r>
            <w:r>
              <w:rPr>
                <w:rFonts w:ascii="Times New Roman"/>
                <w:b w:val="false"/>
                <w:i w:val="false"/>
                <w:color w:val="000000"/>
                <w:sz w:val="20"/>
              </w:rPr>
              <w:t>
жылғы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Уақыттылығы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(жүргізілген есептеулер, есеп айырысулар және т.б.)   жағдайларының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жетімділігі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w:t>
      </w:r>
      <w:r>
        <w:br/>
      </w:r>
      <w:r>
        <w:rPr>
          <w:rFonts w:ascii="Times New Roman"/>
          <w:b w:val="false"/>
          <w:i w:val="false"/>
          <w:color w:val="000000"/>
          <w:sz w:val="28"/>
        </w:rPr>
        <w:t>
әкімдігінің 2008 жылғы 
</w:t>
      </w:r>
      <w:r>
        <w:br/>
      </w:r>
      <w:r>
        <w:rPr>
          <w:rFonts w:ascii="Times New Roman"/>
          <w:b w:val="false"/>
          <w:i w:val="false"/>
          <w:color w:val="000000"/>
          <w:sz w:val="28"/>
        </w:rPr>
        <w:t>
08 сәуірдегі N 527  
</w:t>
      </w:r>
      <w:r>
        <w:br/>
      </w:r>
      <w:r>
        <w:rPr>
          <w:rFonts w:ascii="Times New Roman"/>
          <w:b w:val="false"/>
          <w:i w:val="false"/>
          <w:color w:val="000000"/>
          <w:sz w:val="28"/>
        </w:rPr>
        <w:t>
қаулысына 8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жер пайдалану құқығына актілерді ресімдеу"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қызметін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жер учаскелеріне уақытша өтеусіз жер пайдалану құқығына актілерді ресімдеу (бұдан әрі - мемлекеттік қызмет) бойынша мемлекеттік қызмет көрсету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Қазақстан Республикасы Жер кодексінің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43-баптарының </w:t>
      </w:r>
      <w:r>
        <w:rPr>
          <w:rFonts w:ascii="Times New Roman"/>
          <w:b w:val="false"/>
          <w:i w:val="false"/>
          <w:color w:val="000000"/>
          <w:sz w:val="28"/>
        </w:rPr>
        <w:t>
негізінде көрсетіледі. 
</w:t>
      </w:r>
      <w:r>
        <w:br/>
      </w:r>
      <w:r>
        <w:rPr>
          <w:rFonts w:ascii="Times New Roman"/>
          <w:b w:val="false"/>
          <w:i w:val="false"/>
          <w:color w:val="000000"/>
          <w:sz w:val="28"/>
        </w:rPr>
        <w:t>
      4. Мемлекеттік қызметті "Шығыс Қазақстан облысының жер қатынастары басқармасы" мемлекеттік мекемесі (бұдан әрі - Басқарма) көрсетеді. 
</w:t>
      </w:r>
      <w:r>
        <w:br/>
      </w:r>
      <w:r>
        <w:rPr>
          <w:rFonts w:ascii="Times New Roman"/>
          <w:b w:val="false"/>
          <w:i w:val="false"/>
          <w:color w:val="000000"/>
          <w:sz w:val="28"/>
        </w:rPr>
        <w:t>
      5. Жер учаскелеріне уақытша өтеусіз жер пайдалану құқығына сәйкестендіру құжатын (бұдан әрі - Мемлекеттік акт) беру қызмет көрсетудің аяқталу нысаны (нәтижесі) болып табылады. 
</w:t>
      </w:r>
      <w:r>
        <w:br/>
      </w:r>
      <w:r>
        <w:rPr>
          <w:rFonts w:ascii="Times New Roman"/>
          <w:b w:val="false"/>
          <w:i w:val="false"/>
          <w:color w:val="000000"/>
          <w:sz w:val="28"/>
        </w:rPr>
        <w:t>
      6. Мемлекеттік қызмет Қазақстан Республикасының азаматтарына және Қазақстан Республикасының заңды тұлғаларына (бұдан әрі - тұтынушы) көрсетіледі.
</w:t>
      </w:r>
      <w:r>
        <w:br/>
      </w:r>
      <w:r>
        <w:rPr>
          <w:rFonts w:ascii="Times New Roman"/>
          <w:b w:val="false"/>
          <w:i w:val="false"/>
          <w:color w:val="000000"/>
          <w:sz w:val="28"/>
        </w:rPr>
        <w:t>
      7. Осы мемлекеттік қызметті көрсету кезіндегі уақыт бойынша шектеулер мерзімдері:
</w:t>
      </w:r>
      <w:r>
        <w:br/>
      </w:r>
      <w:r>
        <w:rPr>
          <w:rFonts w:ascii="Times New Roman"/>
          <w:b w:val="false"/>
          <w:i w:val="false"/>
          <w:color w:val="000000"/>
          <w:sz w:val="28"/>
        </w:rPr>
        <w:t>
      1) "Жер ресурстары және жерге орналастыру мемлекеттік ғылыми-өндірістік орталығы" Шығыс Қазақстан еншілес мемлекеттік кәсіпорнының (бұдан әрі - ЕМК) Мемлекеттік актіні дайындауы 1 айға дейін;
</w:t>
      </w:r>
      <w:r>
        <w:br/>
      </w:r>
      <w:r>
        <w:rPr>
          <w:rFonts w:ascii="Times New Roman"/>
          <w:b w:val="false"/>
          <w:i w:val="false"/>
          <w:color w:val="000000"/>
          <w:sz w:val="28"/>
        </w:rPr>
        <w:t>
      2) Басқарманың ЕМК дайындаған Мемлекеттік актіні сараптауы және беруі 2 күн ішінде;
</w:t>
      </w:r>
      <w:r>
        <w:br/>
      </w:r>
      <w:r>
        <w:rPr>
          <w:rFonts w:ascii="Times New Roman"/>
          <w:b w:val="false"/>
          <w:i w:val="false"/>
          <w:color w:val="000000"/>
          <w:sz w:val="28"/>
        </w:rPr>
        <w:t>
      3) құжаттарды тапсыру кезінде кезекте күтудің ең көп жол берілетін уақыты 40 минут;
</w:t>
      </w:r>
      <w:r>
        <w:br/>
      </w:r>
      <w:r>
        <w:rPr>
          <w:rFonts w:ascii="Times New Roman"/>
          <w:b w:val="false"/>
          <w:i w:val="false"/>
          <w:color w:val="000000"/>
          <w:sz w:val="28"/>
        </w:rPr>
        <w:t>
      4) мемлекеттік қызметті алу кезінде кезекте күтудің ең көп жол берілетін уақыты 40 минут.
</w:t>
      </w:r>
      <w:r>
        <w:br/>
      </w:r>
      <w:r>
        <w:rPr>
          <w:rFonts w:ascii="Times New Roman"/>
          <w:b w:val="false"/>
          <w:i w:val="false"/>
          <w:color w:val="000000"/>
          <w:sz w:val="28"/>
        </w:rPr>
        <w:t>
      8. Мемлекеттік қызмет өтеусіз негізде көрсетіледі.
</w:t>
      </w:r>
      <w:r>
        <w:br/>
      </w:r>
      <w:r>
        <w:rPr>
          <w:rFonts w:ascii="Times New Roman"/>
          <w:b w:val="false"/>
          <w:i w:val="false"/>
          <w:color w:val="000000"/>
          <w:sz w:val="28"/>
        </w:rPr>
        <w:t>
      9. Мемлекеттік қызмет көрсету тәртібі туралы толық ақпарат Шығыс Қазақстан облысы әкімінің веб-сайтында 
</w:t>
      </w:r>
      <w:r>
        <w:rPr>
          <w:rFonts w:ascii="Times New Roman"/>
          <w:b w:val="false"/>
          <w:i w:val="false"/>
          <w:color w:val="000000"/>
          <w:sz w:val="28"/>
          <w:u w:val="single"/>
        </w:rPr>
        <w:t>
www.akimvko.gov.kz 
</w:t>
      </w:r>
      <w:r>
        <w:rPr>
          <w:rFonts w:ascii="Times New Roman"/>
          <w:b w:val="false"/>
          <w:i w:val="false"/>
          <w:color w:val="000000"/>
          <w:sz w:val="28"/>
        </w:rPr>
        <w:t>
орналасады
</w:t>
      </w:r>
      <w:r>
        <w:rPr>
          <w:rFonts w:ascii="Times New Roman"/>
          <w:b w:val="false"/>
          <w:i w:val="false"/>
          <w:color w:val="000000"/>
          <w:sz w:val="28"/>
          <w:u w:val="single"/>
        </w:rPr>
        <w:t>
,
</w:t>
      </w:r>
      <w:r>
        <w:rPr>
          <w:rFonts w:ascii="Times New Roman"/>
          <w:b w:val="false"/>
          <w:i w:val="false"/>
          <w:color w:val="000000"/>
          <w:sz w:val="28"/>
        </w:rPr>
        <w:t>
 Өскемен қаласы, К.Либкнехт көшесі, 19, 502-кабинет мекенжайы бойынша Басқарманың ақпараттық стендінде орналасқан, электрондық мекенжайы: 
</w:t>
      </w:r>
      <w:r>
        <w:rPr>
          <w:rFonts w:ascii="Times New Roman"/>
          <w:b w:val="false"/>
          <w:i w:val="false"/>
          <w:color w:val="000000"/>
          <w:sz w:val="28"/>
          <w:u w:val="single"/>
        </w:rPr>
        <w:t>
zemvko@mail.east.teleсom
</w:t>
      </w:r>
      <w:r>
        <w:rPr>
          <w:rFonts w:ascii="Times New Roman"/>
          <w:b w:val="false"/>
          <w:i w:val="false"/>
          <w:color w:val="000000"/>
          <w:sz w:val="28"/>
        </w:rPr>
        <w:t>
.
</w:t>
      </w:r>
      <w:r>
        <w:br/>
      </w:r>
      <w:r>
        <w:rPr>
          <w:rFonts w:ascii="Times New Roman"/>
          <w:b w:val="false"/>
          <w:i w:val="false"/>
          <w:color w:val="000000"/>
          <w:sz w:val="28"/>
        </w:rPr>
        <w:t>
      10. Қызмет көрсету бойынша жұмыс кестесі: демалыс және мереке күндерінен басқа, сағат 13.00-ден 14.00-ге дейін үзіліспен күнделікті сағат 09.00-ден 18.00-ге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Қызмет Басқарманың қызметті тұтынушылармен жұмыс істеуге лайықталған кабинеттерінде көрсетіледі, ақпараттық стендте қажетті құжаттардың үлгілері мен тізбесі орналастырылады. Басқарма ғимаратында адамдарды өткізу тәртібі белгіленген, мүмкіндігі шектеулі адамдар үшін жағдайлар қарастырылмаған.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тапсыру (көрсету) қажет:
</w:t>
      </w:r>
      <w:r>
        <w:br/>
      </w:r>
      <w:r>
        <w:rPr>
          <w:rFonts w:ascii="Times New Roman"/>
          <w:b w:val="false"/>
          <w:i w:val="false"/>
          <w:color w:val="000000"/>
          <w:sz w:val="28"/>
        </w:rPr>
        <w:t>
      1) жеке тұлғаның жеке куәлігі (төлқұжаты) (Мемлекеттік акт берілетін адамның және оны алуға сенімді тұлғаның); 
</w:t>
      </w:r>
      <w:r>
        <w:br/>
      </w:r>
      <w:r>
        <w:rPr>
          <w:rFonts w:ascii="Times New Roman"/>
          <w:b w:val="false"/>
          <w:i w:val="false"/>
          <w:color w:val="000000"/>
          <w:sz w:val="28"/>
        </w:rPr>
        <w:t>
      2) заңды тұлға басшысының Мемлекеттік актіні алуға сенімхаты;
</w:t>
      </w:r>
      <w:r>
        <w:br/>
      </w:r>
      <w:r>
        <w:rPr>
          <w:rFonts w:ascii="Times New Roman"/>
          <w:b w:val="false"/>
          <w:i w:val="false"/>
          <w:color w:val="000000"/>
          <w:sz w:val="28"/>
        </w:rPr>
        <w:t>
      3) ЕМК-да дайындалатын, жер учаскелеріне уақытша жер пайдалану (жалға алу) құқығына Мемлекеттік акт. Мемлекеттік актіні дайындау үшін жеке және заңды тұлғалар жергілікті атқарушы органның жер учаскесіне тиісті құқық беру туралы шешімін қоса бере отырып өтінім беруі тиіс. Өтінім нысанын және қажетті құжаттардың тізбесін Өскемен қаласы, К.Либкнехт көшесі, 19, 502-кабинет, телефон: 8 (7232) 253681 мекенжайы бойынша Басқармадан және Өскемен қаласы, Ворошилов көшесі, 152, телефон: 8 (7232) 478336, 1-қабат, құжаттарды қабылдау және тіркеу бөлімі мекенжайы бойынша ЕМК-дан алуға болады.
</w:t>
      </w:r>
      <w:r>
        <w:br/>
      </w:r>
      <w:r>
        <w:rPr>
          <w:rFonts w:ascii="Times New Roman"/>
          <w:b w:val="false"/>
          <w:i w:val="false"/>
          <w:color w:val="000000"/>
          <w:sz w:val="28"/>
        </w:rPr>
        <w:t>
      13. Мемлекеттік қызметті көрсету кезінде бланктерді толтыру талап етілмейді.
</w:t>
      </w:r>
      <w:r>
        <w:br/>
      </w:r>
      <w:r>
        <w:rPr>
          <w:rFonts w:ascii="Times New Roman"/>
          <w:b w:val="false"/>
          <w:i w:val="false"/>
          <w:color w:val="000000"/>
          <w:sz w:val="28"/>
        </w:rPr>
        <w:t>
      14. Осы стандарттың 12-тармағында көрсетілген құжаттар Басқармаға, жер учаскелерін беру және алып қою жөніндегі ұсыныстарды дайындау бөлімінің мамандарына N 515 кабинетке тапсырылады.
</w:t>
      </w:r>
      <w:r>
        <w:br/>
      </w:r>
      <w:r>
        <w:rPr>
          <w:rFonts w:ascii="Times New Roman"/>
          <w:b w:val="false"/>
          <w:i w:val="false"/>
          <w:color w:val="000000"/>
          <w:sz w:val="28"/>
        </w:rPr>
        <w:t>
      15. Жер учаскесіне Мемлекеттік актіні алу үшін құжаттардың тапсырылғаны туралы растау Басқарманың кеңсе қызметкерінің құжаттың тапсырылған күні мен берілген реттік нөмірі қойылған қолхаты болып табылады. 
</w:t>
      </w:r>
      <w:r>
        <w:br/>
      </w:r>
      <w:r>
        <w:rPr>
          <w:rFonts w:ascii="Times New Roman"/>
          <w:b w:val="false"/>
          <w:i w:val="false"/>
          <w:color w:val="000000"/>
          <w:sz w:val="28"/>
        </w:rPr>
        <w:t>
      16. Басқарма Мемлекеттік актілерді тұтынушыға жеке келу кезінде Өскемен қаласы, К.Либкнехт көшесі, 19, 502-кабинет, телефон: 8 (7232) 253681 мекенжайы бойынша береді.
</w:t>
      </w:r>
      <w:r>
        <w:br/>
      </w:r>
      <w:r>
        <w:rPr>
          <w:rFonts w:ascii="Times New Roman"/>
          <w:b w:val="false"/>
          <w:i w:val="false"/>
          <w:color w:val="000000"/>
          <w:sz w:val="28"/>
        </w:rPr>
        <w:t>
      17. Қызмет көрсетуден бас тарту үшін осы стандарттың 12-тармағында көрсетілген құжаттардың болмауы негіз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қызметті көрсету кезінде Басқарма мынадай қағидаттарды басшылыққа алады:
</w:t>
      </w:r>
      <w:r>
        <w:br/>
      </w:r>
      <w:r>
        <w:rPr>
          <w:rFonts w:ascii="Times New Roman"/>
          <w:b w:val="false"/>
          <w:i w:val="false"/>
          <w:color w:val="000000"/>
          <w:sz w:val="28"/>
        </w:rPr>
        <w:t>
      1) сыпайылық;
</w:t>
      </w:r>
      <w:r>
        <w:br/>
      </w:r>
      <w:r>
        <w:rPr>
          <w:rFonts w:ascii="Times New Roman"/>
          <w:b w:val="false"/>
          <w:i w:val="false"/>
          <w:color w:val="000000"/>
          <w:sz w:val="28"/>
        </w:rPr>
        <w:t>
      2) тұтынушы құжаттарының мазмұны туралы ақпаратты қорғауды және құпиялығын қамтамасыз ету;
</w:t>
      </w:r>
      <w:r>
        <w:br/>
      </w:r>
      <w:r>
        <w:rPr>
          <w:rFonts w:ascii="Times New Roman"/>
          <w:b w:val="false"/>
          <w:i w:val="false"/>
          <w:color w:val="000000"/>
          <w:sz w:val="28"/>
        </w:rPr>
        <w:t>
      3) тұтынушының белгіленген мерзімдерде алмаған құжаттарының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Жеке және заңды тұлғаларға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Басқарма бастығының атына беріледі. Уәкілетті лауазымды тұлғалардың әрекеттеріне (әрекетсіздігіне) шағымдану тәртібі туралы ақпаратты Өскемен қаласы, К.Либкнехт көшесі, 19, 502-кабинет, телефон: 8 (7232) 253681 мекенжайы бойынша Басқарма мамандарынан алуға болады.
</w:t>
      </w:r>
      <w:r>
        <w:br/>
      </w:r>
      <w:r>
        <w:rPr>
          <w:rFonts w:ascii="Times New Roman"/>
          <w:b w:val="false"/>
          <w:i w:val="false"/>
          <w:color w:val="000000"/>
          <w:sz w:val="28"/>
        </w:rPr>
        <w:t>
      22. Шағымдар Басқарманың қабылдау бөлмесіне 502-кабинетке, сондай-ақ 
</w:t>
      </w:r>
      <w:r>
        <w:rPr>
          <w:rFonts w:ascii="Times New Roman"/>
          <w:b w:val="false"/>
          <w:i w:val="false"/>
          <w:color w:val="000000"/>
          <w:sz w:val="28"/>
          <w:u w:val="single"/>
        </w:rPr>
        <w:t>
zemvko@mail.east.teleсom
</w:t>
      </w:r>
      <w:r>
        <w:rPr>
          <w:rFonts w:ascii="Times New Roman"/>
          <w:b w:val="false"/>
          <w:i w:val="false"/>
          <w:color w:val="000000"/>
          <w:sz w:val="28"/>
        </w:rPr>
        <w:t>
 электрондық пошта мекенжайына беріледі.
</w:t>
      </w:r>
      <w:r>
        <w:br/>
      </w:r>
      <w:r>
        <w:rPr>
          <w:rFonts w:ascii="Times New Roman"/>
          <w:b w:val="false"/>
          <w:i w:val="false"/>
          <w:color w:val="000000"/>
          <w:sz w:val="28"/>
        </w:rPr>
        <w:t>
      23. Қабылданған шағым азаматтар мен заңды тұлғалардың өтініштерін тіркеу журналына тіркеледі. Шағымның қаралу барысын 8 (7232) 253681 телефоны арқылы білуге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Басқарманың байланыс деректері:
</w:t>
      </w:r>
      <w:r>
        <w:br/>
      </w:r>
      <w:r>
        <w:rPr>
          <w:rFonts w:ascii="Times New Roman"/>
          <w:b w:val="false"/>
          <w:i w:val="false"/>
          <w:color w:val="000000"/>
          <w:sz w:val="28"/>
        </w:rPr>
        <w:t>
      мекенжайы: Өскемен қаласы, К.Либкнехт көшесі, 19, 502-кабинет;
</w:t>
      </w:r>
      <w:r>
        <w:br/>
      </w:r>
      <w:r>
        <w:rPr>
          <w:rFonts w:ascii="Times New Roman"/>
          <w:b w:val="false"/>
          <w:i w:val="false"/>
          <w:color w:val="000000"/>
          <w:sz w:val="28"/>
        </w:rPr>
        <w:t>
      тел/факс: 8 (7232) 253681;
</w:t>
      </w:r>
      <w:r>
        <w:br/>
      </w:r>
      <w:r>
        <w:rPr>
          <w:rFonts w:ascii="Times New Roman"/>
          <w:b w:val="false"/>
          <w:i w:val="false"/>
          <w:color w:val="000000"/>
          <w:sz w:val="28"/>
        </w:rPr>
        <w:t>
      электрондық пошта мекенжайы: 
</w:t>
      </w:r>
      <w:r>
        <w:rPr>
          <w:rFonts w:ascii="Times New Roman"/>
          <w:b w:val="false"/>
          <w:i w:val="false"/>
          <w:color w:val="000000"/>
          <w:sz w:val="28"/>
          <w:u w:val="single"/>
        </w:rPr>
        <w:t>
zemvko@mail.east.telecom;
</w:t>
      </w:r>
      <w:r>
        <w:rPr>
          <w:rFonts w:ascii="Times New Roman"/>
          <w:b w:val="false"/>
          <w:i w:val="false"/>
          <w:color w:val="000000"/>
          <w:sz w:val="28"/>
        </w:rPr>
        <w:t>
</w:t>
      </w:r>
      <w:r>
        <w:br/>
      </w:r>
      <w:r>
        <w:rPr>
          <w:rFonts w:ascii="Times New Roman"/>
          <w:b w:val="false"/>
          <w:i w:val="false"/>
          <w:color w:val="000000"/>
          <w:sz w:val="28"/>
        </w:rPr>
        <w:t>
      қызмет көрсету бойынша жұмыс кестесі: демалыс және мереке күндерінен басқа, сағат 13.00-ден 14.00-ге дейінгі үзіліспен күнделікті сағат 09.00-ден 18.00-ге дейін;
</w:t>
      </w:r>
      <w:r>
        <w:br/>
      </w:r>
      <w:r>
        <w:rPr>
          <w:rFonts w:ascii="Times New Roman"/>
          <w:b w:val="false"/>
          <w:i w:val="false"/>
          <w:color w:val="000000"/>
          <w:sz w:val="28"/>
        </w:rPr>
        <w:t>
      Басқарма бастығының жеке мәселелер бойынша қабылдауы демалыс және мереке күндерінен басқа, бейсенбіде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 қатынастары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Қ. Төлеубеков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жер пайдалану    
</w:t>
      </w:r>
      <w:r>
        <w:br/>
      </w:r>
      <w:r>
        <w:rPr>
          <w:rFonts w:ascii="Times New Roman"/>
          <w:b w:val="false"/>
          <w:i w:val="false"/>
          <w:color w:val="000000"/>
          <w:sz w:val="28"/>
        </w:rPr>
        <w:t>
құқығына актілерді ресімдеу" 
</w:t>
      </w:r>
      <w:r>
        <w:br/>
      </w:r>
      <w:r>
        <w:rPr>
          <w:rFonts w:ascii="Times New Roman"/>
          <w:b w:val="false"/>
          <w:i w:val="false"/>
          <w:color w:val="000000"/>
          <w:sz w:val="28"/>
        </w:rPr>
        <w:t>
мемлекеттік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2213"/>
        <w:gridCol w:w="2313"/>
        <w:gridCol w:w="2313"/>
      </w:tblGrid>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w:t>
            </w:r>
            <w:r>
              <w:br/>
            </w:r>
            <w:r>
              <w:rPr>
                <w:rFonts w:ascii="Times New Roman"/>
                <w:b w:val="false"/>
                <w:i w:val="false"/>
                <w:color w:val="000000"/>
                <w:sz w:val="20"/>
              </w:rPr>
              <w:t>
жетімділік көрсеткіштері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w:t>
            </w:r>
            <w:r>
              <w:br/>
            </w:r>
            <w:r>
              <w:rPr>
                <w:rFonts w:ascii="Times New Roman"/>
                <w:b w:val="false"/>
                <w:i w:val="false"/>
                <w:color w:val="000000"/>
                <w:sz w:val="20"/>
              </w:rPr>
              <w:t>
жылғы нысаналы 
</w:t>
            </w:r>
            <w:r>
              <w:br/>
            </w:r>
            <w:r>
              <w:rPr>
                <w:rFonts w:ascii="Times New Roman"/>
                <w:b w:val="false"/>
                <w:i w:val="false"/>
                <w:color w:val="000000"/>
                <w:sz w:val="20"/>
              </w:rPr>
              <w:t>
мәні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есептік
</w:t>
            </w:r>
            <w:r>
              <w:br/>
            </w:r>
            <w:r>
              <w:rPr>
                <w:rFonts w:ascii="Times New Roman"/>
                <w:b w:val="false"/>
                <w:i w:val="false"/>
                <w:color w:val="000000"/>
                <w:sz w:val="20"/>
              </w:rPr>
              <w:t>
жылғы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Уақыттылығы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аспайтын уақыт күткен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(жүргізілген есептеулер, есеп айырысулар және т.б.)   жағдайларының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жетімділігі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w:t>
      </w:r>
      <w:r>
        <w:br/>
      </w:r>
      <w:r>
        <w:rPr>
          <w:rFonts w:ascii="Times New Roman"/>
          <w:b w:val="false"/>
          <w:i w:val="false"/>
          <w:color w:val="000000"/>
          <w:sz w:val="28"/>
        </w:rPr>
        <w:t>
әкімдігінің 2008 жылғы 
</w:t>
      </w:r>
      <w:r>
        <w:br/>
      </w:r>
      <w:r>
        <w:rPr>
          <w:rFonts w:ascii="Times New Roman"/>
          <w:b w:val="false"/>
          <w:i w:val="false"/>
          <w:color w:val="000000"/>
          <w:sz w:val="28"/>
        </w:rPr>
        <w:t>
08 сәуірдегі N 527  
</w:t>
      </w:r>
      <w:r>
        <w:br/>
      </w:r>
      <w:r>
        <w:rPr>
          <w:rFonts w:ascii="Times New Roman"/>
          <w:b w:val="false"/>
          <w:i w:val="false"/>
          <w:color w:val="000000"/>
          <w:sz w:val="28"/>
        </w:rPr>
        <w:t>
қаулысына 9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"Әкетілетін заттың мәдени құндылығының болуы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беру" мемлекеттік қызметін көрсету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әкетілетін заттың мәдени құндылығының болуы туралы қорытынды беру (бұдан әрі - мемлекеттік қызмет) бойынша мемлекеттік қызмет көрсету тәртібін айқындайды.
</w:t>
      </w:r>
      <w:r>
        <w:br/>
      </w:r>
      <w:r>
        <w:rPr>
          <w:rFonts w:ascii="Times New Roman"/>
          <w:b w:val="false"/>
          <w:i w:val="false"/>
          <w:color w:val="000000"/>
          <w:sz w:val="28"/>
        </w:rPr>
        <w:t>
      2. Көрсетілетін мемлекеттік қызметтің нысаны: автоматтандырылмаған.
</w:t>
      </w:r>
      <w:r>
        <w:br/>
      </w:r>
      <w:r>
        <w:rPr>
          <w:rFonts w:ascii="Times New Roman"/>
          <w:b w:val="false"/>
          <w:i w:val="false"/>
          <w:color w:val="000000"/>
          <w:sz w:val="28"/>
        </w:rPr>
        <w:t>
      3. Мемлекеттік қызмет "Мәдениет туралы" Қазақстан Республикасы Заңының 8-бабының 
</w:t>
      </w:r>
      <w:r>
        <w:rPr>
          <w:rFonts w:ascii="Times New Roman"/>
          <w:b w:val="false"/>
          <w:i w:val="false"/>
          <w:color w:val="000000"/>
          <w:sz w:val="28"/>
        </w:rPr>
        <w:t xml:space="preserve"> 6) тармақшасының </w:t>
      </w:r>
      <w:r>
        <w:rPr>
          <w:rFonts w:ascii="Times New Roman"/>
          <w:b w:val="false"/>
          <w:i w:val="false"/>
          <w:color w:val="000000"/>
          <w:sz w:val="28"/>
        </w:rPr>
        <w:t>
,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w:t>
      </w:r>
      <w:r>
        <w:rPr>
          <w:rFonts w:ascii="Times New Roman"/>
          <w:b w:val="false"/>
          <w:i w:val="false"/>
          <w:color w:val="000000"/>
          <w:sz w:val="28"/>
        </w:rPr>
        <w:t xml:space="preserve"> N 447 қаулысының </w:t>
      </w:r>
      <w:r>
        <w:rPr>
          <w:rFonts w:ascii="Times New Roman"/>
          <w:b w:val="false"/>
          <w:i w:val="false"/>
          <w:color w:val="000000"/>
          <w:sz w:val="28"/>
        </w:rPr>
        <w:t>
 негізінде жүзеге асырылады.
</w:t>
      </w:r>
      <w:r>
        <w:br/>
      </w:r>
      <w:r>
        <w:rPr>
          <w:rFonts w:ascii="Times New Roman"/>
          <w:b w:val="false"/>
          <w:i w:val="false"/>
          <w:color w:val="000000"/>
          <w:sz w:val="28"/>
        </w:rPr>
        <w:t>
      4. Мемлекеттік қызметті Шығыс Қазақстан облысы мәдениет басқармасының жанындағы мәдени құндылықтарды әкету және әкелу жөніндегі сараптау комиссиясы көрсетеді, Өскемен қаласы, Головков көшесі, 29.
</w:t>
      </w:r>
      <w:r>
        <w:br/>
      </w:r>
      <w:r>
        <w:rPr>
          <w:rFonts w:ascii="Times New Roman"/>
          <w:b w:val="false"/>
          <w:i w:val="false"/>
          <w:color w:val="000000"/>
          <w:sz w:val="28"/>
        </w:rPr>
        <w:t>
      5. Мемлекеттік қызметтің аяқталу нысаны (нәтижесі) сараптау комиссиясының әкетілетін заттың мәдени құндылығының болуы туралы қорытындыны беруі болып табылады. 
</w:t>
      </w:r>
      <w:r>
        <w:br/>
      </w:r>
      <w:r>
        <w:rPr>
          <w:rFonts w:ascii="Times New Roman"/>
          <w:b w:val="false"/>
          <w:i w:val="false"/>
          <w:color w:val="000000"/>
          <w:sz w:val="28"/>
        </w:rPr>
        <w:t>
      6. Мемлекеттік қызмет әкетуге мәлімделген мәдени құндылықтарды сараптауға ұсынатын жеке және заңды тұлғаларға (бұдан әрі - тұтынушы) көрсетіледі.
</w:t>
      </w:r>
      <w:r>
        <w:br/>
      </w:r>
      <w:r>
        <w:rPr>
          <w:rFonts w:ascii="Times New Roman"/>
          <w:b w:val="false"/>
          <w:i w:val="false"/>
          <w:color w:val="000000"/>
          <w:sz w:val="28"/>
        </w:rPr>
        <w:t>
      7. Мемлекеттік қызмет ұсынылады: 
</w:t>
      </w:r>
      <w:r>
        <w:br/>
      </w:r>
      <w:r>
        <w:rPr>
          <w:rFonts w:ascii="Times New Roman"/>
          <w:b w:val="false"/>
          <w:i w:val="false"/>
          <w:color w:val="000000"/>
          <w:sz w:val="28"/>
        </w:rPr>
        <w:t>
      1) арызды тіркеген күннен бастап бес жұмыс күні ішінде;
</w:t>
      </w:r>
      <w:r>
        <w:br/>
      </w:r>
      <w:r>
        <w:rPr>
          <w:rFonts w:ascii="Times New Roman"/>
          <w:b w:val="false"/>
          <w:i w:val="false"/>
          <w:color w:val="000000"/>
          <w:sz w:val="28"/>
        </w:rPr>
        <w:t>
      2) қажетті құжаттарды тапсыру кезінде (тіркеу, талон алу кезінде) кезекте күтудің ең көп жол берілетін уақыты 15 минут;
</w:t>
      </w:r>
      <w:r>
        <w:br/>
      </w:r>
      <w:r>
        <w:rPr>
          <w:rFonts w:ascii="Times New Roman"/>
          <w:b w:val="false"/>
          <w:i w:val="false"/>
          <w:color w:val="000000"/>
          <w:sz w:val="28"/>
        </w:rPr>
        <w:t>
      3) құжаттарды алу кезінде кезекте күтудің ең көп жол берілетін уақыты 15 минут.
</w:t>
      </w:r>
      <w:r>
        <w:br/>
      </w:r>
      <w:r>
        <w:rPr>
          <w:rFonts w:ascii="Times New Roman"/>
          <w:b w:val="false"/>
          <w:i w:val="false"/>
          <w:color w:val="000000"/>
          <w:sz w:val="28"/>
        </w:rPr>
        <w:t>
      8. Мемлекеттік қызмет тегін көрсетіледі.
</w:t>
      </w:r>
      <w:r>
        <w:br/>
      </w:r>
      <w:r>
        <w:rPr>
          <w:rFonts w:ascii="Times New Roman"/>
          <w:b w:val="false"/>
          <w:i w:val="false"/>
          <w:color w:val="000000"/>
          <w:sz w:val="28"/>
        </w:rPr>
        <w:t>
      9. Мемлекеттік қызмет көрсету тәртібі мен қажетті құжаттар туралы толық ақпарат Шығыс Қазақстан сәулет-этнографиялық және табиғи-ландшафтық мұражай-қорықтың фойесіндегі ақпараттық және анықтамалық стендтерде, сондай-ақ, 
</w:t>
      </w:r>
      <w:r>
        <w:rPr>
          <w:rFonts w:ascii="Times New Roman"/>
          <w:b w:val="false"/>
          <w:i w:val="false"/>
          <w:color w:val="000000"/>
          <w:sz w:val="28"/>
          <w:u w:val="single"/>
        </w:rPr>
        <w:t>
www.etnography.narod.ru
</w:t>
      </w:r>
      <w:r>
        <w:rPr>
          <w:rFonts w:ascii="Times New Roman"/>
          <w:b w:val="false"/>
          <w:i w:val="false"/>
          <w:color w:val="000000"/>
          <w:sz w:val="28"/>
        </w:rPr>
        <w:t>
 ресми сайтында, 
</w:t>
      </w:r>
      <w:r>
        <w:rPr>
          <w:rFonts w:ascii="Times New Roman"/>
          <w:b w:val="false"/>
          <w:i w:val="false"/>
          <w:color w:val="000000"/>
          <w:sz w:val="28"/>
          <w:u w:val="single"/>
        </w:rPr>
        <w:t>
e-mail: etnograf vko @mail.ru
</w:t>
      </w:r>
      <w:r>
        <w:rPr>
          <w:rFonts w:ascii="Times New Roman"/>
          <w:b w:val="false"/>
          <w:i w:val="false"/>
          <w:color w:val="000000"/>
          <w:sz w:val="28"/>
        </w:rPr>
        <w:t>
 электрондық мекенжайы бойынша және облыстық "Рудный Алтай" және "Дидар" ресми газеттерінде орналастырылған.
</w:t>
      </w:r>
      <w:r>
        <w:br/>
      </w:r>
      <w:r>
        <w:rPr>
          <w:rFonts w:ascii="Times New Roman"/>
          <w:b w:val="false"/>
          <w:i w:val="false"/>
          <w:color w:val="000000"/>
          <w:sz w:val="28"/>
        </w:rPr>
        <w:t>
      10. Мемлекеттік қызмет сенбі мен жексенбіден басқа, күнделікті сағат 9.00-ден 18.00-ге дейін ұсынылады, үзіліс сағат 13.00-ден 14.00-ге дейін.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Қызмет Шығыс Қазақстан облысы мәдениет басқармасының "Шығыс Қазақстан сәулет-этнографиялық және табиғи-ландшафтық мұражай-қорығы" қазыналық мемлекеттік коммуналдық кәсіпорнының (бұдан әрі - Кәсіпорын) кабинетінде көрсетіледі, Өскемен қаласы, Головков көшесі, 29, 6-кабинет. Фойеде және кабинетте толтырылған бланктер үлгілерімен ақпараттық стендтер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 алу үшін тұтынушы ұсынады:
</w:t>
      </w:r>
      <w:r>
        <w:br/>
      </w:r>
      <w:r>
        <w:rPr>
          <w:rFonts w:ascii="Times New Roman"/>
          <w:b w:val="false"/>
          <w:i w:val="false"/>
          <w:color w:val="000000"/>
          <w:sz w:val="28"/>
        </w:rPr>
        <w:t>
      Меншік иесі туралы (аты, тегі және әкесінің аты, туған күні, азаматтығы, тұратын және тіркелген жері, байланыс телефоны, заңды тұлғаның деректемелері), онда тапсырылған заттарға меншік құқығының пайда болу негізі туралы ақпарат, сондай-ақ олардың сипаттамасы болуы тиіс арыз. Мәдени құндылық ретінде қаралатын затты Қазақстан Республикасының аумағынан уақытша әкеткен жағдайда әкету мақсаты, тасымалдау жағдайлары және оның Қазақстан Республикасының аумағынан тыс жерлерде болу мерзімдері көрсетіледі.
</w:t>
      </w:r>
      <w:r>
        <w:br/>
      </w:r>
      <w:r>
        <w:rPr>
          <w:rFonts w:ascii="Times New Roman"/>
          <w:b w:val="false"/>
          <w:i w:val="false"/>
          <w:color w:val="000000"/>
          <w:sz w:val="28"/>
        </w:rPr>
        <w:t>
      Заңды тұлғадан түскен арызға бірінші басшы не болмаса оны ауыстыратын тұлға қол қояды.
</w:t>
      </w:r>
      <w:r>
        <w:br/>
      </w:r>
      <w:r>
        <w:rPr>
          <w:rFonts w:ascii="Times New Roman"/>
          <w:b w:val="false"/>
          <w:i w:val="false"/>
          <w:color w:val="000000"/>
          <w:sz w:val="28"/>
        </w:rPr>
        <w:t>
      Арызға қоса беріледі:
</w:t>
      </w:r>
      <w:r>
        <w:br/>
      </w:r>
      <w:r>
        <w:rPr>
          <w:rFonts w:ascii="Times New Roman"/>
          <w:b w:val="false"/>
          <w:i w:val="false"/>
          <w:color w:val="000000"/>
          <w:sz w:val="28"/>
        </w:rPr>
        <w:t>
      1) азаматтың жеке басын куәландыратын құжаттың немесе заңды тұлғаның тіркелгені (қайта тіркелгені) туралы куәліктің нотариалды расталған көшірмесі;
</w:t>
      </w:r>
      <w:r>
        <w:br/>
      </w:r>
      <w:r>
        <w:rPr>
          <w:rFonts w:ascii="Times New Roman"/>
          <w:b w:val="false"/>
          <w:i w:val="false"/>
          <w:color w:val="000000"/>
          <w:sz w:val="28"/>
        </w:rPr>
        <w:t>
      2) қабылдаушы тараптың мәдени құндылықтардың болу мақсаттары мен жағдайлары туралы шартының көшірмесі;
</w:t>
      </w:r>
      <w:r>
        <w:br/>
      </w:r>
      <w:r>
        <w:rPr>
          <w:rFonts w:ascii="Times New Roman"/>
          <w:b w:val="false"/>
          <w:i w:val="false"/>
          <w:color w:val="000000"/>
          <w:sz w:val="28"/>
        </w:rPr>
        <w:t>
      3) әрбір мәдени құндылықтың немесе оны құрайтын бөлшектердің 10х15 көлемді фотосуреті;
</w:t>
      </w:r>
      <w:r>
        <w:br/>
      </w:r>
      <w:r>
        <w:rPr>
          <w:rFonts w:ascii="Times New Roman"/>
          <w:b w:val="false"/>
          <w:i w:val="false"/>
          <w:color w:val="000000"/>
          <w:sz w:val="28"/>
        </w:rPr>
        <w:t>
      4) мәдени құндылықтарға меншік иесі құқығын растайтын құжаттар;
</w:t>
      </w:r>
      <w:r>
        <w:br/>
      </w:r>
      <w:r>
        <w:rPr>
          <w:rFonts w:ascii="Times New Roman"/>
          <w:b w:val="false"/>
          <w:i w:val="false"/>
          <w:color w:val="000000"/>
          <w:sz w:val="28"/>
        </w:rPr>
        <w:t>
      5) заңды тұлғалар үшін - уақытша әкету кезеңінде мәдени құндылықтардың сақталуына белгілі бір тұлғаға жауапкершілік жүктеу туралы ұйым басшысының бұйрығы;
</w:t>
      </w:r>
      <w:r>
        <w:br/>
      </w:r>
      <w:r>
        <w:rPr>
          <w:rFonts w:ascii="Times New Roman"/>
          <w:b w:val="false"/>
          <w:i w:val="false"/>
          <w:color w:val="000000"/>
          <w:sz w:val="28"/>
        </w:rPr>
        <w:t>
      6) мәдени құндылықтар ретінде қаралатын, сараптауға жататын заттар.
</w:t>
      </w:r>
      <w:r>
        <w:br/>
      </w:r>
      <w:r>
        <w:rPr>
          <w:rFonts w:ascii="Times New Roman"/>
          <w:b w:val="false"/>
          <w:i w:val="false"/>
          <w:color w:val="000000"/>
          <w:sz w:val="28"/>
        </w:rPr>
        <w:t>
      13. Арыздардың бланктерін Кәсіпорыннан Өскемен қаласы, Головков көшесі, 29, 6-кабинет мекенжайы бойынша алуға болады 
</w:t>
      </w:r>
      <w:r>
        <w:rPr>
          <w:rFonts w:ascii="Times New Roman"/>
          <w:b w:val="false"/>
          <w:i w:val="false"/>
          <w:color w:val="000000"/>
          <w:sz w:val="28"/>
          <w:u w:val="single"/>
        </w:rPr>
        <w:t>
www.:culturevko.uka.kz
</w:t>
      </w:r>
      <w:r>
        <w:rPr>
          <w:rFonts w:ascii="Times New Roman"/>
          <w:b w:val="false"/>
          <w:i w:val="false"/>
          <w:color w:val="000000"/>
          <w:sz w:val="28"/>
        </w:rPr>
        <w:t>
</w:t>
      </w:r>
      <w:r>
        <w:br/>
      </w:r>
      <w:r>
        <w:rPr>
          <w:rFonts w:ascii="Times New Roman"/>
          <w:b w:val="false"/>
          <w:i w:val="false"/>
          <w:color w:val="000000"/>
          <w:sz w:val="28"/>
        </w:rPr>
        <w:t>
       14. Құжаттарды қабылдауды Кәсіпорында сараптау комиссиясының төрағасы Өскемен қаласы, Головков көшесі, 29, 6-кабинет мекенжайы бойынша жүзеге асырады.
</w:t>
      </w:r>
      <w:r>
        <w:br/>
      </w:r>
      <w:r>
        <w:rPr>
          <w:rFonts w:ascii="Times New Roman"/>
          <w:b w:val="false"/>
          <w:i w:val="false"/>
          <w:color w:val="000000"/>
          <w:sz w:val="28"/>
        </w:rPr>
        <w:t>
      15. Арыз иесіне арыздың және оған материалдардың алынғандығы туралы хабарлама арыздың тіркеу нөмірі; қоса берілген құжаттар мен заттардың саны мен атаулары; құжаттардың берілетін күні мен орны; сараптау комиссиясының арызды қабылдаған қызметкерінің аты, тегі, әкесінің аты көрсетіле отырып беріледі.
</w:t>
      </w:r>
      <w:r>
        <w:br/>
      </w:r>
      <w:r>
        <w:rPr>
          <w:rFonts w:ascii="Times New Roman"/>
          <w:b w:val="false"/>
          <w:i w:val="false"/>
          <w:color w:val="000000"/>
          <w:sz w:val="28"/>
        </w:rPr>
        <w:t>
      16. Қорытынды беруді Шығыс Қазақстан облысы мәдениет басқармасының жанындағы мәдени құндылықтарды әкету және әкелу жөніндегі сараптау комиссияның төрағасы немесе қызметкері күнделікті, хабарламаның негізінде, онда көрсетілген мерзімде жеке келу кезінде Өскемен қаласы, Головков көшесі, 29, 6-кабинет мекенжайы бойынша жүзеге асырады. 
</w:t>
      </w:r>
      <w:r>
        <w:br/>
      </w:r>
      <w:r>
        <w:rPr>
          <w:rFonts w:ascii="Times New Roman"/>
          <w:b w:val="false"/>
          <w:i w:val="false"/>
          <w:color w:val="000000"/>
          <w:sz w:val="28"/>
        </w:rPr>
        <w:t>
      17. Мемлекеттік қызмет көрсетуді тоқтата тұру немесе мемлекеттік қызмет ұсынудан бас тарту үшін негіздер болып табылады:
</w:t>
      </w:r>
      <w:r>
        <w:br/>
      </w:r>
      <w:r>
        <w:rPr>
          <w:rFonts w:ascii="Times New Roman"/>
          <w:b w:val="false"/>
          <w:i w:val="false"/>
          <w:color w:val="000000"/>
          <w:sz w:val="28"/>
        </w:rPr>
        <w:t>
      1) қажетті құжаттардың болмауы, көрінеу жалған мәліметтерді ұсыну;
</w:t>
      </w:r>
      <w:r>
        <w:br/>
      </w:r>
      <w:r>
        <w:rPr>
          <w:rFonts w:ascii="Times New Roman"/>
          <w:b w:val="false"/>
          <w:i w:val="false"/>
          <w:color w:val="000000"/>
          <w:sz w:val="28"/>
        </w:rPr>
        <w:t>
      2) сараптау комиссиясының қорытындысында көрсетілген әкетілетін мәдени құндылықтардың қанағаттанғысыз физикалық жағдайы, оларды қалпына келтіру мақсатында уақытша әкету жағдайларын қоспағанда;
</w:t>
      </w:r>
      <w:r>
        <w:br/>
      </w:r>
      <w:r>
        <w:rPr>
          <w:rFonts w:ascii="Times New Roman"/>
          <w:b w:val="false"/>
          <w:i w:val="false"/>
          <w:color w:val="000000"/>
          <w:sz w:val="28"/>
        </w:rPr>
        <w:t>
      3) мәдени құндылықтардың халықаралық және (немесе) мемлекеттік іздестіруде болуы;
</w:t>
      </w:r>
      <w:r>
        <w:br/>
      </w:r>
      <w:r>
        <w:rPr>
          <w:rFonts w:ascii="Times New Roman"/>
          <w:b w:val="false"/>
          <w:i w:val="false"/>
          <w:color w:val="000000"/>
          <w:sz w:val="28"/>
        </w:rPr>
        <w:t>
      4) сараптау комиссиясының қорытындысында көрсетілген әкету мақсатының арызда көзделген мақсатқа сәйкес болмауы.
</w:t>
      </w:r>
      <w:r>
        <w:br/>
      </w:r>
      <w:r>
        <w:rPr>
          <w:rFonts w:ascii="Times New Roman"/>
          <w:b w:val="false"/>
          <w:i w:val="false"/>
          <w:color w:val="000000"/>
          <w:sz w:val="28"/>
        </w:rPr>
        <w:t>
      Арыз иесіне бас тарту себебінің жазбаша негіздемесі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Сараптау комиссиясының қызметі: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ақпарат беру;
</w:t>
      </w:r>
      <w:r>
        <w:br/>
      </w:r>
      <w:r>
        <w:rPr>
          <w:rFonts w:ascii="Times New Roman"/>
          <w:b w:val="false"/>
          <w:i w:val="false"/>
          <w:color w:val="000000"/>
          <w:sz w:val="28"/>
        </w:rPr>
        <w:t>
      4) құжаттар мен заттардың сақталуын қамтамасыз ету;
</w:t>
      </w:r>
      <w:r>
        <w:br/>
      </w:r>
      <w:r>
        <w:rPr>
          <w:rFonts w:ascii="Times New Roman"/>
          <w:b w:val="false"/>
          <w:i w:val="false"/>
          <w:color w:val="000000"/>
          <w:sz w:val="28"/>
        </w:rPr>
        <w:t>
      5) ақпараттың қорғалуы және құпиялығы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Мемлекеттік қызметтерді көрсететін мемлекеттік органның, мекеменің немесе өзге субъектілердің жұмысы бағаланатын мемлекеттік қызметтердің сапасы мен қол жетімділігі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 сапасы бойынша наразылықтар болған жағдайда шағым Шығыс Қазақстан облысының мәдениет басқармасы бастығының атына беріледі. Уәкілетті лауазымды тұлғалардың әрекеттеріне (әрекетсіздігіне) шағымдану тәртібі туралы ақпаратты және шағым дайындауда жәрдем көрсетуді 1-кабинеттен алуға болады, телефон: 8 (7232) 25-28-30; 
</w:t>
      </w:r>
      <w:r>
        <w:br/>
      </w:r>
      <w:r>
        <w:rPr>
          <w:rFonts w:ascii="Times New Roman"/>
          <w:b w:val="false"/>
          <w:i w:val="false"/>
          <w:color w:val="000000"/>
          <w:sz w:val="28"/>
        </w:rPr>
        <w:t>
      22. Шағым Өскемен қаласы мәдениет басқармасының қабылдау бөлмесіне Өскемен қаласы, Крылов көшесі, 80, 1-кабинет, сондай-ақ  
</w:t>
      </w:r>
      <w:r>
        <w:rPr>
          <w:rFonts w:ascii="Times New Roman"/>
          <w:b w:val="false"/>
          <w:i w:val="false"/>
          <w:color w:val="000000"/>
          <w:sz w:val="28"/>
          <w:u w:val="single"/>
        </w:rPr>
        <w:t>
culturevko@mail.ru
</w:t>
      </w:r>
      <w:r>
        <w:rPr>
          <w:rFonts w:ascii="Times New Roman"/>
          <w:b w:val="false"/>
          <w:i w:val="false"/>
          <w:color w:val="000000"/>
          <w:sz w:val="28"/>
        </w:rPr>
        <w:t>
 электрондық мекенжайына беріледі. 
</w:t>
      </w:r>
      <w:r>
        <w:br/>
      </w:r>
      <w:r>
        <w:rPr>
          <w:rFonts w:ascii="Times New Roman"/>
          <w:b w:val="false"/>
          <w:i w:val="false"/>
          <w:color w:val="000000"/>
          <w:sz w:val="28"/>
        </w:rPr>
        <w:t>
      23. Қабылданған шағым жеке (заңды) тұлғалардың өтініштерін есепке алу журналына тіркеледі, арыз иесіне кіріс нөмірі, күні және құжатты қабылдаған адамның жеке қолы бар талон беріледі, шағымның қаралу барысын 8 (7232) 25-28-30 телефоны арқылы біліп отыруға болады.
</w:t>
      </w:r>
      <w:r>
        <w:br/>
      </w:r>
      <w:r>
        <w:rPr>
          <w:rFonts w:ascii="Times New Roman"/>
          <w:b w:val="false"/>
          <w:i w:val="false"/>
          <w:color w:val="000000"/>
          <w:sz w:val="28"/>
        </w:rPr>
        <w:t>
      Тұтынушы Басқарманың шешімімен келіспеген жағдайда оның сот тәртібімен шағымдануға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Байланыс деректері:
</w:t>
      </w:r>
      <w:r>
        <w:br/>
      </w:r>
      <w:r>
        <w:rPr>
          <w:rFonts w:ascii="Times New Roman"/>
          <w:b w:val="false"/>
          <w:i w:val="false"/>
          <w:color w:val="000000"/>
          <w:sz w:val="28"/>
        </w:rPr>
        <w:t>
      Шығыс Қазақстан облысы мәдениет басқармасының бастығы: 
</w:t>
      </w:r>
      <w:r>
        <w:br/>
      </w:r>
      <w:r>
        <w:rPr>
          <w:rFonts w:ascii="Times New Roman"/>
          <w:b w:val="false"/>
          <w:i w:val="false"/>
          <w:color w:val="000000"/>
          <w:sz w:val="28"/>
        </w:rPr>
        <w:t>
      Мекенжайы: Өскемен қаласы, Крылов көшесі, 80, 1-кабинет, телефон: 8 (7232) 25-28-30
</w:t>
      </w:r>
      <w:r>
        <w:br/>
      </w:r>
      <w:r>
        <w:rPr>
          <w:rFonts w:ascii="Times New Roman"/>
          <w:b w:val="false"/>
          <w:i w:val="false"/>
          <w:color w:val="000000"/>
          <w:sz w:val="28"/>
        </w:rPr>
        <w:t>
      Электронды пошта мекенжайы: 
</w:t>
      </w:r>
      <w:r>
        <w:rPr>
          <w:rFonts w:ascii="Times New Roman"/>
          <w:b w:val="false"/>
          <w:i w:val="false"/>
          <w:color w:val="000000"/>
          <w:sz w:val="28"/>
          <w:u w:val="single"/>
        </w:rPr>
        <w:t>
culturevko@mail.ru
</w:t>
      </w:r>
      <w:r>
        <w:rPr>
          <w:rFonts w:ascii="Times New Roman"/>
          <w:b w:val="false"/>
          <w:i w:val="false"/>
          <w:color w:val="000000"/>
          <w:sz w:val="28"/>
        </w:rPr>
        <w:t>
</w:t>
      </w:r>
      <w:r>
        <w:br/>
      </w:r>
      <w:r>
        <w:rPr>
          <w:rFonts w:ascii="Times New Roman"/>
          <w:b w:val="false"/>
          <w:i w:val="false"/>
          <w:color w:val="000000"/>
          <w:sz w:val="28"/>
        </w:rPr>
        <w:t>
      Жұмыс кестесі: демалыс және мереке күндерінен басқа, күнделікті сағат 09.00-ден 18.00-ге дейін, үзіліс сағат 13.00-ден 14.00-ге дейін.
</w:t>
      </w:r>
      <w:r>
        <w:br/>
      </w:r>
      <w:r>
        <w:rPr>
          <w:rFonts w:ascii="Times New Roman"/>
          <w:b w:val="false"/>
          <w:i w:val="false"/>
          <w:color w:val="000000"/>
          <w:sz w:val="28"/>
        </w:rPr>
        <w:t>
      Жеке мәселелер бойынша қабылдау демалыс және мереке күндерінен басқа, бейсенбіде сағат 16.00-ден 18.00-ге дейін.
</w:t>
      </w:r>
      <w:r>
        <w:br/>
      </w:r>
      <w:r>
        <w:rPr>
          <w:rFonts w:ascii="Times New Roman"/>
          <w:b w:val="false"/>
          <w:i w:val="false"/>
          <w:color w:val="000000"/>
          <w:sz w:val="28"/>
        </w:rPr>
        <w:t>
      Шығыс Қазақстан облысы мәдениет басқармасы бастығының орынбасары:
</w:t>
      </w:r>
      <w:r>
        <w:br/>
      </w:r>
      <w:r>
        <w:rPr>
          <w:rFonts w:ascii="Times New Roman"/>
          <w:b w:val="false"/>
          <w:i w:val="false"/>
          <w:color w:val="000000"/>
          <w:sz w:val="28"/>
        </w:rPr>
        <w:t>
      Мекенжайы: Өскемен қаласы, Крылов көшесі, 80, 3-кабинет, телефон: 8 (7232) 26-90-09
</w:t>
      </w:r>
      <w:r>
        <w:br/>
      </w:r>
      <w:r>
        <w:rPr>
          <w:rFonts w:ascii="Times New Roman"/>
          <w:b w:val="false"/>
          <w:i w:val="false"/>
          <w:color w:val="000000"/>
          <w:sz w:val="28"/>
        </w:rPr>
        <w:t>
      Электронды пошта мекенжайы: 
</w:t>
      </w:r>
      <w:r>
        <w:rPr>
          <w:rFonts w:ascii="Times New Roman"/>
          <w:b w:val="false"/>
          <w:i w:val="false"/>
          <w:color w:val="000000"/>
          <w:sz w:val="28"/>
          <w:u w:val="single"/>
        </w:rPr>
        <w:t>
nurzhazivko@mail.ru
</w:t>
      </w:r>
      <w:r>
        <w:rPr>
          <w:rFonts w:ascii="Times New Roman"/>
          <w:b w:val="false"/>
          <w:i w:val="false"/>
          <w:color w:val="000000"/>
          <w:sz w:val="28"/>
        </w:rPr>
        <w:t>
</w:t>
      </w:r>
      <w:r>
        <w:br/>
      </w:r>
      <w:r>
        <w:rPr>
          <w:rFonts w:ascii="Times New Roman"/>
          <w:b w:val="false"/>
          <w:i w:val="false"/>
          <w:color w:val="000000"/>
          <w:sz w:val="28"/>
        </w:rPr>
        <w:t>
      Жұмыс кестесі: демалыс және мереке күндерінен басқа, күнделікті сағат 09.00-ден 18.00-ге дейін, үзіліс сағат 13.00-ден 14.00-ге дейін.
</w:t>
      </w:r>
      <w:r>
        <w:br/>
      </w:r>
      <w:r>
        <w:rPr>
          <w:rFonts w:ascii="Times New Roman"/>
          <w:b w:val="false"/>
          <w:i w:val="false"/>
          <w:color w:val="000000"/>
          <w:sz w:val="28"/>
        </w:rPr>
        <w:t>
      Жеке мәселелер бойынша қабылдау демалыс және мереке күндерінен басқа, сәрсенбіде сағат 16.00-ден 18.00-ге дейін.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мәдениет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К. Мыржықбай
</w:t>
      </w:r>
      <w:r>
        <w:rPr>
          <w:rFonts w:ascii="Times New Roman"/>
          <w:b w:val="false"/>
          <w:i w:val="false"/>
          <w:color w:val="000000"/>
          <w:sz w:val="28"/>
        </w:rPr>
        <w:t>
</w:t>
      </w:r>
    </w:p>
    <w:p>
      <w:pPr>
        <w:spacing w:after="0"/>
        <w:ind w:left="0"/>
        <w:jc w:val="both"/>
      </w:pPr>
      <w:r>
        <w:rPr>
          <w:rFonts w:ascii="Times New Roman"/>
          <w:b w:val="false"/>
          <w:i w:val="false"/>
          <w:color w:val="000000"/>
          <w:sz w:val="28"/>
        </w:rPr>
        <w:t>
"Әкетілетін заттың мәдени   
</w:t>
      </w:r>
      <w:r>
        <w:br/>
      </w:r>
      <w:r>
        <w:rPr>
          <w:rFonts w:ascii="Times New Roman"/>
          <w:b w:val="false"/>
          <w:i w:val="false"/>
          <w:color w:val="000000"/>
          <w:sz w:val="28"/>
        </w:rPr>
        <w:t>
құндылығының болуы туралы   
</w:t>
      </w:r>
      <w:r>
        <w:br/>
      </w:r>
      <w:r>
        <w:rPr>
          <w:rFonts w:ascii="Times New Roman"/>
          <w:b w:val="false"/>
          <w:i w:val="false"/>
          <w:color w:val="000000"/>
          <w:sz w:val="28"/>
        </w:rPr>
        <w:t>
қорытынды беру" мемлекеттік  
</w:t>
      </w:r>
      <w:r>
        <w:br/>
      </w:r>
      <w:r>
        <w:rPr>
          <w:rFonts w:ascii="Times New Roman"/>
          <w:b w:val="false"/>
          <w:i w:val="false"/>
          <w:color w:val="000000"/>
          <w:sz w:val="28"/>
        </w:rPr>
        <w:t>
қызметін көрсету стандартына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мен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2573"/>
        <w:gridCol w:w="2193"/>
        <w:gridCol w:w="2353"/>
      </w:tblGrid>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мен қол жетімділік көрсеткіштері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нормативтік мәні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нысаналы мәні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ағымдағы
</w:t>
            </w:r>
          </w:p>
          <w:p>
            <w:pPr>
              <w:spacing w:after="20"/>
              <w:ind w:left="20"/>
              <w:jc w:val="both"/>
            </w:pPr>
            <w:r>
              <w:rPr>
                <w:rFonts w:ascii="Times New Roman"/>
                <w:b w:val="false"/>
                <w:i w:val="false"/>
                <w:color w:val="000000"/>
                <w:sz w:val="20"/>
              </w:rPr>
              <w:t>
мәні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Уақыттылығы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15 минуттан аспайтын уақыт күткен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лауазымды тұлғаның құжаттарды дұрыс ресімдеген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жетімділігі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Интернетте ұсынылған мемлекеттік қызмет туралы ақпарат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тұтынушылардың, қызмет көрсетілген тұтынушылардың жалпы санына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негізделген шағымдардың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90" w:hRule="atLeast"/>
        </w:trPr>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облысы 
</w:t>
      </w:r>
      <w:r>
        <w:br/>
      </w:r>
      <w:r>
        <w:rPr>
          <w:rFonts w:ascii="Times New Roman"/>
          <w:b w:val="false"/>
          <w:i w:val="false"/>
          <w:color w:val="000000"/>
          <w:sz w:val="28"/>
        </w:rPr>
        <w:t>
әкімдігінің 2008 жылғы 
</w:t>
      </w:r>
      <w:r>
        <w:br/>
      </w:r>
      <w:r>
        <w:rPr>
          <w:rFonts w:ascii="Times New Roman"/>
          <w:b w:val="false"/>
          <w:i w:val="false"/>
          <w:color w:val="000000"/>
          <w:sz w:val="28"/>
        </w:rPr>
        <w:t>
08 сәуірдегі N 527  
</w:t>
      </w:r>
      <w:r>
        <w:br/>
      </w:r>
      <w:r>
        <w:rPr>
          <w:rFonts w:ascii="Times New Roman"/>
          <w:b w:val="false"/>
          <w:i w:val="false"/>
          <w:color w:val="000000"/>
          <w:sz w:val="28"/>
        </w:rPr>
        <w:t>
қаулысына 10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"Қайтыс болғаны туралы анықтамалар - дәрігерлік куәліктер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мемлекеттік қызметін көрсету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Шығыс Қазақстан облысы медициналық ұйымдарының қайтыс болғаны туралы анықтамалар - дәрігерлік куәліктер (бұдан әрі - дәрігерлік куәліктер) беру (бұдан әрі - мемлекеттік қызмет) тәртібін айқындайды.
</w:t>
      </w:r>
      <w:r>
        <w:br/>
      </w:r>
      <w:r>
        <w:rPr>
          <w:rFonts w:ascii="Times New Roman"/>
          <w:b w:val="false"/>
          <w:i w:val="false"/>
          <w:color w:val="000000"/>
          <w:sz w:val="28"/>
        </w:rPr>
        <w:t>
      2. Көрсетілетін қызметтің нысаны: автоматтандырылмаған.
</w:t>
      </w:r>
      <w:r>
        <w:br/>
      </w:r>
      <w:r>
        <w:rPr>
          <w:rFonts w:ascii="Times New Roman"/>
          <w:b w:val="false"/>
          <w:i w:val="false"/>
          <w:color w:val="000000"/>
          <w:sz w:val="28"/>
        </w:rPr>
        <w:t>
      3. Мемлекеттік қызмет "Туу, қайтыс болу және перинаталдық өлім жағдайларын куәландыратын медициналық құжаттаманы енгізу туралы" Қазақстан Республикасы Денсаулық сақтау министрінің 2007 жылғы 27 тамыздағы N 520 бұйрығымен бекітілген Туу, қайтыс болу және перинаталдық өлім жағдайларын куәландыратын медициналық құжаттаманы толтыру, беру жөніндегі 
</w:t>
      </w:r>
      <w:r>
        <w:rPr>
          <w:rFonts w:ascii="Times New Roman"/>
          <w:b w:val="false"/>
          <w:i w:val="false"/>
          <w:color w:val="000000"/>
          <w:sz w:val="28"/>
        </w:rPr>
        <w:t xml:space="preserve"> нұсқаулық </w:t>
      </w:r>
      <w:r>
        <w:rPr>
          <w:rFonts w:ascii="Times New Roman"/>
          <w:b w:val="false"/>
          <w:i w:val="false"/>
          <w:color w:val="000000"/>
          <w:sz w:val="28"/>
        </w:rPr>
        <w:t>
 негізінде жүзеге асырылады.
</w:t>
      </w:r>
      <w:r>
        <w:br/>
      </w:r>
      <w:r>
        <w:rPr>
          <w:rFonts w:ascii="Times New Roman"/>
          <w:b w:val="false"/>
          <w:i w:val="false"/>
          <w:color w:val="000000"/>
          <w:sz w:val="28"/>
        </w:rPr>
        <w:t>
      4. Мемлекеттік қызметті медициналық ұйымның дәрігері (орта медициналық қызметкері) немесе жеке медициналық практикамен айналысатын жеке тұлға мәйітті тексеру, медициналық құжаттамадағы жазбалар, науқасты бұрынғы бақылау немесе ашып тексеру нәтижелерінің негізінде көрсетеді.
</w:t>
      </w:r>
      <w:r>
        <w:br/>
      </w:r>
      <w:r>
        <w:rPr>
          <w:rFonts w:ascii="Times New Roman"/>
          <w:b w:val="false"/>
          <w:i w:val="false"/>
          <w:color w:val="000000"/>
          <w:sz w:val="28"/>
        </w:rPr>
        <w:t>
      5. Мемлекеттік қызметтің аяқталу нысаны (нәтижесі) қайтыс болғаны туралы дәрігерлік куәліктер беру болып табылады.
</w:t>
      </w:r>
      <w:r>
        <w:br/>
      </w:r>
      <w:r>
        <w:rPr>
          <w:rFonts w:ascii="Times New Roman"/>
          <w:b w:val="false"/>
          <w:i w:val="false"/>
          <w:color w:val="000000"/>
          <w:sz w:val="28"/>
        </w:rPr>
        <w:t>
      6. Мемлекеттік қызмет қайтыс болған адамның туыстарына немесе онымен бірге тұратын тұлғаларға, ондайлар болмаған жағдайда мәйітті тауып алған ішкі істер органдарына (бұдан әрі - тұтынушы) көрсетіледі.
</w:t>
      </w:r>
      <w:r>
        <w:br/>
      </w:r>
      <w:r>
        <w:rPr>
          <w:rFonts w:ascii="Times New Roman"/>
          <w:b w:val="false"/>
          <w:i w:val="false"/>
          <w:color w:val="000000"/>
          <w:sz w:val="28"/>
        </w:rPr>
        <w:t>
      7. Мемлекеттік қызметті көрсету кезінде уақыт бойынша шектеулер мерзімдері:
</w:t>
      </w:r>
      <w:r>
        <w:br/>
      </w:r>
      <w:r>
        <w:rPr>
          <w:rFonts w:ascii="Times New Roman"/>
          <w:b w:val="false"/>
          <w:i w:val="false"/>
          <w:color w:val="000000"/>
          <w:sz w:val="28"/>
        </w:rPr>
        <w:t>
      1) патологоанатомиялық ашып тексеру жүргізілген жағдайда қайтыс болғаны туралы дәрігерлік куәлік ашып тексерілген күні оның нәтижелерін ескере отырып ресімделеді;
</w:t>
      </w:r>
      <w:r>
        <w:br/>
      </w:r>
      <w:r>
        <w:rPr>
          <w:rFonts w:ascii="Times New Roman"/>
          <w:b w:val="false"/>
          <w:i w:val="false"/>
          <w:color w:val="000000"/>
          <w:sz w:val="28"/>
        </w:rPr>
        <w:t>
      2) құжаттарды тапсыру кезінде кезекте күтудің ең көп жол берілетін уақыты 30 минут;
</w:t>
      </w:r>
      <w:r>
        <w:br/>
      </w:r>
      <w:r>
        <w:rPr>
          <w:rFonts w:ascii="Times New Roman"/>
          <w:b w:val="false"/>
          <w:i w:val="false"/>
          <w:color w:val="000000"/>
          <w:sz w:val="28"/>
        </w:rPr>
        <w:t>
      3) құжаттарды алу кезінде кезекте күтудің ең көп жол берілетін уақыты 30 минут.
</w:t>
      </w:r>
      <w:r>
        <w:br/>
      </w:r>
      <w:r>
        <w:rPr>
          <w:rFonts w:ascii="Times New Roman"/>
          <w:b w:val="false"/>
          <w:i w:val="false"/>
          <w:color w:val="000000"/>
          <w:sz w:val="28"/>
        </w:rPr>
        <w:t>
      8. Мемлекеттік қызмет тегін ұсынылады.
</w:t>
      </w:r>
      <w:r>
        <w:br/>
      </w:r>
      <w:r>
        <w:rPr>
          <w:rFonts w:ascii="Times New Roman"/>
          <w:b w:val="false"/>
          <w:i w:val="false"/>
          <w:color w:val="000000"/>
          <w:sz w:val="28"/>
        </w:rPr>
        <w:t>
      9. Мемлекеттік қызмет көрсету стандарты Шығыс Қазақстан облысы әкімінің 
</w:t>
      </w:r>
      <w:r>
        <w:rPr>
          <w:rFonts w:ascii="Times New Roman"/>
          <w:b w:val="false"/>
          <w:i w:val="false"/>
          <w:color w:val="000000"/>
          <w:sz w:val="28"/>
          <w:u w:val="single"/>
        </w:rPr>
        <w:t>
www.akimvko.gov.kz
</w:t>
      </w:r>
      <w:r>
        <w:rPr>
          <w:rFonts w:ascii="Times New Roman"/>
          <w:b w:val="false"/>
          <w:i w:val="false"/>
          <w:color w:val="000000"/>
          <w:sz w:val="28"/>
        </w:rPr>
        <w:t>
 веб-сайтында, "Шығыс Қазақстан облысының денсаулық сақтау департаменті" мемлекеттік мекемесінің (бұдан әрі - Департамент) 
</w:t>
      </w:r>
      <w:r>
        <w:rPr>
          <w:rFonts w:ascii="Times New Roman"/>
          <w:b w:val="false"/>
          <w:i w:val="false"/>
          <w:color w:val="000000"/>
          <w:sz w:val="28"/>
          <w:u w:val="single"/>
        </w:rPr>
        <w:t>
www.densaulik-vko.kz
</w:t>
      </w:r>
      <w:r>
        <w:rPr>
          <w:rFonts w:ascii="Times New Roman"/>
          <w:b w:val="false"/>
          <w:i w:val="false"/>
          <w:color w:val="000000"/>
          <w:sz w:val="28"/>
        </w:rPr>
        <w:t>
 веб-сайтында орналасады, ресми ақпарат көздерінде (облыстық "Дидар" және "Рудный Алтай" газеттерінде) жарияланған, Департаменттің ақпараттық стендінде және медициналық ұйымдардың тіркеу орындарының ақпараттық стендтерінде орналастырылған.
</w:t>
      </w:r>
      <w:r>
        <w:br/>
      </w:r>
      <w:r>
        <w:rPr>
          <w:rFonts w:ascii="Times New Roman"/>
          <w:b w:val="false"/>
          <w:i w:val="false"/>
          <w:color w:val="000000"/>
          <w:sz w:val="28"/>
        </w:rPr>
        <w:t>
      10. Мемлекеттік қызмет медициналық ұйымда жексенбіден басқа, сағат 12.00-ден 14.00-ге дейінгі түскі үзіліспен күнделікті сағат 8.00-ден 17.00-ге дейін ұсынылады. Қабылдау жалпы кезек тәртібімен, алдын ала жазылусыз және жеделдетіп қызмет көрсетусіз жүзеге асырылады.
</w:t>
      </w:r>
      <w:r>
        <w:br/>
      </w:r>
      <w:r>
        <w:rPr>
          <w:rFonts w:ascii="Times New Roman"/>
          <w:b w:val="false"/>
          <w:i w:val="false"/>
          <w:color w:val="000000"/>
          <w:sz w:val="28"/>
        </w:rPr>
        <w:t>
      11. Мемлекеттік қызмет медициналық ұйымдар дәрігерінің кабинетінде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12.Мемлекеттік қызметті көрсету үшін қайтыс болған адамның жеке куәлігін немесе оның жеке басын куәландыратын басқа құжатты тапсыру қажет.
</w:t>
      </w:r>
      <w:r>
        <w:br/>
      </w:r>
      <w:r>
        <w:rPr>
          <w:rFonts w:ascii="Times New Roman"/>
          <w:b w:val="false"/>
          <w:i w:val="false"/>
          <w:color w:val="000000"/>
          <w:sz w:val="28"/>
        </w:rPr>
        <w:t>
      13. Мемлекеттік қызметті алу үшін бланктерді толтыру талап етілмейді.
</w:t>
      </w:r>
      <w:r>
        <w:br/>
      </w:r>
      <w:r>
        <w:rPr>
          <w:rFonts w:ascii="Times New Roman"/>
          <w:b w:val="false"/>
          <w:i w:val="false"/>
          <w:color w:val="000000"/>
          <w:sz w:val="28"/>
        </w:rPr>
        <w:t>
      14. Құжаттар қайтыс болған жер бойынша медициналық ұйымда дәрігерге (орта медициналық қызметкерге) тапсырылады.
</w:t>
      </w:r>
      <w:r>
        <w:br/>
      </w:r>
      <w:r>
        <w:rPr>
          <w:rFonts w:ascii="Times New Roman"/>
          <w:b w:val="false"/>
          <w:i w:val="false"/>
          <w:color w:val="000000"/>
          <w:sz w:val="28"/>
        </w:rPr>
        <w:t>
      15. Қайтыс болғаны туралы дәрігерлік куәлік медициналық ұйымның немесе жеке медициналық практикамен айналысатын жеке тұлғаның дөңгелек мөрімен және куәлікті ресімдеген медициналық қызметкердің қолымен расталады, сонан кейін қайтыс болғаны туралы дәрігерлік куәліктің үзіндісін алушы оны алғандығына куәліктің түбіртегіне қол қояды.
</w:t>
      </w:r>
      <w:r>
        <w:br/>
      </w:r>
      <w:r>
        <w:rPr>
          <w:rFonts w:ascii="Times New Roman"/>
          <w:b w:val="false"/>
          <w:i w:val="false"/>
          <w:color w:val="000000"/>
          <w:sz w:val="28"/>
        </w:rPr>
        <w:t>
      16. Қайтыс болғаны туралы дәрігерлік куәлікті ресімдеу қайтыс болған адамның туыстары немесе бірге тұратын тұлғалардың медициналық ұйымға немесе жеке медициналық практикамен айналысатын жеке тұлғаға жеке келуі үдерісінде жүргізіледі. 
</w:t>
      </w:r>
      <w:r>
        <w:br/>
      </w:r>
      <w:r>
        <w:rPr>
          <w:rFonts w:ascii="Times New Roman"/>
          <w:b w:val="false"/>
          <w:i w:val="false"/>
          <w:color w:val="000000"/>
          <w:sz w:val="28"/>
        </w:rPr>
        <w:t>
      17. Қызметті ұсынудан бас тарту үшін негіздер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18.Медициналық ұйымдардың және жеке медициналық практикамен айналысатын жеке тұлғалардың қызметі:
</w:t>
      </w:r>
      <w:r>
        <w:br/>
      </w:r>
      <w:r>
        <w:rPr>
          <w:rFonts w:ascii="Times New Roman"/>
          <w:b w:val="false"/>
          <w:i w:val="false"/>
          <w:color w:val="000000"/>
          <w:sz w:val="28"/>
        </w:rPr>
        <w:t>
      1) адамның конституциялық құқықтары мен еркіндіктерін сақтау;
</w:t>
      </w:r>
      <w:r>
        <w:br/>
      </w:r>
      <w:r>
        <w:rPr>
          <w:rFonts w:ascii="Times New Roman"/>
          <w:b w:val="false"/>
          <w:i w:val="false"/>
          <w:color w:val="000000"/>
          <w:sz w:val="28"/>
        </w:rPr>
        <w:t>
      2) сыпайылық;
</w:t>
      </w:r>
      <w:r>
        <w:br/>
      </w:r>
      <w:r>
        <w:rPr>
          <w:rFonts w:ascii="Times New Roman"/>
          <w:b w:val="false"/>
          <w:i w:val="false"/>
          <w:color w:val="000000"/>
          <w:sz w:val="28"/>
        </w:rPr>
        <w:t>
      3) жан-жақты және толық ақпарат беру;
</w:t>
      </w:r>
      <w:r>
        <w:br/>
      </w:r>
      <w:r>
        <w:rPr>
          <w:rFonts w:ascii="Times New Roman"/>
          <w:b w:val="false"/>
          <w:i w:val="false"/>
          <w:color w:val="000000"/>
          <w:sz w:val="28"/>
        </w:rPr>
        <w:t>
      4) ақпараттың қорғалуы және құпиялығы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Қызмет көрсету нәтижелері - тұтынушыларға қайтыс болғаны туралы дәрігерлік куәлік беру осы стандарттың қосымшасына сәйкес сапа және қол жетімділік көрсеткіштерімен өлшенеді.
</w:t>
      </w:r>
      <w:r>
        <w:br/>
      </w:r>
      <w:r>
        <w:rPr>
          <w:rFonts w:ascii="Times New Roman"/>
          <w:b w:val="false"/>
          <w:i w:val="false"/>
          <w:color w:val="000000"/>
          <w:sz w:val="28"/>
        </w:rPr>
        <w:t>
      20. Денсаулық сақтаудың медициналық ұйымдарының жұмысы бағаланатын қызметтің сапа және қол жетімділік көрсеткіштерінің нысаналы мәндерін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 ұсынудың сапасы бойынша наразылықтар жағдайында Өскемен қаласы, Гоголь көшесі, 36, 203-кабинет мекенжайы бойынша Департаменттің әкімшілік бөлімінің бастығына хабарласуға болады, ол уәкілетті лауазымды тұлғалардың әрекеттеріне/әрекетсіздігіне шағымдану тәртібін түсіндіреді және директордың атына шағым дайындауда жәрдем көрсетеді.
</w:t>
      </w:r>
      <w:r>
        <w:br/>
      </w:r>
      <w:r>
        <w:rPr>
          <w:rFonts w:ascii="Times New Roman"/>
          <w:b w:val="false"/>
          <w:i w:val="false"/>
          <w:color w:val="000000"/>
          <w:sz w:val="28"/>
        </w:rPr>
        <w:t>
      22. Шағым Өскемен қаласы, Гоголь көшесі, 36, 203-кабинет мекенжайы бойынша Шығыс Қазақстан облысының денсаулық сақтау департаментіне жазбаша нысанда беріледі.
</w:t>
      </w:r>
      <w:r>
        <w:br/>
      </w:r>
      <w:r>
        <w:rPr>
          <w:rFonts w:ascii="Times New Roman"/>
          <w:b w:val="false"/>
          <w:i w:val="false"/>
          <w:color w:val="000000"/>
          <w:sz w:val="28"/>
        </w:rPr>
        <w:t>
      23. Берілген шағым азаматтардың өтініштерін тіркеу журналына тіркеледі, онда жауап алу мерзімі мен орны көрсетіледі, шағымның қаралу барысын 8 (7232) 52 32 21 телефоны арқылы біліп отыруға болады.
</w:t>
      </w:r>
      <w:r>
        <w:br/>
      </w:r>
      <w:r>
        <w:rPr>
          <w:rFonts w:ascii="Times New Roman"/>
          <w:b w:val="false"/>
          <w:i w:val="false"/>
          <w:color w:val="000000"/>
          <w:sz w:val="28"/>
        </w:rPr>
        <w:t>
      Тұтынушы Департаменттің шешімімен келіспеген жағдайда және/немесе уәкілетті лауазымды тұлғалардың әрекеттерін заңсыз деп санаса, қабылданған шараларға қанағаттанбаса және/немесе осы мәселе жоғары тұрған инстанцияның қарауын талап етсе, сондай-ақ өзге себептер болған кезде ол Өскемен қаласы, М.Горький көшесі, 40, 175-кабинет мекенжайы бойынша Шығыс Қазақстан облысы әкімінің аппаратына жазбаша шағым/өтініш жолдауға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Департаменттің байланыс телефондары ресми ақпарат көздерінде және Департаментте орналасқан ақпараттық стендтерде көрсетіледі.
</w:t>
      </w:r>
      <w:r>
        <w:br/>
      </w:r>
      <w:r>
        <w:rPr>
          <w:rFonts w:ascii="Times New Roman"/>
          <w:b w:val="false"/>
          <w:i w:val="false"/>
          <w:color w:val="000000"/>
          <w:sz w:val="28"/>
        </w:rPr>
        <w:t>
      Пошталық мекенжайы: 070003, Шығыс Қазақстан облысы, Өскемен қаласы, Гоголь көшесі, 36, телефон 52-32-02 (қабылдау бөлмесі), 52-32-21 
</w:t>
      </w:r>
      <w:r>
        <w:br/>
      </w:r>
      <w:r>
        <w:rPr>
          <w:rFonts w:ascii="Times New Roman"/>
          <w:b w:val="false"/>
          <w:i w:val="false"/>
          <w:color w:val="000000"/>
          <w:sz w:val="28"/>
        </w:rPr>
        <w:t>
      "Шығыс Қазақстан облысының денсаулық сақтау департаменті" мемлекеттік мекемесі.
</w:t>
      </w:r>
      <w:r>
        <w:br/>
      </w:r>
      <w:r>
        <w:rPr>
          <w:rFonts w:ascii="Times New Roman"/>
          <w:b w:val="false"/>
          <w:i w:val="false"/>
          <w:color w:val="000000"/>
          <w:sz w:val="28"/>
        </w:rPr>
        <w:t>
      Электронды мекенжайы: 
</w:t>
      </w:r>
      <w:r>
        <w:rPr>
          <w:rFonts w:ascii="Times New Roman"/>
          <w:b w:val="false"/>
          <w:i w:val="false"/>
          <w:color w:val="000000"/>
          <w:sz w:val="28"/>
          <w:u w:val="single"/>
        </w:rPr>
        <w:t>
uk_oblzdrav@mail.ru
</w:t>
      </w:r>
      <w:r>
        <w:rPr>
          <w:rFonts w:ascii="Times New Roman"/>
          <w:b w:val="false"/>
          <w:i w:val="false"/>
          <w:color w:val="000000"/>
          <w:sz w:val="28"/>
        </w:rPr>
        <w:t>
</w:t>
      </w:r>
      <w:r>
        <w:br/>
      </w:r>
      <w:r>
        <w:rPr>
          <w:rFonts w:ascii="Times New Roman"/>
          <w:b w:val="false"/>
          <w:i w:val="false"/>
          <w:color w:val="000000"/>
          <w:sz w:val="28"/>
        </w:rPr>
        <w:t>
      Жұмыс тәртібі: сағат 13.00-ден 14.00-ге дейінгі түскі үзіліспен күнделікті сағат 09.00-ден 18.00-ге дейін, демалыс күндері - сенбі және жексенбі.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Э. Қалиев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"Қайтыс болғаны туралы    
</w:t>
      </w:r>
      <w:r>
        <w:br/>
      </w:r>
      <w:r>
        <w:rPr>
          <w:rFonts w:ascii="Times New Roman"/>
          <w:b w:val="false"/>
          <w:i w:val="false"/>
          <w:color w:val="000000"/>
          <w:sz w:val="28"/>
        </w:rPr>
        <w:t>
анықтамалар - дәрігерлік   
</w:t>
      </w:r>
      <w:r>
        <w:br/>
      </w:r>
      <w:r>
        <w:rPr>
          <w:rFonts w:ascii="Times New Roman"/>
          <w:b w:val="false"/>
          <w:i w:val="false"/>
          <w:color w:val="000000"/>
          <w:sz w:val="28"/>
        </w:rPr>
        <w:t>
куәліктер беру" мемлекеттік 
</w:t>
      </w:r>
      <w:r>
        <w:br/>
      </w:r>
      <w:r>
        <w:rPr>
          <w:rFonts w:ascii="Times New Roman"/>
          <w:b w:val="false"/>
          <w:i w:val="false"/>
          <w:color w:val="000000"/>
          <w:sz w:val="28"/>
        </w:rPr>
        <w:t>
қызметін көрсету      
</w:t>
      </w:r>
      <w:r>
        <w:br/>
      </w:r>
      <w:r>
        <w:rPr>
          <w:rFonts w:ascii="Times New Roman"/>
          <w:b w:val="false"/>
          <w:i w:val="false"/>
          <w:color w:val="000000"/>
          <w:sz w:val="28"/>
        </w:rPr>
        <w:t>
стандартына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мәндері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2573"/>
        <w:gridCol w:w="2093"/>
        <w:gridCol w:w="2433"/>
      </w:tblGrid>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көрсеткіштерінің мәні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нормативтік мәні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2008 жылғы нысаналы мәні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есептік жылдағы  ағымдағы мәні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Уақыттылығы 
</w:t>
            </w:r>
            <w:r>
              <w:rPr>
                <w:rFonts w:ascii="Times New Roman"/>
                <w:b w:val="false"/>
                <w:i w:val="false"/>
                <w:color w:val="000000"/>
                <w:sz w:val="20"/>
              </w:rPr>
              <w:t>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Құжатты тапсырған сәттен бастап белгіленген мерзімде  қызмет көрсетуді ұсыну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минуттан артық күткен тұтынушылар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Сапасы
</w:t>
            </w:r>
            <w:r>
              <w:rPr>
                <w:rFonts w:ascii="Times New Roman"/>
                <w:b w:val="false"/>
                <w:i w:val="false"/>
                <w:color w:val="000000"/>
                <w:sz w:val="20"/>
              </w:rPr>
              <w:t>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 ұсыну үдерісінің сапасына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Құжаттардың (жүргізілген есептеулердің, есеп айырысулардың және т.б.) дұрыс ресімделген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Қол
</w:t>
            </w:r>
            <w:r>
              <w:rPr>
                <w:rFonts w:ascii="Times New Roman"/>
                <w:b w:val="false"/>
                <w:i w:val="false"/>
                <w:color w:val="000000"/>
                <w:sz w:val="20"/>
              </w:rPr>
              <w:t>
</w:t>
            </w:r>
            <w:r>
              <w:rPr>
                <w:rFonts w:ascii="Times New Roman"/>
                <w:b/>
                <w:i w:val="false"/>
                <w:color w:val="000000"/>
                <w:sz w:val="20"/>
              </w:rPr>
              <w:t>
 жетімділігі
</w:t>
            </w:r>
            <w:r>
              <w:rPr>
                <w:rFonts w:ascii="Times New Roman"/>
                <w:b w:val="false"/>
                <w:i w:val="false"/>
                <w:color w:val="000000"/>
                <w:sz w:val="20"/>
              </w:rPr>
              <w:t>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 ұсыну тәртібі туралы сапаға және ақпаратқа қанағаттанған тұтынушылар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Тұтынушының құжаттарды дұрыс толтырған және бірінші реттен тапсырған жағдайларының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жетімді қызметтерінің ақпарат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Шағымдану үдерісі 
</w:t>
            </w:r>
            <w:r>
              <w:rPr>
                <w:rFonts w:ascii="Times New Roman"/>
                <w:b w:val="false"/>
                <w:i w:val="false"/>
                <w:color w:val="000000"/>
                <w:sz w:val="20"/>
              </w:rPr>
              <w:t>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Қызметтердің осы түрі бойынша қызмет көрсетілген тұтынушылардың жалпы санына негізделген шағымдар % (үлес)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қаралған және қанағаттандырылған негізді шағымдардың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қолданыстағы тәртібіне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мерзімдеріне қанағаттанған тұтынушылар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Сыпайылық 
</w:t>
            </w:r>
            <w:r>
              <w:rPr>
                <w:rFonts w:ascii="Times New Roman"/>
                <w:b w:val="false"/>
                <w:i w:val="false"/>
                <w:color w:val="000000"/>
                <w:sz w:val="20"/>
              </w:rPr>
              <w:t>
</w:t>
            </w:r>
          </w:p>
        </w:tc>
      </w:tr>
      <w:tr>
        <w:trPr>
          <w:trHeight w:val="90" w:hRule="atLeast"/>
        </w:trPr>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Персоналдың сыпайылығына қанағаттанған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