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5da8" w14:textId="5f95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Тарих және мәдениет ескерткіштерінің мемлекеттік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әкімдігінің 2008 жылғы 25 сәуірдегі № 560 қаулысы. Шығыс Қазақстан облысының Әділет департаментінде 2008 жылғы 5 маусымда № 2484 тіркелді. Күші жойылды - Шығыс Қазақстан облысы әкімдігінің 2021 жылғы 12 қаңтардағы № 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12.01.2021 № 4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3" w:id="0"/>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w:t>
      </w:r>
      <w:r>
        <w:rPr>
          <w:rFonts w:ascii="Times New Roman"/>
          <w:b w:val="false"/>
          <w:i w:val="false"/>
          <w:color w:val="000000"/>
          <w:sz w:val="28"/>
        </w:rPr>
        <w:t xml:space="preserve"> 27-</w:t>
      </w:r>
      <w:r>
        <w:rPr>
          <w:rFonts w:ascii="Times New Roman"/>
          <w:b w:val="false"/>
          <w:i w:val="false"/>
          <w:color w:val="000000"/>
          <w:sz w:val="28"/>
        </w:rPr>
        <w:t xml:space="preserve"> бабына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27-бабы </w:t>
      </w:r>
      <w:r>
        <w:rPr>
          <w:rFonts w:ascii="Times New Roman"/>
          <w:b w:val="false"/>
          <w:i w:val="false"/>
          <w:color w:val="000000"/>
          <w:sz w:val="28"/>
        </w:rPr>
        <w:t xml:space="preserve">1-тармағының 18) тармақшасына сәйкес Шығыс Қазақстан облысының әкімдігі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xml:space="preserve">
      1. Қоса беріліп отырған жергілікті маңызы бар Тарих және мәдениет ескерткіштерінің мемлекеттік тізімі бекітілсін. </w:t>
      </w:r>
    </w:p>
    <w:bookmarkEnd w:id="1"/>
    <w:bookmarkStart w:name="z4" w:id="2"/>
    <w:p>
      <w:pPr>
        <w:spacing w:after="0"/>
        <w:ind w:left="0"/>
        <w:jc w:val="both"/>
      </w:pPr>
      <w:r>
        <w:rPr>
          <w:rFonts w:ascii="Times New Roman"/>
          <w:b w:val="false"/>
          <w:i w:val="false"/>
          <w:color w:val="000000"/>
          <w:sz w:val="28"/>
        </w:rPr>
        <w:t xml:space="preserve">
      2. Осы қаулыға қосымшаға сәйкес Шығыс Қазақстан және бұрынғы Семей облыстарының облыстық атқарушы органдарының кейбір нормативтік-құқықтық актілерінің күші жойылды деп танылсын. </w:t>
      </w:r>
    </w:p>
    <w:bookmarkEnd w:id="2"/>
    <w:bookmarkStart w:name="z5" w:id="3"/>
    <w:p>
      <w:pPr>
        <w:spacing w:after="0"/>
        <w:ind w:left="0"/>
        <w:jc w:val="both"/>
      </w:pPr>
      <w:r>
        <w:rPr>
          <w:rFonts w:ascii="Times New Roman"/>
          <w:b w:val="false"/>
          <w:i w:val="false"/>
          <w:color w:val="000000"/>
          <w:sz w:val="28"/>
        </w:rPr>
        <w:t xml:space="preserve">
      3. Осы қаулы алғаш ресми жарияланғаннан кейiн күнтiзбелiк он күн өткен соң қолданысқа енгiзiледi. </w:t>
      </w:r>
      <w:r>
        <w:rPr>
          <w:rFonts w:ascii="Times New Roman"/>
          <w:b w:val="false"/>
          <w:i/>
          <w:color w:val="000000"/>
          <w:sz w:val="28"/>
        </w:rPr>
        <w:t>&lt;*&gt;</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ШҚО әкімдігінің 2008 жылғы 6 маусымдағы </w:t>
      </w:r>
      <w:r>
        <w:rPr>
          <w:rFonts w:ascii="Times New Roman"/>
          <w:b w:val="false"/>
          <w:i w:val="false"/>
          <w:color w:val="000000"/>
          <w:sz w:val="28"/>
        </w:rPr>
        <w:t xml:space="preserve"> N 24 </w:t>
      </w:r>
      <w:r>
        <w:rPr>
          <w:rFonts w:ascii="Times New Roman"/>
          <w:b w:val="false"/>
          <w:i w:val="false"/>
          <w:color w:val="ff0000"/>
          <w:sz w:val="28"/>
        </w:rPr>
        <w:t xml:space="preserve">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КӘРІБЖАНОВ</w:t>
            </w:r>
            <w:r>
              <w:rPr>
                <w:rFonts w:ascii="Times New Roman"/>
                <w:b w:val="false"/>
                <w:i w:val="false"/>
                <w:color w:val="000000"/>
                <w:sz w:val="20"/>
              </w:rPr>
              <w:t>
</w:t>
            </w:r>
          </w:p>
        </w:tc>
      </w:tr>
    </w:tbl>
    <w:bookmarkStart w:name="z3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Келісілді: </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Мәдениет және ақпарат министрі </w:t>
            </w:r>
            <w:r>
              <w:br/>
            </w:r>
            <w:r>
              <w:rPr>
                <w:rFonts w:ascii="Times New Roman"/>
                <w:b w:val="false"/>
                <w:i/>
                <w:color w:val="000000"/>
                <w:sz w:val="20"/>
              </w:rPr>
              <w:t>Е. ЕРТІСБАЕВ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2008 жылғы 25 сәуірдегі</w:t>
            </w:r>
            <w:r>
              <w:br/>
            </w:r>
            <w:r>
              <w:rPr>
                <w:rFonts w:ascii="Times New Roman"/>
                <w:b w:val="false"/>
                <w:i w:val="false"/>
                <w:color w:val="000000"/>
                <w:sz w:val="20"/>
              </w:rPr>
              <w:t>қаулысымен</w:t>
            </w:r>
            <w:r>
              <w:br/>
            </w:r>
            <w:r>
              <w:rPr>
                <w:rFonts w:ascii="Times New Roman"/>
                <w:b w:val="false"/>
                <w:i w:val="false"/>
                <w:color w:val="000000"/>
                <w:sz w:val="20"/>
              </w:rPr>
              <w:t>БЕКІТІЛДІ</w:t>
            </w:r>
          </w:p>
        </w:tc>
      </w:tr>
    </w:tbl>
    <w:bookmarkStart w:name="z39" w:id="5"/>
    <w:p>
      <w:pPr>
        <w:spacing w:after="0"/>
        <w:ind w:left="0"/>
        <w:jc w:val="left"/>
      </w:pPr>
      <w:r>
        <w:rPr>
          <w:rFonts w:ascii="Times New Roman"/>
          <w:b/>
          <w:i w:val="false"/>
          <w:color w:val="000000"/>
        </w:rPr>
        <w:t xml:space="preserve"> Жергілікті маңызы бар Тарих және мәдениет ескерткіштерінің мемлекеттік тізімі</w:t>
      </w:r>
    </w:p>
    <w:bookmarkEnd w:id="5"/>
    <w:p>
      <w:pPr>
        <w:spacing w:after="0"/>
        <w:ind w:left="0"/>
        <w:jc w:val="both"/>
      </w:pPr>
      <w:r>
        <w:rPr>
          <w:rFonts w:ascii="Times New Roman"/>
          <w:b w:val="false"/>
          <w:i w:val="false"/>
          <w:color w:val="ff0000"/>
          <w:sz w:val="28"/>
        </w:rPr>
        <w:t xml:space="preserve">
      Ескерту. Тізімге өзгерістер енгізілді - Шығыс Қазақстан облысы әкімдігінің 11.09.2014 </w:t>
      </w:r>
      <w:r>
        <w:rPr>
          <w:rFonts w:ascii="Times New Roman"/>
          <w:b w:val="false"/>
          <w:i w:val="false"/>
          <w:color w:val="ff0000"/>
          <w:sz w:val="28"/>
        </w:rPr>
        <w:t xml:space="preserve"> № 244</w:t>
      </w:r>
      <w:r>
        <w:rPr>
          <w:rFonts w:ascii="Times New Roman"/>
          <w:b w:val="false"/>
          <w:i w:val="false"/>
          <w:color w:val="ff0000"/>
          <w:sz w:val="28"/>
        </w:rPr>
        <w:t xml:space="preserve">; 16.10.2015 </w:t>
      </w:r>
      <w:r>
        <w:rPr>
          <w:rFonts w:ascii="Times New Roman"/>
          <w:b w:val="false"/>
          <w:i w:val="false"/>
          <w:color w:val="ff0000"/>
          <w:sz w:val="28"/>
        </w:rPr>
        <w:t>№ 276</w:t>
      </w:r>
      <w:r>
        <w:rPr>
          <w:rFonts w:ascii="Times New Roman"/>
          <w:b w:val="false"/>
          <w:i w:val="false"/>
          <w:color w:val="ff0000"/>
          <w:sz w:val="28"/>
        </w:rPr>
        <w:t xml:space="preserve">; 31.07.2017 </w:t>
      </w:r>
      <w:r>
        <w:rPr>
          <w:rFonts w:ascii="Times New Roman"/>
          <w:b w:val="false"/>
          <w:i w:val="false"/>
          <w:color w:val="ff0000"/>
          <w:sz w:val="28"/>
        </w:rPr>
        <w:t>№ 195</w:t>
      </w:r>
      <w:r>
        <w:rPr>
          <w:rFonts w:ascii="Times New Roman"/>
          <w:b w:val="false"/>
          <w:i w:val="false"/>
          <w:color w:val="ff0000"/>
          <w:sz w:val="28"/>
        </w:rPr>
        <w:t xml:space="preserve">; 30.01.2020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РҚАО-ның ескертпесі. 406, 412, 421, 424-ші жолдар Шығыс Қазақстан облысы әкімдігінің 11.09.2014 № 244 қаулысымен алынып тасталуы тиіс (өзгерістер енгізілмеген).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
        <w:gridCol w:w="1068"/>
        <w:gridCol w:w="1075"/>
        <w:gridCol w:w="3297"/>
        <w:gridCol w:w="13"/>
        <w:gridCol w:w="2"/>
        <w:gridCol w:w="6"/>
        <w:gridCol w:w="120"/>
        <w:gridCol w:w="226"/>
        <w:gridCol w:w="215"/>
        <w:gridCol w:w="3"/>
        <w:gridCol w:w="5689"/>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N</w:t>
            </w:r>
          </w:p>
          <w:bookmarkEnd w:id="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7"/>
          <w:p>
            <w:pPr>
              <w:spacing w:after="20"/>
              <w:ind w:left="20"/>
              <w:jc w:val="both"/>
            </w:pPr>
            <w:r>
              <w:rPr>
                <w:rFonts w:ascii="Times New Roman"/>
                <w:b w:val="false"/>
                <w:i w:val="false"/>
                <w:color w:val="000000"/>
                <w:sz w:val="20"/>
              </w:rPr>
              <w:t>
1</w:t>
            </w:r>
          </w:p>
          <w:bookmarkEnd w:id="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8"/>
          <w:p>
            <w:pPr>
              <w:spacing w:after="20"/>
              <w:ind w:left="20"/>
              <w:jc w:val="both"/>
            </w:pPr>
            <w:r>
              <w:rPr>
                <w:rFonts w:ascii="Times New Roman"/>
                <w:b w:val="false"/>
                <w:i w:val="false"/>
                <w:color w:val="000000"/>
                <w:sz w:val="20"/>
              </w:rPr>
              <w:t>
Абай ауданы</w:t>
            </w:r>
          </w:p>
          <w:bookmarkEnd w:id="8"/>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9"/>
          <w:p>
            <w:pPr>
              <w:spacing w:after="20"/>
              <w:ind w:left="20"/>
              <w:jc w:val="both"/>
            </w:pPr>
            <w:r>
              <w:rPr>
                <w:rFonts w:ascii="Times New Roman"/>
                <w:b w:val="false"/>
                <w:i w:val="false"/>
                <w:color w:val="000000"/>
                <w:sz w:val="20"/>
              </w:rPr>
              <w:t>
1</w:t>
            </w:r>
          </w:p>
          <w:bookmarkEnd w:id="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Абыралытас, петроглифтер тобы қола дәуірі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 ауылынан 30 км Жылғыстау тауының солтүстік жағында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әулие үңгірі, </w:t>
            </w:r>
            <w:r>
              <w:br/>
            </w:r>
            <w:r>
              <w:rPr>
                <w:rFonts w:ascii="Times New Roman"/>
                <w:b w:val="false"/>
                <w:i w:val="false"/>
                <w:color w:val="000000"/>
                <w:sz w:val="20"/>
              </w:rPr>
              <w:t xml:space="preserve">
біздің заманымыздың </w:t>
            </w:r>
            <w:r>
              <w:br/>
            </w:r>
            <w:r>
              <w:rPr>
                <w:rFonts w:ascii="Times New Roman"/>
                <w:b w:val="false"/>
                <w:i w:val="false"/>
                <w:color w:val="000000"/>
                <w:sz w:val="20"/>
              </w:rPr>
              <w:t>
VII-VIII ғасырлары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археология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батыр ауылынан оңтүстік-шығысқа қарай 18 шақырым қашықтықта, Шаған өзенінің оң жағалауында орналасқан.</w:t>
            </w:r>
            <w:r>
              <w:br/>
            </w:r>
            <w:r>
              <w:rPr>
                <w:rFonts w:ascii="Times New Roman"/>
                <w:b w:val="false"/>
                <w:i w:val="false"/>
                <w:color w:val="000000"/>
                <w:sz w:val="20"/>
              </w:rPr>
              <w:t xml:space="preserve">
Географиялық координаттары: </w:t>
            </w:r>
            <w:r>
              <w:br/>
            </w:r>
            <w:r>
              <w:rPr>
                <w:rFonts w:ascii="Times New Roman"/>
                <w:b w:val="false"/>
                <w:i w:val="false"/>
                <w:color w:val="000000"/>
                <w:sz w:val="20"/>
              </w:rPr>
              <w:t>
N 49°06ʹ19,03ʺ</w:t>
            </w:r>
            <w:r>
              <w:br/>
            </w:r>
            <w:r>
              <w:rPr>
                <w:rFonts w:ascii="Times New Roman"/>
                <w:b w:val="false"/>
                <w:i w:val="false"/>
                <w:color w:val="000000"/>
                <w:sz w:val="20"/>
              </w:rPr>
              <w:t>
E 78°32ʹ04,45ʺ</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0"/>
          <w:p>
            <w:pPr>
              <w:spacing w:after="20"/>
              <w:ind w:left="20"/>
              <w:jc w:val="both"/>
            </w:pPr>
            <w:r>
              <w:rPr>
                <w:rFonts w:ascii="Times New Roman"/>
                <w:b w:val="false"/>
                <w:i w:val="false"/>
                <w:color w:val="000000"/>
                <w:sz w:val="20"/>
              </w:rPr>
              <w:t>
2</w:t>
            </w:r>
          </w:p>
          <w:bookmarkEnd w:id="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тас мүсінді көне түрік қорғандары, ерте ортағасыр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30 км Сарыкөл көліне қарай</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1"/>
          <w:p>
            <w:pPr>
              <w:spacing w:after="20"/>
              <w:ind w:left="20"/>
              <w:jc w:val="both"/>
            </w:pPr>
            <w:r>
              <w:rPr>
                <w:rFonts w:ascii="Times New Roman"/>
                <w:b w:val="false"/>
                <w:i w:val="false"/>
                <w:color w:val="000000"/>
                <w:sz w:val="20"/>
              </w:rPr>
              <w:t>
3</w:t>
            </w:r>
          </w:p>
          <w:bookmarkEnd w:id="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1 моласы датасы анықталмаған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35 км Текебұлақ бұлағының жағасында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2"/>
          <w:p>
            <w:pPr>
              <w:spacing w:after="20"/>
              <w:ind w:left="20"/>
              <w:jc w:val="both"/>
            </w:pPr>
            <w:r>
              <w:rPr>
                <w:rFonts w:ascii="Times New Roman"/>
                <w:b w:val="false"/>
                <w:i w:val="false"/>
                <w:color w:val="000000"/>
                <w:sz w:val="20"/>
              </w:rPr>
              <w:t>
4</w:t>
            </w:r>
          </w:p>
          <w:bookmarkEnd w:id="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2 моласы датасы анықталмаған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1-ден оңтүстік-батысқа қарай 0,6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3"/>
          <w:p>
            <w:pPr>
              <w:spacing w:after="20"/>
              <w:ind w:left="20"/>
              <w:jc w:val="both"/>
            </w:pPr>
            <w:r>
              <w:rPr>
                <w:rFonts w:ascii="Times New Roman"/>
                <w:b w:val="false"/>
                <w:i w:val="false"/>
                <w:color w:val="000000"/>
                <w:sz w:val="20"/>
              </w:rPr>
              <w:t>
5</w:t>
            </w:r>
          </w:p>
          <w:bookmarkEnd w:id="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Текебұлақ 4 моласы датасы анықталмаған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1-ден солтүстікке қарай 1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4"/>
          <w:p>
            <w:pPr>
              <w:spacing w:after="20"/>
              <w:ind w:left="20"/>
              <w:jc w:val="both"/>
            </w:pPr>
            <w:r>
              <w:rPr>
                <w:rFonts w:ascii="Times New Roman"/>
                <w:b w:val="false"/>
                <w:i w:val="false"/>
                <w:color w:val="000000"/>
                <w:sz w:val="20"/>
              </w:rPr>
              <w:t>
6</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Әбеновтың мұражай-үйі 2003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5"/>
          <w:p>
            <w:pPr>
              <w:spacing w:after="20"/>
              <w:ind w:left="20"/>
              <w:jc w:val="both"/>
            </w:pPr>
            <w:r>
              <w:rPr>
                <w:rFonts w:ascii="Times New Roman"/>
                <w:b w:val="false"/>
                <w:i w:val="false"/>
                <w:color w:val="000000"/>
                <w:sz w:val="20"/>
              </w:rPr>
              <w:t>
7</w:t>
            </w:r>
          </w:p>
          <w:bookmarkEnd w:id="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Әбеновтың бейіті 2000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оңтүстікке қарай 90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8</w:t>
            </w:r>
          </w:p>
          <w:bookmarkEnd w:id="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Айпара-ана мазары 1999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оңтүстік-батысқа қарай 15 км, Бөкенім өзенінің жағасында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9</w:t>
            </w:r>
          </w:p>
          <w:bookmarkEnd w:id="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Ақтамберді мазары 1989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ауылы, ауылдық зират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10</w:t>
            </w:r>
          </w:p>
          <w:bookmarkEnd w:id="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батыры З. Белібаевқа ескерткіш 1985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ауылы, мәдениет үйінің алдында Қарауыл ауылынан 70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
          <w:p>
            <w:pPr>
              <w:spacing w:after="20"/>
              <w:ind w:left="20"/>
              <w:jc w:val="both"/>
            </w:pPr>
            <w:r>
              <w:rPr>
                <w:rFonts w:ascii="Times New Roman"/>
                <w:b w:val="false"/>
                <w:i w:val="false"/>
                <w:color w:val="000000"/>
                <w:sz w:val="20"/>
              </w:rPr>
              <w:t>
11</w:t>
            </w:r>
          </w:p>
          <w:bookmarkEnd w:id="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Дәмөгөй, Кәмила, Жағыпар бейіттері 1987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12</w:t>
            </w:r>
          </w:p>
          <w:bookmarkEnd w:id="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Ділдә мен әйгерім (Аралтөбе) бейіті 1924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солтүстік-шығысқа қарай 20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1"/>
          <w:p>
            <w:pPr>
              <w:spacing w:after="20"/>
              <w:ind w:left="20"/>
              <w:jc w:val="both"/>
            </w:pPr>
            <w:r>
              <w:rPr>
                <w:rFonts w:ascii="Times New Roman"/>
                <w:b w:val="false"/>
                <w:i w:val="false"/>
                <w:color w:val="000000"/>
                <w:sz w:val="20"/>
              </w:rPr>
              <w:t>
13</w:t>
            </w:r>
          </w:p>
          <w:bookmarkEnd w:id="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"Еңлік-Кебек" XIV-XV ғасырлар, құлпытас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25 км Қарауыл ауылына қарай тас жолдың бойы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2"/>
          <w:p>
            <w:pPr>
              <w:spacing w:after="20"/>
              <w:ind w:left="20"/>
              <w:jc w:val="both"/>
            </w:pPr>
            <w:r>
              <w:rPr>
                <w:rFonts w:ascii="Times New Roman"/>
                <w:b w:val="false"/>
                <w:i w:val="false"/>
                <w:color w:val="000000"/>
                <w:sz w:val="20"/>
              </w:rPr>
              <w:t>
14</w:t>
            </w:r>
          </w:p>
          <w:bookmarkEnd w:id="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Ералы би мазары, авторы М. Жанболатов 1998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15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15</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Жанатаев мазары, авторы С. Кошкин 1994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 ауылдық зират</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16</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ауданының Алтын ғасыры"ескерткіш 2000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әкімдіктің алдындағы алаңда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17</w:t>
            </w:r>
          </w:p>
          <w:bookmarkEnd w:id="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Абайдың әйелі Еркежан сағанасы XX ғасырдың басы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оңтүстікке қарай 23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18</w:t>
            </w:r>
          </w:p>
          <w:bookmarkEnd w:id="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Қасқабұлақ тасы - Абай туған жер 1845 жыл, 2000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оңтүстікке қарай 3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19</w:t>
            </w:r>
          </w:p>
          <w:bookmarkEnd w:id="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Кеңгірбай би (Би-ата) мазары 1825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 шығысқа қарай 33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20</w:t>
            </w:r>
          </w:p>
          <w:bookmarkEnd w:id="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Кеңгірбай би ескерткіші 1999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ауылы, ауылдың ортасында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21</w:t>
            </w:r>
          </w:p>
          <w:bookmarkEnd w:id="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Құнанбай қажы мешіті 1994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Молдағалиев көшесі, 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22</w:t>
            </w:r>
          </w:p>
          <w:bookmarkEnd w:id="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Құнанбай құдығы 1900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23</w:t>
            </w:r>
          </w:p>
          <w:bookmarkEnd w:id="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Күшікбай бейіті 2003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оңтүстік-шығысқа қарай 56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24</w:t>
            </w:r>
          </w:p>
          <w:bookmarkEnd w:id="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Омархан мен Нұржамал мазары 1987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оңтүстік-шығысқа қарай 17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25</w:t>
            </w:r>
          </w:p>
          <w:bookmarkEnd w:id="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Жанатаев құрметіне медресе 1994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26</w:t>
            </w:r>
          </w:p>
          <w:bookmarkEnd w:id="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 қаза тапқан жауынгерлерге арналған ескерткіш 1975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Жеңіс алаңы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27</w:t>
            </w:r>
          </w:p>
          <w:bookmarkEnd w:id="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ескерткіші (Гете, Лермонтов, Абайға арналған ) 1973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 Молдағалиев көшесі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28</w:t>
            </w:r>
          </w:p>
          <w:bookmarkEnd w:id="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қонысы 1861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солтүстік-шығысқа қарай 15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29</w:t>
            </w:r>
          </w:p>
          <w:bookmarkEnd w:id="3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Тоқтамыш батыр мазары 1993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13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30</w:t>
            </w:r>
          </w:p>
          <w:bookmarkEnd w:id="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туған жер (мемориалдық тақта) 2000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Кеңбұлақ ауылы, Қарауыл ауылынан оңтүстікке қарай 130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
          <w:p>
            <w:pPr>
              <w:spacing w:after="20"/>
              <w:ind w:left="20"/>
              <w:jc w:val="both"/>
            </w:pPr>
            <w:r>
              <w:rPr>
                <w:rFonts w:ascii="Times New Roman"/>
                <w:b w:val="false"/>
                <w:i w:val="false"/>
                <w:color w:val="000000"/>
                <w:sz w:val="20"/>
              </w:rPr>
              <w:t>
31</w:t>
            </w:r>
          </w:p>
          <w:bookmarkEnd w:id="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құдығы 1931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 ауылдың шетінде</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0"/>
          <w:p>
            <w:pPr>
              <w:spacing w:after="20"/>
              <w:ind w:left="20"/>
              <w:jc w:val="both"/>
            </w:pPr>
            <w:r>
              <w:rPr>
                <w:rFonts w:ascii="Times New Roman"/>
                <w:b w:val="false"/>
                <w:i w:val="false"/>
                <w:color w:val="000000"/>
                <w:sz w:val="20"/>
              </w:rPr>
              <w:t>
32</w:t>
            </w:r>
          </w:p>
          <w:bookmarkEnd w:id="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мұражайы 2006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1"/>
          <w:p>
            <w:pPr>
              <w:spacing w:after="20"/>
              <w:ind w:left="20"/>
              <w:jc w:val="both"/>
            </w:pPr>
            <w:r>
              <w:rPr>
                <w:rFonts w:ascii="Times New Roman"/>
                <w:b w:val="false"/>
                <w:i w:val="false"/>
                <w:color w:val="000000"/>
                <w:sz w:val="20"/>
              </w:rPr>
              <w:t>
33</w:t>
            </w:r>
          </w:p>
          <w:bookmarkEnd w:id="4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аңшылық үйі (мемориалдық тақта) ХХ ғасырдың 20-30 жылдары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ауылынан оңтүстік-батысқа қарай 60 км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2"/>
          <w:p>
            <w:pPr>
              <w:spacing w:after="20"/>
              <w:ind w:left="20"/>
              <w:jc w:val="both"/>
            </w:pPr>
            <w:r>
              <w:rPr>
                <w:rFonts w:ascii="Times New Roman"/>
                <w:b w:val="false"/>
                <w:i w:val="false"/>
                <w:color w:val="000000"/>
                <w:sz w:val="20"/>
              </w:rPr>
              <w:t>
34</w:t>
            </w:r>
          </w:p>
          <w:bookmarkEnd w:id="4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Абай-Шәкәрім мемориалдық кешені 1993 жыл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шатқалы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3"/>
          <w:p>
            <w:pPr>
              <w:spacing w:after="20"/>
              <w:ind w:left="20"/>
              <w:jc w:val="both"/>
            </w:pPr>
            <w:r>
              <w:rPr>
                <w:rFonts w:ascii="Times New Roman"/>
                <w:b w:val="false"/>
                <w:i w:val="false"/>
                <w:color w:val="000000"/>
                <w:sz w:val="20"/>
              </w:rPr>
              <w:t>
35</w:t>
            </w:r>
          </w:p>
          <w:bookmarkEnd w:id="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Құнанбаевтар әулетінің некрополі ХІХ-ХХ ғасырлар қарсаңы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ауылынан оңтүстік-батысқа қарай 18 км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4"/>
          <w:p>
            <w:pPr>
              <w:spacing w:after="20"/>
              <w:ind w:left="20"/>
              <w:jc w:val="both"/>
            </w:pPr>
            <w:r>
              <w:rPr>
                <w:rFonts w:ascii="Times New Roman"/>
                <w:b w:val="false"/>
                <w:i w:val="false"/>
                <w:color w:val="000000"/>
                <w:sz w:val="20"/>
              </w:rPr>
              <w:t>
Аягөз ауданы</w:t>
            </w:r>
          </w:p>
          <w:bookmarkEnd w:id="4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5"/>
          <w:p>
            <w:pPr>
              <w:spacing w:after="20"/>
              <w:ind w:left="20"/>
              <w:jc w:val="both"/>
            </w:pPr>
            <w:r>
              <w:rPr>
                <w:rFonts w:ascii="Times New Roman"/>
                <w:b w:val="false"/>
                <w:i w:val="false"/>
                <w:color w:val="000000"/>
                <w:sz w:val="20"/>
              </w:rPr>
              <w:t>
36</w:t>
            </w:r>
          </w:p>
          <w:bookmarkEnd w:id="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Байтөбек қажы мазары 1920 жыл шамасы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(Ш. Уәлиханов атындағы) ауылынан оңтүстікке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6"/>
          <w:p>
            <w:pPr>
              <w:spacing w:after="20"/>
              <w:ind w:left="20"/>
              <w:jc w:val="both"/>
            </w:pPr>
            <w:r>
              <w:rPr>
                <w:rFonts w:ascii="Times New Roman"/>
                <w:b w:val="false"/>
                <w:i w:val="false"/>
                <w:color w:val="000000"/>
                <w:sz w:val="20"/>
              </w:rPr>
              <w:t>
37</w:t>
            </w:r>
          </w:p>
          <w:bookmarkEnd w:id="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Барақ батыр мазары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солтүстік-батысқа қарай 40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7"/>
          <w:p>
            <w:pPr>
              <w:spacing w:after="20"/>
              <w:ind w:left="20"/>
              <w:jc w:val="both"/>
            </w:pPr>
            <w:r>
              <w:rPr>
                <w:rFonts w:ascii="Times New Roman"/>
                <w:b w:val="false"/>
                <w:i w:val="false"/>
                <w:color w:val="000000"/>
                <w:sz w:val="20"/>
              </w:rPr>
              <w:t>
38</w:t>
            </w:r>
          </w:p>
          <w:bookmarkEnd w:id="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Бибатыр мазары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 солтүстік-шығысқа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39</w:t>
            </w:r>
          </w:p>
          <w:bookmarkEnd w:id="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Ғаббасовқа ескерткіш 1966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Сергиополь ауылы мектеп ғимаратының қарсысында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9"/>
          <w:p>
            <w:pPr>
              <w:spacing w:after="20"/>
              <w:ind w:left="20"/>
              <w:jc w:val="both"/>
            </w:pPr>
            <w:r>
              <w:rPr>
                <w:rFonts w:ascii="Times New Roman"/>
                <w:b w:val="false"/>
                <w:i w:val="false"/>
                <w:color w:val="000000"/>
                <w:sz w:val="20"/>
              </w:rPr>
              <w:t>
40</w:t>
            </w:r>
          </w:p>
          <w:bookmarkEnd w:id="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Дәулет батыр төртқұлағы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ауылынан солтүстік-шығысқа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0"/>
          <w:p>
            <w:pPr>
              <w:spacing w:after="20"/>
              <w:ind w:left="20"/>
              <w:jc w:val="both"/>
            </w:pPr>
            <w:r>
              <w:rPr>
                <w:rFonts w:ascii="Times New Roman"/>
                <w:b w:val="false"/>
                <w:i w:val="false"/>
                <w:color w:val="000000"/>
                <w:sz w:val="20"/>
              </w:rPr>
              <w:t>
41</w:t>
            </w:r>
          </w:p>
          <w:bookmarkEnd w:id="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Дондағұл мазары ХІХ ғасырдың басы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кентінен батысқа қарай 18,5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1"/>
          <w:p>
            <w:pPr>
              <w:spacing w:after="20"/>
              <w:ind w:left="20"/>
              <w:jc w:val="both"/>
            </w:pPr>
            <w:r>
              <w:rPr>
                <w:rFonts w:ascii="Times New Roman"/>
                <w:b w:val="false"/>
                <w:i w:val="false"/>
                <w:color w:val="000000"/>
                <w:sz w:val="20"/>
              </w:rPr>
              <w:t>
42</w:t>
            </w:r>
          </w:p>
          <w:bookmarkEnd w:id="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Жалмамбет мазары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(Калинин атындағы) ауылынан оңтүстік-шығысқа қарай 2,5 км , Аягөз өзенінің оң жағалауында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2"/>
          <w:p>
            <w:pPr>
              <w:spacing w:after="20"/>
              <w:ind w:left="20"/>
              <w:jc w:val="both"/>
            </w:pPr>
            <w:r>
              <w:rPr>
                <w:rFonts w:ascii="Times New Roman"/>
                <w:b w:val="false"/>
                <w:i w:val="false"/>
                <w:color w:val="000000"/>
                <w:sz w:val="20"/>
              </w:rPr>
              <w:t>
43</w:t>
            </w:r>
          </w:p>
          <w:bookmarkEnd w:id="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Жобалай би мазары, авторы Естебай, 1924-1925 жылдар шамасы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(Мәдениет) ауылынан батысқа қарай 18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3"/>
          <w:p>
            <w:pPr>
              <w:spacing w:after="20"/>
              <w:ind w:left="20"/>
              <w:jc w:val="both"/>
            </w:pPr>
            <w:r>
              <w:rPr>
                <w:rFonts w:ascii="Times New Roman"/>
                <w:b w:val="false"/>
                <w:i w:val="false"/>
                <w:color w:val="000000"/>
                <w:sz w:val="20"/>
              </w:rPr>
              <w:t>
44</w:t>
            </w:r>
          </w:p>
          <w:bookmarkEnd w:id="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Жолдыбай мазары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оңтүстік -оңтүстік-шығысқа қарай 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4"/>
          <w:p>
            <w:pPr>
              <w:spacing w:after="20"/>
              <w:ind w:left="20"/>
              <w:jc w:val="both"/>
            </w:pPr>
            <w:r>
              <w:rPr>
                <w:rFonts w:ascii="Times New Roman"/>
                <w:b w:val="false"/>
                <w:i w:val="false"/>
                <w:color w:val="000000"/>
                <w:sz w:val="20"/>
              </w:rPr>
              <w:t>
45</w:t>
            </w:r>
          </w:p>
          <w:bookmarkEnd w:id="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 қажы мешіті үйінділер 1860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кентінің шығыс жақ шетінде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5"/>
          <w:p>
            <w:pPr>
              <w:spacing w:after="20"/>
              <w:ind w:left="20"/>
              <w:jc w:val="both"/>
            </w:pPr>
            <w:r>
              <w:rPr>
                <w:rFonts w:ascii="Times New Roman"/>
                <w:b w:val="false"/>
                <w:i w:val="false"/>
                <w:color w:val="000000"/>
                <w:sz w:val="20"/>
              </w:rPr>
              <w:t>
46</w:t>
            </w:r>
          </w:p>
          <w:bookmarkEnd w:id="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 қаза тапқан жауынгерлерге құлпытас 1985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орталық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6"/>
          <w:p>
            <w:pPr>
              <w:spacing w:after="20"/>
              <w:ind w:left="20"/>
              <w:jc w:val="both"/>
            </w:pPr>
            <w:r>
              <w:rPr>
                <w:rFonts w:ascii="Times New Roman"/>
                <w:b w:val="false"/>
                <w:i w:val="false"/>
                <w:color w:val="000000"/>
                <w:sz w:val="20"/>
              </w:rPr>
              <w:t>
47</w:t>
            </w:r>
          </w:p>
          <w:bookmarkEnd w:id="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Православиелік ауылдық храмның үйінділері ХІХ ғасырдың 50-ші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 әскери бөлім аумағында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7"/>
          <w:p>
            <w:pPr>
              <w:spacing w:after="20"/>
              <w:ind w:left="20"/>
              <w:jc w:val="both"/>
            </w:pPr>
            <w:r>
              <w:rPr>
                <w:rFonts w:ascii="Times New Roman"/>
                <w:b w:val="false"/>
                <w:i w:val="false"/>
                <w:color w:val="000000"/>
                <w:sz w:val="20"/>
              </w:rPr>
              <w:t>
48</w:t>
            </w:r>
          </w:p>
          <w:bookmarkEnd w:id="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Тәңірбергенов бейіті 1924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 атындағы ауыл, Аштысу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49</w:t>
            </w:r>
          </w:p>
          <w:bookmarkEnd w:id="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Байқотан некрополі (N1,2 мазарлар; жерлеу құрылысы)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Малкелді ауылынан солтүстік- солтүстік-батысқа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9"/>
          <w:p>
            <w:pPr>
              <w:spacing w:after="20"/>
              <w:ind w:left="20"/>
              <w:jc w:val="both"/>
            </w:pPr>
            <w:r>
              <w:rPr>
                <w:rFonts w:ascii="Times New Roman"/>
                <w:b w:val="false"/>
                <w:i w:val="false"/>
                <w:color w:val="000000"/>
                <w:sz w:val="20"/>
              </w:rPr>
              <w:t>
50</w:t>
            </w:r>
          </w:p>
          <w:bookmarkEnd w:id="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Жалбы некрополі (төртқұлақ, қамыр тасы, кесене)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 солтүстік-шығысқа қарай 40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0"/>
          <w:p>
            <w:pPr>
              <w:spacing w:after="20"/>
              <w:ind w:left="20"/>
              <w:jc w:val="both"/>
            </w:pPr>
            <w:r>
              <w:rPr>
                <w:rFonts w:ascii="Times New Roman"/>
                <w:b w:val="false"/>
                <w:i w:val="false"/>
                <w:color w:val="000000"/>
                <w:sz w:val="20"/>
              </w:rPr>
              <w:t>
51</w:t>
            </w:r>
          </w:p>
          <w:bookmarkEnd w:id="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некрополі (N 1-4 мазарлар)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ауылынан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52</w:t>
            </w:r>
          </w:p>
          <w:bookmarkEnd w:id="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Мағзұм некрополі (N 1, 2 қоршаулар) ХІХ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қаласынан солтүстік- солтүстік-шығысқа қарай 40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2"/>
          <w:p>
            <w:pPr>
              <w:spacing w:after="20"/>
              <w:ind w:left="20"/>
              <w:jc w:val="both"/>
            </w:pPr>
            <w:r>
              <w:rPr>
                <w:rFonts w:ascii="Times New Roman"/>
                <w:b w:val="false"/>
                <w:i w:val="false"/>
                <w:color w:val="000000"/>
                <w:sz w:val="20"/>
              </w:rPr>
              <w:t>
53</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Шахантай батыр әулетінің некрополі (N 1-3 мазарлар; Жаманбай, Садырбай, Ақпан, Торғай мазарлары) 1797 жылдар - ХХ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(Ш. Уәлиханов атындағы) ауылынан оңтүстікке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3"/>
          <w:p>
            <w:pPr>
              <w:spacing w:after="20"/>
              <w:ind w:left="20"/>
              <w:jc w:val="both"/>
            </w:pPr>
            <w:r>
              <w:rPr>
                <w:rFonts w:ascii="Times New Roman"/>
                <w:b w:val="false"/>
                <w:i w:val="false"/>
                <w:color w:val="000000"/>
                <w:sz w:val="20"/>
              </w:rPr>
              <w:t>
54</w:t>
            </w:r>
          </w:p>
          <w:bookmarkEnd w:id="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Тоқымбет некрополі (Тоқымбет, Ақымбет, Ақымбет қызының, Байназар мазарлары) XVIII-XIX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 ауылынан оңтүстікке қарай 8 км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4"/>
          <w:p>
            <w:pPr>
              <w:spacing w:after="20"/>
              <w:ind w:left="20"/>
              <w:jc w:val="both"/>
            </w:pPr>
            <w:r>
              <w:rPr>
                <w:rFonts w:ascii="Times New Roman"/>
                <w:b w:val="false"/>
                <w:i w:val="false"/>
                <w:color w:val="000000"/>
                <w:sz w:val="20"/>
              </w:rPr>
              <w:t>
Бесқарағай ауданы</w:t>
            </w:r>
          </w:p>
          <w:bookmarkEnd w:id="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5"/>
          <w:p>
            <w:pPr>
              <w:spacing w:after="20"/>
              <w:ind w:left="20"/>
              <w:jc w:val="both"/>
            </w:pPr>
            <w:r>
              <w:rPr>
                <w:rFonts w:ascii="Times New Roman"/>
                <w:b w:val="false"/>
                <w:i w:val="false"/>
                <w:color w:val="000000"/>
                <w:sz w:val="20"/>
              </w:rPr>
              <w:t>
55</w:t>
            </w:r>
          </w:p>
          <w:bookmarkEnd w:id="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1 қорғандар тобы, ерте ортағасырлық дәуір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ауылының фермасынан солтүстік -солтүстік-шығысқа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6"/>
          <w:p>
            <w:pPr>
              <w:spacing w:after="20"/>
              <w:ind w:left="20"/>
              <w:jc w:val="both"/>
            </w:pPr>
            <w:r>
              <w:rPr>
                <w:rFonts w:ascii="Times New Roman"/>
                <w:b w:val="false"/>
                <w:i w:val="false"/>
                <w:color w:val="000000"/>
                <w:sz w:val="20"/>
              </w:rPr>
              <w:t>
56</w:t>
            </w:r>
          </w:p>
          <w:bookmarkEnd w:id="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2 қорғандар тобы, біздің эрамызға дейінгі І мыңжылдықтың екінші жартысы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ауылынан 15 км (Кривинка- Семиярка тас жолының екі жақ қапталы)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57</w:t>
            </w:r>
          </w:p>
          <w:bookmarkEnd w:id="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3 қонысы қола дәуірі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ауылынан 15 км, Кривинка-2 шығыс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8"/>
          <w:p>
            <w:pPr>
              <w:spacing w:after="20"/>
              <w:ind w:left="20"/>
              <w:jc w:val="both"/>
            </w:pPr>
            <w:r>
              <w:rPr>
                <w:rFonts w:ascii="Times New Roman"/>
                <w:b w:val="false"/>
                <w:i w:val="false"/>
                <w:color w:val="000000"/>
                <w:sz w:val="20"/>
              </w:rPr>
              <w:t>
58</w:t>
            </w:r>
          </w:p>
          <w:bookmarkEnd w:id="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Партизандардың бауырластар бейіті 1919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Владимировка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9"/>
          <w:p>
            <w:pPr>
              <w:spacing w:after="20"/>
              <w:ind w:left="20"/>
              <w:jc w:val="both"/>
            </w:pPr>
            <w:r>
              <w:rPr>
                <w:rFonts w:ascii="Times New Roman"/>
                <w:b w:val="false"/>
                <w:i w:val="false"/>
                <w:color w:val="000000"/>
                <w:sz w:val="20"/>
              </w:rPr>
              <w:t>
59</w:t>
            </w:r>
          </w:p>
          <w:bookmarkEnd w:id="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постта қайғылы мерт болған милиционер Н.В. Дикопольскийдің бейіті 1921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 ауылының шығыс жақ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60</w:t>
            </w:r>
          </w:p>
          <w:bookmarkEnd w:id="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алғашқы орны құрылыстар 1718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16 км жердегі Старая крепость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61</w:t>
            </w:r>
          </w:p>
          <w:bookmarkEnd w:id="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ХІХ ғасырдың ортасы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2"/>
          <w:p>
            <w:pPr>
              <w:spacing w:after="20"/>
              <w:ind w:left="20"/>
              <w:jc w:val="both"/>
            </w:pPr>
            <w:r>
              <w:rPr>
                <w:rFonts w:ascii="Times New Roman"/>
                <w:b w:val="false"/>
                <w:i w:val="false"/>
                <w:color w:val="000000"/>
                <w:sz w:val="20"/>
              </w:rPr>
              <w:t>
62</w:t>
            </w:r>
          </w:p>
          <w:bookmarkEnd w:id="72"/>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73"/>
          <w:p>
            <w:pPr>
              <w:spacing w:after="20"/>
              <w:ind w:left="20"/>
              <w:jc w:val="both"/>
            </w:pPr>
            <w:r>
              <w:rPr>
                <w:rFonts w:ascii="Times New Roman"/>
                <w:b w:val="false"/>
                <w:i w:val="false"/>
                <w:color w:val="000000"/>
                <w:sz w:val="20"/>
              </w:rPr>
              <w:t>
Бородулиха ауданы</w:t>
            </w:r>
          </w:p>
          <w:bookmarkEnd w:id="7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4"/>
          <w:p>
            <w:pPr>
              <w:spacing w:after="20"/>
              <w:ind w:left="20"/>
              <w:jc w:val="both"/>
            </w:pPr>
            <w:r>
              <w:rPr>
                <w:rFonts w:ascii="Times New Roman"/>
                <w:b w:val="false"/>
                <w:i w:val="false"/>
                <w:color w:val="000000"/>
                <w:sz w:val="20"/>
              </w:rPr>
              <w:t>
63</w:t>
            </w:r>
          </w:p>
          <w:bookmarkEnd w:id="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1 құмдағы қоныс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станциясынан 5 км, Ауыл курорты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5"/>
          <w:p>
            <w:pPr>
              <w:spacing w:after="20"/>
              <w:ind w:left="20"/>
              <w:jc w:val="both"/>
            </w:pPr>
            <w:r>
              <w:rPr>
                <w:rFonts w:ascii="Times New Roman"/>
                <w:b w:val="false"/>
                <w:i w:val="false"/>
                <w:color w:val="000000"/>
                <w:sz w:val="20"/>
              </w:rPr>
              <w:t>
64</w:t>
            </w:r>
          </w:p>
          <w:bookmarkEnd w:id="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2 тұрақ қола дәуірі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курортынан оңтүстік батысқа қарай, 0,5 км, Семей-Рубцовск трассасынан шығысқа қарай 0,3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6"/>
          <w:p>
            <w:pPr>
              <w:spacing w:after="20"/>
              <w:ind w:left="20"/>
              <w:jc w:val="both"/>
            </w:pPr>
            <w:r>
              <w:rPr>
                <w:rFonts w:ascii="Times New Roman"/>
                <w:b w:val="false"/>
                <w:i w:val="false"/>
                <w:color w:val="000000"/>
                <w:sz w:val="20"/>
              </w:rPr>
              <w:t>
65</w:t>
            </w:r>
          </w:p>
          <w:bookmarkEnd w:id="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тас қоршаулар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ауылынан шығысқа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7"/>
          <w:p>
            <w:pPr>
              <w:spacing w:after="20"/>
              <w:ind w:left="20"/>
              <w:jc w:val="both"/>
            </w:pPr>
            <w:r>
              <w:rPr>
                <w:rFonts w:ascii="Times New Roman"/>
                <w:b w:val="false"/>
                <w:i w:val="false"/>
                <w:color w:val="000000"/>
                <w:sz w:val="20"/>
              </w:rPr>
              <w:t>
66</w:t>
            </w:r>
          </w:p>
          <w:bookmarkEnd w:id="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қорғандар тобы дастасы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ауылынан оңтүстік-шығысқа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8"/>
          <w:p>
            <w:pPr>
              <w:spacing w:after="20"/>
              <w:ind w:left="20"/>
              <w:jc w:val="both"/>
            </w:pPr>
            <w:r>
              <w:rPr>
                <w:rFonts w:ascii="Times New Roman"/>
                <w:b w:val="false"/>
                <w:i w:val="false"/>
                <w:color w:val="000000"/>
                <w:sz w:val="20"/>
              </w:rPr>
              <w:t>
67</w:t>
            </w:r>
          </w:p>
          <w:bookmarkEnd w:id="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1 тұрақ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Семей-Рубцовск трассасы бойымен Семей қаласынан 79 км, 76/77 көрсеткішінен оңтүстікке қарай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9"/>
          <w:p>
            <w:pPr>
              <w:spacing w:after="20"/>
              <w:ind w:left="20"/>
              <w:jc w:val="both"/>
            </w:pPr>
            <w:r>
              <w:rPr>
                <w:rFonts w:ascii="Times New Roman"/>
                <w:b w:val="false"/>
                <w:i w:val="false"/>
                <w:color w:val="000000"/>
                <w:sz w:val="20"/>
              </w:rPr>
              <w:t>
68</w:t>
            </w:r>
          </w:p>
          <w:bookmarkEnd w:id="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2 қоныс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ауыл ауылынан оңтүстікке қарай 8 км; Семей-Рубцовск трассасының 86/28 көрсеткішінен оңтүстік- оңтүстік-шығысқа қарай 0,25 км-де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0"/>
          <w:p>
            <w:pPr>
              <w:spacing w:after="20"/>
              <w:ind w:left="20"/>
              <w:jc w:val="both"/>
            </w:pPr>
            <w:r>
              <w:rPr>
                <w:rFonts w:ascii="Times New Roman"/>
                <w:b w:val="false"/>
                <w:i w:val="false"/>
                <w:color w:val="000000"/>
                <w:sz w:val="20"/>
              </w:rPr>
              <w:t>
69</w:t>
            </w:r>
          </w:p>
          <w:bookmarkEnd w:id="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3 тұрақ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Семей-Рубцовск трассасының 84/30 көрсеткішінен оңтүстік- оңтүстік-шығысқа қарай 0,5 км; Пресное көлінен шығысқа қарай 0,8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1"/>
          <w:p>
            <w:pPr>
              <w:spacing w:after="20"/>
              <w:ind w:left="20"/>
              <w:jc w:val="both"/>
            </w:pPr>
            <w:r>
              <w:rPr>
                <w:rFonts w:ascii="Times New Roman"/>
                <w:b w:val="false"/>
                <w:i w:val="false"/>
                <w:color w:val="000000"/>
                <w:sz w:val="20"/>
              </w:rPr>
              <w:t>
70</w:t>
            </w:r>
          </w:p>
          <w:bookmarkEnd w:id="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4 тұрақ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Семей-Рубцовск трассасының 82/82 көрсеткішінен оңтүстік-шығысқа қарай 0,45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2"/>
          <w:p>
            <w:pPr>
              <w:spacing w:after="20"/>
              <w:ind w:left="20"/>
              <w:jc w:val="both"/>
            </w:pPr>
            <w:r>
              <w:rPr>
                <w:rFonts w:ascii="Times New Roman"/>
                <w:b w:val="false"/>
                <w:i w:val="false"/>
                <w:color w:val="000000"/>
                <w:sz w:val="20"/>
              </w:rPr>
              <w:t>
71</w:t>
            </w:r>
          </w:p>
          <w:bookmarkEnd w:id="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Дюны 5 қоныс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қаласынан Семей-Рубцовск трассасының 79 км-де, Соленое көлінен солтүстік- солтүстік-шығысқа қарай 0,4 км-де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3"/>
          <w:p>
            <w:pPr>
              <w:spacing w:after="20"/>
              <w:ind w:left="20"/>
              <w:jc w:val="both"/>
            </w:pPr>
            <w:r>
              <w:rPr>
                <w:rFonts w:ascii="Times New Roman"/>
                <w:b w:val="false"/>
                <w:i w:val="false"/>
                <w:color w:val="000000"/>
                <w:sz w:val="20"/>
              </w:rPr>
              <w:t>
72</w:t>
            </w:r>
          </w:p>
          <w:bookmarkEnd w:id="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0,5 -1,5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4"/>
          <w:p>
            <w:pPr>
              <w:spacing w:after="20"/>
              <w:ind w:left="20"/>
              <w:jc w:val="both"/>
            </w:pPr>
            <w:r>
              <w:rPr>
                <w:rFonts w:ascii="Times New Roman"/>
                <w:b w:val="false"/>
                <w:i w:val="false"/>
                <w:color w:val="000000"/>
                <w:sz w:val="20"/>
              </w:rPr>
              <w:t>
73</w:t>
            </w:r>
          </w:p>
          <w:bookmarkEnd w:id="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 мола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солтүстік-солтүстік-шығысқа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5"/>
          <w:p>
            <w:pPr>
              <w:spacing w:after="20"/>
              <w:ind w:left="20"/>
              <w:jc w:val="both"/>
            </w:pPr>
            <w:r>
              <w:rPr>
                <w:rFonts w:ascii="Times New Roman"/>
                <w:b w:val="false"/>
                <w:i w:val="false"/>
                <w:color w:val="000000"/>
                <w:sz w:val="20"/>
              </w:rPr>
              <w:t>
74</w:t>
            </w:r>
          </w:p>
          <w:bookmarkEnd w:id="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2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солтүстік-шығысқа қарай 3 км; Кондратьевка-1-ден 1,6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6"/>
          <w:p>
            <w:pPr>
              <w:spacing w:after="20"/>
              <w:ind w:left="20"/>
              <w:jc w:val="both"/>
            </w:pPr>
            <w:r>
              <w:rPr>
                <w:rFonts w:ascii="Times New Roman"/>
                <w:b w:val="false"/>
                <w:i w:val="false"/>
                <w:color w:val="000000"/>
                <w:sz w:val="20"/>
              </w:rPr>
              <w:t>
75</w:t>
            </w:r>
          </w:p>
          <w:bookmarkEnd w:id="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3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-солтүстік-батысқа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7"/>
          <w:p>
            <w:pPr>
              <w:spacing w:after="20"/>
              <w:ind w:left="20"/>
              <w:jc w:val="both"/>
            </w:pPr>
            <w:r>
              <w:rPr>
                <w:rFonts w:ascii="Times New Roman"/>
                <w:b w:val="false"/>
                <w:i w:val="false"/>
                <w:color w:val="000000"/>
                <w:sz w:val="20"/>
              </w:rPr>
              <w:t>
76</w:t>
            </w:r>
          </w:p>
          <w:bookmarkEnd w:id="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4 қорғандар тобы орта ғасырлар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шығысқа қарай 2 км (Кондратьевка және Ново-Шульба ауылдары арасындағы жол бойында)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8"/>
          <w:p>
            <w:pPr>
              <w:spacing w:after="20"/>
              <w:ind w:left="20"/>
              <w:jc w:val="both"/>
            </w:pPr>
            <w:r>
              <w:rPr>
                <w:rFonts w:ascii="Times New Roman"/>
                <w:b w:val="false"/>
                <w:i w:val="false"/>
                <w:color w:val="000000"/>
                <w:sz w:val="20"/>
              </w:rPr>
              <w:t>
77</w:t>
            </w:r>
          </w:p>
          <w:bookmarkEnd w:id="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5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солтүстік-солтүстік-шығысқа қарай 3 км, Кондратьевка-4-тен солтүстік- солтүстік-шығысқа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9"/>
          <w:p>
            <w:pPr>
              <w:spacing w:after="20"/>
              <w:ind w:left="20"/>
              <w:jc w:val="both"/>
            </w:pPr>
            <w:r>
              <w:rPr>
                <w:rFonts w:ascii="Times New Roman"/>
                <w:b w:val="false"/>
                <w:i w:val="false"/>
                <w:color w:val="000000"/>
                <w:sz w:val="20"/>
              </w:rPr>
              <w:t>
78</w:t>
            </w:r>
          </w:p>
          <w:bookmarkEnd w:id="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6 қорғандар тобы ІХ-Х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оңтүстік- оңтүстік-шығысқа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0"/>
          <w:p>
            <w:pPr>
              <w:spacing w:after="20"/>
              <w:ind w:left="20"/>
              <w:jc w:val="both"/>
            </w:pPr>
            <w:r>
              <w:rPr>
                <w:rFonts w:ascii="Times New Roman"/>
                <w:b w:val="false"/>
                <w:i w:val="false"/>
                <w:color w:val="000000"/>
                <w:sz w:val="20"/>
              </w:rPr>
              <w:t>
79</w:t>
            </w:r>
          </w:p>
          <w:bookmarkEnd w:id="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7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оңтүстік- оңтүстік-батысқа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1"/>
          <w:p>
            <w:pPr>
              <w:spacing w:after="20"/>
              <w:ind w:left="20"/>
              <w:jc w:val="both"/>
            </w:pPr>
            <w:r>
              <w:rPr>
                <w:rFonts w:ascii="Times New Roman"/>
                <w:b w:val="false"/>
                <w:i w:val="false"/>
                <w:color w:val="000000"/>
                <w:sz w:val="20"/>
              </w:rPr>
              <w:t>
80</w:t>
            </w:r>
          </w:p>
          <w:bookmarkEnd w:id="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8 қорғандар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ауылындағы жолдың 7/1 көрсеткішінен оңтүстік-шығысқа қарай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2"/>
          <w:p>
            <w:pPr>
              <w:spacing w:after="20"/>
              <w:ind w:left="20"/>
              <w:jc w:val="both"/>
            </w:pPr>
            <w:r>
              <w:rPr>
                <w:rFonts w:ascii="Times New Roman"/>
                <w:b w:val="false"/>
                <w:i w:val="false"/>
                <w:color w:val="000000"/>
                <w:sz w:val="20"/>
              </w:rPr>
              <w:t>
81</w:t>
            </w:r>
          </w:p>
          <w:bookmarkEnd w:id="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9 қорғандар тобы біздің эрамызға дейінгі V-III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ауылынан 14 км (Буркотово-Ново-Шульба жолы бойында) жолдың екі қапталымен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3"/>
          <w:p>
            <w:pPr>
              <w:spacing w:after="20"/>
              <w:ind w:left="20"/>
              <w:jc w:val="both"/>
            </w:pPr>
            <w:r>
              <w:rPr>
                <w:rFonts w:ascii="Times New Roman"/>
                <w:b w:val="false"/>
                <w:i w:val="false"/>
                <w:color w:val="000000"/>
                <w:sz w:val="20"/>
              </w:rPr>
              <w:t>
82</w:t>
            </w:r>
          </w:p>
          <w:bookmarkEnd w:id="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10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Буркотово-Ново-Шульба трассасымен Буркотово ауылынан 17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4"/>
          <w:p>
            <w:pPr>
              <w:spacing w:after="20"/>
              <w:ind w:left="20"/>
              <w:jc w:val="both"/>
            </w:pPr>
            <w:r>
              <w:rPr>
                <w:rFonts w:ascii="Times New Roman"/>
                <w:b w:val="false"/>
                <w:i w:val="false"/>
                <w:color w:val="000000"/>
                <w:sz w:val="20"/>
              </w:rPr>
              <w:t>
83</w:t>
            </w:r>
          </w:p>
          <w:bookmarkEnd w:id="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11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батысқа қарай 0,5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5"/>
          <w:p>
            <w:pPr>
              <w:spacing w:after="20"/>
              <w:ind w:left="20"/>
              <w:jc w:val="both"/>
            </w:pPr>
            <w:r>
              <w:rPr>
                <w:rFonts w:ascii="Times New Roman"/>
                <w:b w:val="false"/>
                <w:i w:val="false"/>
                <w:color w:val="000000"/>
                <w:sz w:val="20"/>
              </w:rPr>
              <w:t>
84</w:t>
            </w:r>
          </w:p>
          <w:bookmarkEnd w:id="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12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солтүстік-батысқа қарай 3 км, ОТП-1661 көрсеткішінен оңтүстік -оңтүстік-батысқа қарай 0,8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6"/>
          <w:p>
            <w:pPr>
              <w:spacing w:after="20"/>
              <w:ind w:left="20"/>
              <w:jc w:val="both"/>
            </w:pPr>
            <w:r>
              <w:rPr>
                <w:rFonts w:ascii="Times New Roman"/>
                <w:b w:val="false"/>
                <w:i w:val="false"/>
                <w:color w:val="000000"/>
                <w:sz w:val="20"/>
              </w:rPr>
              <w:t>
85</w:t>
            </w:r>
          </w:p>
          <w:bookmarkEnd w:id="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13 қорғандар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Кондратьевка-12-ден оңтүстік-оңтүстік батысқа қарай 0,8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7"/>
          <w:p>
            <w:pPr>
              <w:spacing w:after="20"/>
              <w:ind w:left="20"/>
              <w:jc w:val="both"/>
            </w:pPr>
            <w:r>
              <w:rPr>
                <w:rFonts w:ascii="Times New Roman"/>
                <w:b w:val="false"/>
                <w:i w:val="false"/>
                <w:color w:val="000000"/>
                <w:sz w:val="20"/>
              </w:rPr>
              <w:t>
86</w:t>
            </w:r>
          </w:p>
          <w:bookmarkEnd w:id="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14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Кондратьевка-12-ден оңтүстік- оңтүстік- батысқа қарай 0,5 км, Ново-Шульба шекарасынан жотаның батыс етегінде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8"/>
          <w:p>
            <w:pPr>
              <w:spacing w:after="20"/>
              <w:ind w:left="20"/>
              <w:jc w:val="both"/>
            </w:pPr>
            <w:r>
              <w:rPr>
                <w:rFonts w:ascii="Times New Roman"/>
                <w:b w:val="false"/>
                <w:i w:val="false"/>
                <w:color w:val="000000"/>
                <w:sz w:val="20"/>
              </w:rPr>
              <w:t>
87</w:t>
            </w:r>
          </w:p>
          <w:bookmarkEnd w:id="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 қорғандар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16-дан оңтүстік-батысқа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9"/>
          <w:p>
            <w:pPr>
              <w:spacing w:after="20"/>
              <w:ind w:left="20"/>
              <w:jc w:val="both"/>
            </w:pPr>
            <w:r>
              <w:rPr>
                <w:rFonts w:ascii="Times New Roman"/>
                <w:b w:val="false"/>
                <w:i w:val="false"/>
                <w:color w:val="000000"/>
                <w:sz w:val="20"/>
              </w:rPr>
              <w:t>
88</w:t>
            </w:r>
          </w:p>
          <w:bookmarkEnd w:id="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16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15-тен оңтүстік- оңтүстік-батысқа қарай 1,45 км, Стеклянка ауылына баратын жолдан оңтүстікке қарай 0,32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0"/>
          <w:p>
            <w:pPr>
              <w:spacing w:after="20"/>
              <w:ind w:left="20"/>
              <w:jc w:val="both"/>
            </w:pPr>
            <w:r>
              <w:rPr>
                <w:rFonts w:ascii="Times New Roman"/>
                <w:b w:val="false"/>
                <w:i w:val="false"/>
                <w:color w:val="000000"/>
                <w:sz w:val="20"/>
              </w:rPr>
              <w:t>
89</w:t>
            </w:r>
          </w:p>
          <w:bookmarkEnd w:id="1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17 жеке қорған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15-тен солтүстік- солтүстік-батысқа қарай 1,2 км, триангуляциялық белгіден оңтүстік-оңтүстік-батысқа қарай 1,5 км-де (нөмірсіз)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1"/>
          <w:p>
            <w:pPr>
              <w:spacing w:after="20"/>
              <w:ind w:left="20"/>
              <w:jc w:val="both"/>
            </w:pPr>
            <w:r>
              <w:rPr>
                <w:rFonts w:ascii="Times New Roman"/>
                <w:b w:val="false"/>
                <w:i w:val="false"/>
                <w:color w:val="000000"/>
                <w:sz w:val="20"/>
              </w:rPr>
              <w:t>
90</w:t>
            </w:r>
          </w:p>
          <w:bookmarkEnd w:id="1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18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Конгдратьевка 12-ден солтүстік-шығысқа қарай 0,5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2"/>
          <w:p>
            <w:pPr>
              <w:spacing w:after="20"/>
              <w:ind w:left="20"/>
              <w:jc w:val="both"/>
            </w:pPr>
            <w:r>
              <w:rPr>
                <w:rFonts w:ascii="Times New Roman"/>
                <w:b w:val="false"/>
                <w:i w:val="false"/>
                <w:color w:val="000000"/>
                <w:sz w:val="20"/>
              </w:rPr>
              <w:t>
91</w:t>
            </w:r>
          </w:p>
          <w:bookmarkEnd w:id="1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19 қорғандық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10-нан солтүстік-солтүстік-шығысқа қарай 1,2 км, ОТП-1661" триангуляциялық белгісінен 10 км (Кондратьевка -18), Кондратьевка 3-тен оңтүстік- оңтүстік-батысқа қарай 0,6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3"/>
          <w:p>
            <w:pPr>
              <w:spacing w:after="20"/>
              <w:ind w:left="20"/>
              <w:jc w:val="both"/>
            </w:pPr>
            <w:r>
              <w:rPr>
                <w:rFonts w:ascii="Times New Roman"/>
                <w:b w:val="false"/>
                <w:i w:val="false"/>
                <w:color w:val="000000"/>
                <w:sz w:val="20"/>
              </w:rPr>
              <w:t>
92</w:t>
            </w:r>
          </w:p>
          <w:bookmarkEnd w:id="1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20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ауылынан солтүстік -солтүстік-батысқа қарай 4,5 км, Кондратьевка 19-дан солтүстік-батысқа қарай 0,7 км , Кондратьевка 18-ден 10 км-де солтүстік -солтүстік-шығысқа қарай 1 км ОПП-1661 триангуляциялық белгісінен шетте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4"/>
          <w:p>
            <w:pPr>
              <w:spacing w:after="20"/>
              <w:ind w:left="20"/>
              <w:jc w:val="both"/>
            </w:pPr>
            <w:r>
              <w:rPr>
                <w:rFonts w:ascii="Times New Roman"/>
                <w:b w:val="false"/>
                <w:i w:val="false"/>
                <w:color w:val="000000"/>
                <w:sz w:val="20"/>
              </w:rPr>
              <w:t>
93</w:t>
            </w:r>
          </w:p>
          <w:bookmarkEnd w:id="1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1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оңтүстікке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5"/>
          <w:p>
            <w:pPr>
              <w:spacing w:after="20"/>
              <w:ind w:left="20"/>
              <w:jc w:val="both"/>
            </w:pPr>
            <w:r>
              <w:rPr>
                <w:rFonts w:ascii="Times New Roman"/>
                <w:b w:val="false"/>
                <w:i w:val="false"/>
                <w:color w:val="000000"/>
                <w:sz w:val="20"/>
              </w:rPr>
              <w:t>
94</w:t>
            </w:r>
          </w:p>
          <w:bookmarkEnd w:id="1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2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солтүстік-батысқа қарай 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6"/>
          <w:p>
            <w:pPr>
              <w:spacing w:after="20"/>
              <w:ind w:left="20"/>
              <w:jc w:val="both"/>
            </w:pPr>
            <w:r>
              <w:rPr>
                <w:rFonts w:ascii="Times New Roman"/>
                <w:b w:val="false"/>
                <w:i w:val="false"/>
                <w:color w:val="000000"/>
                <w:sz w:val="20"/>
              </w:rPr>
              <w:t>
95</w:t>
            </w:r>
          </w:p>
          <w:bookmarkEnd w:id="1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3 қорғандық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Круглая тауындағы триангуляциялық белгіден солтүстік -солтүстік-шығысқа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7"/>
          <w:p>
            <w:pPr>
              <w:spacing w:after="20"/>
              <w:ind w:left="20"/>
              <w:jc w:val="both"/>
            </w:pPr>
            <w:r>
              <w:rPr>
                <w:rFonts w:ascii="Times New Roman"/>
                <w:b w:val="false"/>
                <w:i w:val="false"/>
                <w:color w:val="000000"/>
                <w:sz w:val="20"/>
              </w:rPr>
              <w:t>
96</w:t>
            </w:r>
          </w:p>
          <w:bookmarkEnd w:id="1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4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оңтүстік-батысқа қарай 10 км; Уба-Форпост-Ново-Шульба жолының бойымен 14/19 көрсеткішінен солтүстік-батысқа қарай 0,35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8"/>
          <w:p>
            <w:pPr>
              <w:spacing w:after="20"/>
              <w:ind w:left="20"/>
              <w:jc w:val="both"/>
            </w:pPr>
            <w:r>
              <w:rPr>
                <w:rFonts w:ascii="Times New Roman"/>
                <w:b w:val="false"/>
                <w:i w:val="false"/>
                <w:color w:val="000000"/>
                <w:sz w:val="20"/>
              </w:rPr>
              <w:t>
97</w:t>
            </w:r>
          </w:p>
          <w:bookmarkEnd w:id="1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5 қорғандық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ауылынан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9"/>
          <w:p>
            <w:pPr>
              <w:spacing w:after="20"/>
              <w:ind w:left="20"/>
              <w:jc w:val="both"/>
            </w:pPr>
            <w:r>
              <w:rPr>
                <w:rFonts w:ascii="Times New Roman"/>
                <w:b w:val="false"/>
                <w:i w:val="false"/>
                <w:color w:val="000000"/>
                <w:sz w:val="20"/>
              </w:rPr>
              <w:t>
98</w:t>
            </w:r>
          </w:p>
          <w:bookmarkEnd w:id="1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Мангалды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Девятка ауылынан оңтүстік-батысқа қарай 5,2 км Мангальный тауында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0"/>
          <w:p>
            <w:pPr>
              <w:spacing w:after="20"/>
              <w:ind w:left="20"/>
              <w:jc w:val="both"/>
            </w:pPr>
            <w:r>
              <w:rPr>
                <w:rFonts w:ascii="Times New Roman"/>
                <w:b w:val="false"/>
                <w:i w:val="false"/>
                <w:color w:val="000000"/>
                <w:sz w:val="20"/>
              </w:rPr>
              <w:t>
99</w:t>
            </w:r>
          </w:p>
          <w:bookmarkEnd w:id="1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Михайличенково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Михайличенково ауылынан солтүстік -солтүстік-батысқа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1"/>
          <w:p>
            <w:pPr>
              <w:spacing w:after="20"/>
              <w:ind w:left="20"/>
              <w:jc w:val="both"/>
            </w:pPr>
            <w:r>
              <w:rPr>
                <w:rFonts w:ascii="Times New Roman"/>
                <w:b w:val="false"/>
                <w:i w:val="false"/>
                <w:color w:val="000000"/>
                <w:sz w:val="20"/>
              </w:rPr>
              <w:t>
100</w:t>
            </w:r>
          </w:p>
          <w:bookmarkEnd w:id="1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 қорғандар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ауылынан трасса бойымен 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2"/>
          <w:p>
            <w:pPr>
              <w:spacing w:after="20"/>
              <w:ind w:left="20"/>
              <w:jc w:val="both"/>
            </w:pPr>
            <w:r>
              <w:rPr>
                <w:rFonts w:ascii="Times New Roman"/>
                <w:b w:val="false"/>
                <w:i w:val="false"/>
                <w:color w:val="000000"/>
                <w:sz w:val="20"/>
              </w:rPr>
              <w:t>
101</w:t>
            </w:r>
          </w:p>
          <w:bookmarkEnd w:id="1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2 қорғандар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Семей-Шемонаиха трассасынан аралық жол бойымен 1,7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3"/>
          <w:p>
            <w:pPr>
              <w:spacing w:after="20"/>
              <w:ind w:left="20"/>
              <w:jc w:val="both"/>
            </w:pPr>
            <w:r>
              <w:rPr>
                <w:rFonts w:ascii="Times New Roman"/>
                <w:b w:val="false"/>
                <w:i w:val="false"/>
                <w:color w:val="000000"/>
                <w:sz w:val="20"/>
              </w:rPr>
              <w:t>
102</w:t>
            </w:r>
          </w:p>
          <w:bookmarkEnd w:id="1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3 жеке қорған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2-ден солтүстік- солтүстік-батысқа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4"/>
          <w:p>
            <w:pPr>
              <w:spacing w:after="20"/>
              <w:ind w:left="20"/>
              <w:jc w:val="both"/>
            </w:pPr>
            <w:r>
              <w:rPr>
                <w:rFonts w:ascii="Times New Roman"/>
                <w:b w:val="false"/>
                <w:i w:val="false"/>
                <w:color w:val="000000"/>
                <w:sz w:val="20"/>
              </w:rPr>
              <w:t>
103</w:t>
            </w:r>
          </w:p>
          <w:bookmarkEnd w:id="1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4 жеке қорған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3-тен солтүстік- солтүстік-шығысқа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5"/>
          <w:p>
            <w:pPr>
              <w:spacing w:after="20"/>
              <w:ind w:left="20"/>
              <w:jc w:val="both"/>
            </w:pPr>
            <w:r>
              <w:rPr>
                <w:rFonts w:ascii="Times New Roman"/>
                <w:b w:val="false"/>
                <w:i w:val="false"/>
                <w:color w:val="000000"/>
                <w:sz w:val="20"/>
              </w:rPr>
              <w:t>
104</w:t>
            </w:r>
          </w:p>
          <w:bookmarkEnd w:id="1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5 жеке қорған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ауылынансолтүстік- солтүстік-шығысқа қарай 1 км "5Р-144" көрсет-кішінен оңтүстікке қарай 0,1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6"/>
          <w:p>
            <w:pPr>
              <w:spacing w:after="20"/>
              <w:ind w:left="20"/>
              <w:jc w:val="both"/>
            </w:pPr>
            <w:r>
              <w:rPr>
                <w:rFonts w:ascii="Times New Roman"/>
                <w:b w:val="false"/>
                <w:i w:val="false"/>
                <w:color w:val="000000"/>
                <w:sz w:val="20"/>
              </w:rPr>
              <w:t>
105</w:t>
            </w:r>
          </w:p>
          <w:bookmarkEnd w:id="1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6 тұрақ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ауылынан оңтүстік-батысқа қарай 2 км, Ново-Шульба-Жерновка трассасынан оңтүстікке қарай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7"/>
          <w:p>
            <w:pPr>
              <w:spacing w:after="20"/>
              <w:ind w:left="20"/>
              <w:jc w:val="both"/>
            </w:pPr>
            <w:r>
              <w:rPr>
                <w:rFonts w:ascii="Times New Roman"/>
                <w:b w:val="false"/>
                <w:i w:val="false"/>
                <w:color w:val="000000"/>
                <w:sz w:val="20"/>
              </w:rPr>
              <w:t>
106</w:t>
            </w:r>
          </w:p>
          <w:bookmarkEnd w:id="1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7 тұрақ кейінгі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ауылынаноңтүстік-батысқа қарай 1,5 км, Ново-Шульба 6-дан оңтүстік-оңтүстік- шығысқа қарай 0,7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8"/>
          <w:p>
            <w:pPr>
              <w:spacing w:after="20"/>
              <w:ind w:left="20"/>
              <w:jc w:val="both"/>
            </w:pPr>
            <w:r>
              <w:rPr>
                <w:rFonts w:ascii="Times New Roman"/>
                <w:b w:val="false"/>
                <w:i w:val="false"/>
                <w:color w:val="000000"/>
                <w:sz w:val="20"/>
              </w:rPr>
              <w:t>
107</w:t>
            </w:r>
          </w:p>
          <w:bookmarkEnd w:id="1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8 қоныс кейінгі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дәстүрлік зираттан оңтүстік-батысқа қарай 0,9 км , Ново-Шульба-Жерновка трассасынан оңтүстікке қарай 0,8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9"/>
          <w:p>
            <w:pPr>
              <w:spacing w:after="20"/>
              <w:ind w:left="20"/>
              <w:jc w:val="both"/>
            </w:pPr>
            <w:r>
              <w:rPr>
                <w:rFonts w:ascii="Times New Roman"/>
                <w:b w:val="false"/>
                <w:i w:val="false"/>
                <w:color w:val="000000"/>
                <w:sz w:val="20"/>
              </w:rPr>
              <w:t>
108</w:t>
            </w:r>
          </w:p>
          <w:bookmarkEnd w:id="1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9 қоныс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ауылындағы ескі дәстүрлік зираттан оңтүстік- оңтүстік-шығысқа қарай 0,4 км Шульбинка өзенінің оң жағасында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0"/>
          <w:p>
            <w:pPr>
              <w:spacing w:after="20"/>
              <w:ind w:left="20"/>
              <w:jc w:val="both"/>
            </w:pPr>
            <w:r>
              <w:rPr>
                <w:rFonts w:ascii="Times New Roman"/>
                <w:b w:val="false"/>
                <w:i w:val="false"/>
                <w:color w:val="000000"/>
                <w:sz w:val="20"/>
              </w:rPr>
              <w:t>
109</w:t>
            </w:r>
          </w:p>
          <w:bookmarkEnd w:id="1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10 қоныс қола және ерте темір дәуірлерінің қарсаңы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Ключиха ауылынан оңтүстік- оңтүстік-батысқа қарай 1,1 км, Ново-Шульба ауылынан оңтүстік- оңтүстік-батысқа қарай 2 км, Шульбинка өзенінің сол жағасында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1"/>
          <w:p>
            <w:pPr>
              <w:spacing w:after="20"/>
              <w:ind w:left="20"/>
              <w:jc w:val="both"/>
            </w:pPr>
            <w:r>
              <w:rPr>
                <w:rFonts w:ascii="Times New Roman"/>
                <w:b w:val="false"/>
                <w:i w:val="false"/>
                <w:color w:val="000000"/>
                <w:sz w:val="20"/>
              </w:rPr>
              <w:t>
110</w:t>
            </w:r>
          </w:p>
          <w:bookmarkEnd w:id="1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Шульба 11 тұрақ қола дәуірі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дәстүрлік зираттан оңтүстік- оңтүстік-шығысқа қарай 0,7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2"/>
          <w:p>
            <w:pPr>
              <w:spacing w:after="20"/>
              <w:ind w:left="20"/>
              <w:jc w:val="both"/>
            </w:pPr>
            <w:r>
              <w:rPr>
                <w:rFonts w:ascii="Times New Roman"/>
                <w:b w:val="false"/>
                <w:i w:val="false"/>
                <w:color w:val="000000"/>
                <w:sz w:val="20"/>
              </w:rPr>
              <w:t>
111</w:t>
            </w:r>
          </w:p>
          <w:bookmarkEnd w:id="1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1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ауылынаноңтүстік-шығысқа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3"/>
          <w:p>
            <w:pPr>
              <w:spacing w:after="20"/>
              <w:ind w:left="20"/>
              <w:jc w:val="both"/>
            </w:pPr>
            <w:r>
              <w:rPr>
                <w:rFonts w:ascii="Times New Roman"/>
                <w:b w:val="false"/>
                <w:i w:val="false"/>
                <w:color w:val="000000"/>
                <w:sz w:val="20"/>
              </w:rPr>
              <w:t>
112</w:t>
            </w:r>
          </w:p>
          <w:bookmarkEnd w:id="1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2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ауылынан оңтүстік- оңтүстік-батысқа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4"/>
          <w:p>
            <w:pPr>
              <w:spacing w:after="20"/>
              <w:ind w:left="20"/>
              <w:jc w:val="both"/>
            </w:pPr>
            <w:r>
              <w:rPr>
                <w:rFonts w:ascii="Times New Roman"/>
                <w:b w:val="false"/>
                <w:i w:val="false"/>
                <w:color w:val="000000"/>
                <w:sz w:val="20"/>
              </w:rPr>
              <w:t>
113</w:t>
            </w:r>
          </w:p>
          <w:bookmarkEnd w:id="1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1 қорғандық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 оңтүстік-батысқа қарай 1 км, "2" көрсеткішінен (N 1 қорған) оңтүстік- оңтүстік-батысқа қарай 0,94 км Песчанка ауылы мен 2-ая Пятилетка ауылдары арасындағы жолмен Семей-Шемонаиха трассасына дейін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5"/>
          <w:p>
            <w:pPr>
              <w:spacing w:after="20"/>
              <w:ind w:left="20"/>
              <w:jc w:val="both"/>
            </w:pPr>
            <w:r>
              <w:rPr>
                <w:rFonts w:ascii="Times New Roman"/>
                <w:b w:val="false"/>
                <w:i w:val="false"/>
                <w:color w:val="000000"/>
                <w:sz w:val="20"/>
              </w:rPr>
              <w:t>
114</w:t>
            </w:r>
          </w:p>
          <w:bookmarkEnd w:id="1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2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ауылындағы шошқа фермасының су толтырғыш мұнарасынан оңтүстік- оңтүстік-шығысқа қарай 0,55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115</w:t>
            </w:r>
          </w:p>
          <w:bookmarkEnd w:id="1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1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ауылынан оңтүстік-оңтүстік-шығысқа қарай 3 км Семей-Шемонаиха трассасынан оңтүстікке қарай 0,65 км-де, N 0344 триангуляциялық белгісінің астыңғы жағындағы төбешікте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116</w:t>
            </w:r>
          </w:p>
          <w:bookmarkEnd w:id="1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2 қорғандық тобы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Потапенково -1 қорғанынан оңтүстік-шығысқа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8"/>
          <w:p>
            <w:pPr>
              <w:spacing w:after="20"/>
              <w:ind w:left="20"/>
              <w:jc w:val="both"/>
            </w:pPr>
            <w:r>
              <w:rPr>
                <w:rFonts w:ascii="Times New Roman"/>
                <w:b w:val="false"/>
                <w:i w:val="false"/>
                <w:color w:val="000000"/>
                <w:sz w:val="20"/>
              </w:rPr>
              <w:t>
117</w:t>
            </w:r>
          </w:p>
          <w:bookmarkEnd w:id="1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 қорғандар тобы ІХ-Х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ауылынан солтүстік- солтүстік-батысқа қарай 3 км, төбешікте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9"/>
          <w:p>
            <w:pPr>
              <w:spacing w:after="20"/>
              <w:ind w:left="20"/>
              <w:jc w:val="both"/>
            </w:pPr>
            <w:r>
              <w:rPr>
                <w:rFonts w:ascii="Times New Roman"/>
                <w:b w:val="false"/>
                <w:i w:val="false"/>
                <w:color w:val="000000"/>
                <w:sz w:val="20"/>
              </w:rPr>
              <w:t>
118</w:t>
            </w:r>
          </w:p>
          <w:bookmarkEnd w:id="1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2 қорғандар тобы ІХ-Х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1-ден оңтүстік-батысқа қарай 1 км, нөмірсіз триангуляциялық белгі орнатылған төбешікте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119</w:t>
            </w:r>
          </w:p>
          <w:bookmarkEnd w:id="1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3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2-ден солтүстік- солтүстік-батысқа қарай 0,6 км, төбешікте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1"/>
          <w:p>
            <w:pPr>
              <w:spacing w:after="20"/>
              <w:ind w:left="20"/>
              <w:jc w:val="both"/>
            </w:pPr>
            <w:r>
              <w:rPr>
                <w:rFonts w:ascii="Times New Roman"/>
                <w:b w:val="false"/>
                <w:i w:val="false"/>
                <w:color w:val="000000"/>
                <w:sz w:val="20"/>
              </w:rPr>
              <w:t>
120</w:t>
            </w:r>
          </w:p>
          <w:bookmarkEnd w:id="1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4 қорғандар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3-тен оңтүстік- оңтүстік-батысқа қарай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2"/>
          <w:p>
            <w:pPr>
              <w:spacing w:after="20"/>
              <w:ind w:left="20"/>
              <w:jc w:val="both"/>
            </w:pPr>
            <w:r>
              <w:rPr>
                <w:rFonts w:ascii="Times New Roman"/>
                <w:b w:val="false"/>
                <w:i w:val="false"/>
                <w:color w:val="000000"/>
                <w:sz w:val="20"/>
              </w:rPr>
              <w:t>
121</w:t>
            </w:r>
          </w:p>
          <w:bookmarkEnd w:id="1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5 жеке қорған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1-ден солтүстік- солтүстік-батысқа қарай 0,35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r>
              <w:rPr>
                <w:rFonts w:ascii="Times New Roman"/>
                <w:b w:val="false"/>
                <w:i w:val="false"/>
                <w:color w:val="000000"/>
                <w:sz w:val="20"/>
              </w:rPr>
              <w:t>
122</w:t>
            </w:r>
          </w:p>
          <w:bookmarkEnd w:id="1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6 қорғандар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1-ден солтүстік-шығысқа қарай 1,8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4"/>
          <w:p>
            <w:pPr>
              <w:spacing w:after="20"/>
              <w:ind w:left="20"/>
              <w:jc w:val="both"/>
            </w:pPr>
            <w:r>
              <w:rPr>
                <w:rFonts w:ascii="Times New Roman"/>
                <w:b w:val="false"/>
                <w:i w:val="false"/>
                <w:color w:val="000000"/>
                <w:sz w:val="20"/>
              </w:rPr>
              <w:t>
123</w:t>
            </w:r>
          </w:p>
          <w:bookmarkEnd w:id="1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7 қорғандар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Пьяный Яр 6-дан солтүстік- солтүстік-шығысқа қарай 3,5 км төбешікте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5"/>
          <w:p>
            <w:pPr>
              <w:spacing w:after="20"/>
              <w:ind w:left="20"/>
              <w:jc w:val="both"/>
            </w:pPr>
            <w:r>
              <w:rPr>
                <w:rFonts w:ascii="Times New Roman"/>
                <w:b w:val="false"/>
                <w:i w:val="false"/>
                <w:color w:val="000000"/>
                <w:sz w:val="20"/>
              </w:rPr>
              <w:t>
124</w:t>
            </w:r>
          </w:p>
          <w:bookmarkEnd w:id="1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1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ауылынан солтүстік-батысқа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6"/>
          <w:p>
            <w:pPr>
              <w:spacing w:after="20"/>
              <w:ind w:left="20"/>
              <w:jc w:val="both"/>
            </w:pPr>
            <w:r>
              <w:rPr>
                <w:rFonts w:ascii="Times New Roman"/>
                <w:b w:val="false"/>
                <w:i w:val="false"/>
                <w:color w:val="000000"/>
                <w:sz w:val="20"/>
              </w:rPr>
              <w:t>
125</w:t>
            </w:r>
          </w:p>
          <w:bookmarkEnd w:id="1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2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ауылынан солтүстікке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7"/>
          <w:p>
            <w:pPr>
              <w:spacing w:after="20"/>
              <w:ind w:left="20"/>
              <w:jc w:val="both"/>
            </w:pPr>
            <w:r>
              <w:rPr>
                <w:rFonts w:ascii="Times New Roman"/>
                <w:b w:val="false"/>
                <w:i w:val="false"/>
                <w:color w:val="000000"/>
                <w:sz w:val="20"/>
              </w:rPr>
              <w:t>
126</w:t>
            </w:r>
          </w:p>
          <w:bookmarkEnd w:id="1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1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жол бойымен солтүстік -солтүстік-шығысқа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8"/>
          <w:p>
            <w:pPr>
              <w:spacing w:after="20"/>
              <w:ind w:left="20"/>
              <w:jc w:val="both"/>
            </w:pPr>
            <w:r>
              <w:rPr>
                <w:rFonts w:ascii="Times New Roman"/>
                <w:b w:val="false"/>
                <w:i w:val="false"/>
                <w:color w:val="000000"/>
                <w:sz w:val="20"/>
              </w:rPr>
              <w:t>
127</w:t>
            </w:r>
          </w:p>
          <w:bookmarkEnd w:id="1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2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ауылынан оңтүстік-батысқа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9"/>
          <w:p>
            <w:pPr>
              <w:spacing w:after="20"/>
              <w:ind w:left="20"/>
              <w:jc w:val="both"/>
            </w:pPr>
            <w:r>
              <w:rPr>
                <w:rFonts w:ascii="Times New Roman"/>
                <w:b w:val="false"/>
                <w:i w:val="false"/>
                <w:color w:val="000000"/>
                <w:sz w:val="20"/>
              </w:rPr>
              <w:t>
128</w:t>
            </w:r>
          </w:p>
          <w:bookmarkEnd w:id="1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3 қорғандық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ауылынан оңтүстік-батысқа қарай 11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0"/>
          <w:p>
            <w:pPr>
              <w:spacing w:after="20"/>
              <w:ind w:left="20"/>
              <w:jc w:val="both"/>
            </w:pPr>
            <w:r>
              <w:rPr>
                <w:rFonts w:ascii="Times New Roman"/>
                <w:b w:val="false"/>
                <w:i w:val="false"/>
                <w:color w:val="000000"/>
                <w:sz w:val="20"/>
              </w:rPr>
              <w:t>
129</w:t>
            </w:r>
          </w:p>
          <w:bookmarkEnd w:id="1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1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1"/>
          <w:p>
            <w:pPr>
              <w:spacing w:after="20"/>
              <w:ind w:left="20"/>
              <w:jc w:val="both"/>
            </w:pPr>
            <w:r>
              <w:rPr>
                <w:rFonts w:ascii="Times New Roman"/>
                <w:b w:val="false"/>
                <w:i w:val="false"/>
                <w:color w:val="000000"/>
                <w:sz w:val="20"/>
              </w:rPr>
              <w:t>
130</w:t>
            </w:r>
          </w:p>
          <w:bookmarkEnd w:id="1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2 қорғандық тобы орта ғасырлар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солтүстік-шығысқа қарай 1,6 км;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2"/>
          <w:p>
            <w:pPr>
              <w:spacing w:after="20"/>
              <w:ind w:left="20"/>
              <w:jc w:val="both"/>
            </w:pPr>
            <w:r>
              <w:rPr>
                <w:rFonts w:ascii="Times New Roman"/>
                <w:b w:val="false"/>
                <w:i w:val="false"/>
                <w:color w:val="000000"/>
                <w:sz w:val="20"/>
              </w:rPr>
              <w:t>
131</w:t>
            </w:r>
          </w:p>
          <w:bookmarkEnd w:id="1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3 қорғандық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ауылының қамбасынан 1,5-2 км, Красный Яр-1 тобынан солтүстік-батысқа қарай 1,5 км, Уба-Форпост-3-тен солтүстікке қарай 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3"/>
          <w:p>
            <w:pPr>
              <w:spacing w:after="20"/>
              <w:ind w:left="20"/>
              <w:jc w:val="both"/>
            </w:pPr>
            <w:r>
              <w:rPr>
                <w:rFonts w:ascii="Times New Roman"/>
                <w:b w:val="false"/>
                <w:i w:val="false"/>
                <w:color w:val="000000"/>
                <w:sz w:val="20"/>
              </w:rPr>
              <w:t>
132</w:t>
            </w:r>
          </w:p>
          <w:bookmarkEnd w:id="1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4 қорғандық тобы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ауылынан оңтүстік-шығысқа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4"/>
          <w:p>
            <w:pPr>
              <w:spacing w:after="20"/>
              <w:ind w:left="20"/>
              <w:jc w:val="both"/>
            </w:pPr>
            <w:r>
              <w:rPr>
                <w:rFonts w:ascii="Times New Roman"/>
                <w:b w:val="false"/>
                <w:i w:val="false"/>
                <w:color w:val="000000"/>
                <w:sz w:val="20"/>
              </w:rPr>
              <w:t>
133</w:t>
            </w:r>
          </w:p>
          <w:bookmarkEnd w:id="1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5 жеке қорған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Мангальный қорғанынан солтүстік- солтүстік-батысқа қарай 1,4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5"/>
          <w:p>
            <w:pPr>
              <w:spacing w:after="20"/>
              <w:ind w:left="20"/>
              <w:jc w:val="both"/>
            </w:pPr>
            <w:r>
              <w:rPr>
                <w:rFonts w:ascii="Times New Roman"/>
                <w:b w:val="false"/>
                <w:i w:val="false"/>
                <w:color w:val="000000"/>
                <w:sz w:val="20"/>
              </w:rPr>
              <w:t>
134</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Жеңімпаз-жауынгер" монумент 1970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ауылы, аурухана мен мектептің арасында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6"/>
          <w:p>
            <w:pPr>
              <w:spacing w:after="20"/>
              <w:ind w:left="20"/>
              <w:jc w:val="both"/>
            </w:pPr>
            <w:r>
              <w:rPr>
                <w:rFonts w:ascii="Times New Roman"/>
                <w:b w:val="false"/>
                <w:i w:val="false"/>
                <w:color w:val="000000"/>
                <w:sz w:val="20"/>
              </w:rPr>
              <w:t>
135</w:t>
            </w:r>
          </w:p>
          <w:bookmarkEnd w:id="1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авторлары В.А. Кравчук, С.С. Чалых 1977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орталық саябақта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7"/>
          <w:p>
            <w:pPr>
              <w:spacing w:after="20"/>
              <w:ind w:left="20"/>
              <w:jc w:val="both"/>
            </w:pPr>
            <w:r>
              <w:rPr>
                <w:rFonts w:ascii="Times New Roman"/>
                <w:b w:val="false"/>
                <w:i w:val="false"/>
                <w:color w:val="000000"/>
                <w:sz w:val="20"/>
              </w:rPr>
              <w:t>
136</w:t>
            </w:r>
          </w:p>
          <w:bookmarkEnd w:id="1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В.А. Кравчук, С.С. Чалых 1970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 ауылдық әкімшілік ғимараты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8"/>
          <w:p>
            <w:pPr>
              <w:spacing w:after="20"/>
              <w:ind w:left="20"/>
              <w:jc w:val="both"/>
            </w:pPr>
            <w:r>
              <w:rPr>
                <w:rFonts w:ascii="Times New Roman"/>
                <w:b w:val="false"/>
                <w:i w:val="false"/>
                <w:color w:val="000000"/>
                <w:sz w:val="20"/>
              </w:rPr>
              <w:t>
137</w:t>
            </w:r>
          </w:p>
          <w:bookmarkEnd w:id="1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В.А. Кравчук, С.С. Чалых 1988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ауылы, мәдениет үйі алдындағы алаңда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49"/>
          <w:p>
            <w:pPr>
              <w:spacing w:after="20"/>
              <w:ind w:left="20"/>
              <w:jc w:val="both"/>
            </w:pPr>
            <w:r>
              <w:rPr>
                <w:rFonts w:ascii="Times New Roman"/>
                <w:b w:val="false"/>
                <w:i w:val="false"/>
                <w:color w:val="000000"/>
                <w:sz w:val="20"/>
              </w:rPr>
              <w:t>
Глубокое ауданы</w:t>
            </w:r>
          </w:p>
          <w:bookmarkEnd w:id="1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0"/>
          <w:p>
            <w:pPr>
              <w:spacing w:after="20"/>
              <w:ind w:left="20"/>
              <w:jc w:val="both"/>
            </w:pPr>
            <w:r>
              <w:rPr>
                <w:rFonts w:ascii="Times New Roman"/>
                <w:b w:val="false"/>
                <w:i w:val="false"/>
                <w:color w:val="000000"/>
                <w:sz w:val="20"/>
              </w:rPr>
              <w:t>
138</w:t>
            </w:r>
          </w:p>
          <w:bookmarkEnd w:id="1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1 мола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Березовкадан Барашкиауылына барар жолда Березовка ауы-лының солтүстік-батыс шетінде, Өскемен қаласына қарай жолдан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1"/>
          <w:p>
            <w:pPr>
              <w:spacing w:after="20"/>
              <w:ind w:left="20"/>
              <w:jc w:val="both"/>
            </w:pPr>
            <w:r>
              <w:rPr>
                <w:rFonts w:ascii="Times New Roman"/>
                <w:b w:val="false"/>
                <w:i w:val="false"/>
                <w:color w:val="000000"/>
                <w:sz w:val="20"/>
              </w:rPr>
              <w:t>
139</w:t>
            </w:r>
          </w:p>
          <w:bookmarkEnd w:id="1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2 мола ерте темір дәуірі ғасыры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оңтүстік-батысқа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2"/>
          <w:p>
            <w:pPr>
              <w:spacing w:after="20"/>
              <w:ind w:left="20"/>
              <w:jc w:val="both"/>
            </w:pPr>
            <w:r>
              <w:rPr>
                <w:rFonts w:ascii="Times New Roman"/>
                <w:b w:val="false"/>
                <w:i w:val="false"/>
                <w:color w:val="000000"/>
                <w:sz w:val="20"/>
              </w:rPr>
              <w:t>
140</w:t>
            </w:r>
          </w:p>
          <w:bookmarkEnd w:id="1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Березовка-Побока қоныс қола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оңтүстік-батысқа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3"/>
          <w:p>
            <w:pPr>
              <w:spacing w:after="20"/>
              <w:ind w:left="20"/>
              <w:jc w:val="both"/>
            </w:pPr>
            <w:r>
              <w:rPr>
                <w:rFonts w:ascii="Times New Roman"/>
                <w:b w:val="false"/>
                <w:i w:val="false"/>
                <w:color w:val="000000"/>
                <w:sz w:val="20"/>
              </w:rPr>
              <w:t>
141</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мола ерте темір дәуірі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ауылының шетінен солтүстік-батысқа қарай 0,2 км зираттың артында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142</w:t>
            </w:r>
          </w:p>
          <w:bookmarkEnd w:id="1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1 қорғандық топ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ауылынан оңтүстік-шығысқа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5"/>
          <w:p>
            <w:pPr>
              <w:spacing w:after="20"/>
              <w:ind w:left="20"/>
              <w:jc w:val="both"/>
            </w:pPr>
            <w:r>
              <w:rPr>
                <w:rFonts w:ascii="Times New Roman"/>
                <w:b w:val="false"/>
                <w:i w:val="false"/>
                <w:color w:val="000000"/>
                <w:sz w:val="20"/>
              </w:rPr>
              <w:t>
143</w:t>
            </w:r>
          </w:p>
          <w:bookmarkEnd w:id="1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2 қорғандық топ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ауылынан оңтүстік-шығысқа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144</w:t>
            </w:r>
          </w:p>
          <w:bookmarkEnd w:id="1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1 мола датасы анықталмаған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ауылынан солтүстік-шығысқа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7"/>
          <w:p>
            <w:pPr>
              <w:spacing w:after="20"/>
              <w:ind w:left="20"/>
              <w:jc w:val="both"/>
            </w:pPr>
            <w:r>
              <w:rPr>
                <w:rFonts w:ascii="Times New Roman"/>
                <w:b w:val="false"/>
                <w:i w:val="false"/>
                <w:color w:val="000000"/>
                <w:sz w:val="20"/>
              </w:rPr>
              <w:t>
145</w:t>
            </w:r>
          </w:p>
          <w:bookmarkEnd w:id="1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Быковтардың үйі ХІХ ғасырдың соңы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r>
              <w:br/>
            </w:r>
            <w:r>
              <w:rPr>
                <w:rFonts w:ascii="Times New Roman"/>
                <w:b w:val="false"/>
                <w:i w:val="false"/>
                <w:color w:val="000000"/>
                <w:sz w:val="20"/>
              </w:rPr>
              <w:t>
Школьный қысқа көшесі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8"/>
          <w:p>
            <w:pPr>
              <w:spacing w:after="20"/>
              <w:ind w:left="20"/>
              <w:jc w:val="both"/>
            </w:pPr>
            <w:r>
              <w:rPr>
                <w:rFonts w:ascii="Times New Roman"/>
                <w:b w:val="false"/>
                <w:i w:val="false"/>
                <w:color w:val="000000"/>
                <w:sz w:val="20"/>
              </w:rPr>
              <w:t>
146</w:t>
            </w:r>
          </w:p>
          <w:bookmarkEnd w:id="1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бауырластар бейіті 1920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ққрылысы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r>
              <w:br/>
            </w:r>
            <w:r>
              <w:rPr>
                <w:rFonts w:ascii="Times New Roman"/>
                <w:b w:val="false"/>
                <w:i w:val="false"/>
                <w:color w:val="000000"/>
                <w:sz w:val="20"/>
              </w:rPr>
              <w:t>
Киров көшесі,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9"/>
          <w:p>
            <w:pPr>
              <w:spacing w:after="20"/>
              <w:ind w:left="20"/>
              <w:jc w:val="both"/>
            </w:pPr>
            <w:r>
              <w:rPr>
                <w:rFonts w:ascii="Times New Roman"/>
                <w:b w:val="false"/>
                <w:i w:val="false"/>
                <w:color w:val="000000"/>
                <w:sz w:val="20"/>
              </w:rPr>
              <w:t>
147</w:t>
            </w:r>
          </w:p>
          <w:bookmarkEnd w:id="1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Н.С. Шелеховқа ескерткіш, мүсінші П.Б. Шишов, сәулетші А.А. Миронов 1968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 Ленин көшесі, 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60"/>
          <w:p>
            <w:pPr>
              <w:spacing w:after="20"/>
              <w:ind w:left="20"/>
              <w:jc w:val="both"/>
            </w:pPr>
            <w:r>
              <w:rPr>
                <w:rFonts w:ascii="Times New Roman"/>
                <w:b w:val="false"/>
                <w:i w:val="false"/>
                <w:color w:val="000000"/>
                <w:sz w:val="20"/>
              </w:rPr>
              <w:t>
Жарма ауданы</w:t>
            </w:r>
          </w:p>
          <w:bookmarkEnd w:id="16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1"/>
          <w:p>
            <w:pPr>
              <w:spacing w:after="20"/>
              <w:ind w:left="20"/>
              <w:jc w:val="both"/>
            </w:pPr>
            <w:r>
              <w:rPr>
                <w:rFonts w:ascii="Times New Roman"/>
                <w:b w:val="false"/>
                <w:i w:val="false"/>
                <w:color w:val="000000"/>
                <w:sz w:val="20"/>
              </w:rPr>
              <w:t>
148</w:t>
            </w:r>
          </w:p>
          <w:bookmarkEnd w:id="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1 жеке қорған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2"/>
          <w:p>
            <w:pPr>
              <w:spacing w:after="20"/>
              <w:ind w:left="20"/>
              <w:jc w:val="both"/>
            </w:pPr>
            <w:r>
              <w:rPr>
                <w:rFonts w:ascii="Times New Roman"/>
                <w:b w:val="false"/>
                <w:i w:val="false"/>
                <w:color w:val="000000"/>
                <w:sz w:val="20"/>
              </w:rPr>
              <w:t>
149</w:t>
            </w:r>
          </w:p>
          <w:bookmarkEnd w:id="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2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кентінен солтүстік-батысқа қарай 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3"/>
          <w:p>
            <w:pPr>
              <w:spacing w:after="20"/>
              <w:ind w:left="20"/>
              <w:jc w:val="both"/>
            </w:pPr>
            <w:r>
              <w:rPr>
                <w:rFonts w:ascii="Times New Roman"/>
                <w:b w:val="false"/>
                <w:i w:val="false"/>
                <w:color w:val="000000"/>
                <w:sz w:val="20"/>
              </w:rPr>
              <w:t>
150</w:t>
            </w:r>
          </w:p>
          <w:bookmarkEnd w:id="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3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4"/>
          <w:p>
            <w:pPr>
              <w:spacing w:after="20"/>
              <w:ind w:left="20"/>
              <w:jc w:val="both"/>
            </w:pPr>
            <w:r>
              <w:rPr>
                <w:rFonts w:ascii="Times New Roman"/>
                <w:b w:val="false"/>
                <w:i w:val="false"/>
                <w:color w:val="000000"/>
                <w:sz w:val="20"/>
              </w:rPr>
              <w:t>
151</w:t>
            </w:r>
          </w:p>
          <w:bookmarkEnd w:id="1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4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75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152</w:t>
            </w:r>
          </w:p>
          <w:bookmarkEnd w:id="1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5 қорғандар тобы мен менгирлер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станциясынан солтүстік-батысқа қарай 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6"/>
          <w:p>
            <w:pPr>
              <w:spacing w:after="20"/>
              <w:ind w:left="20"/>
              <w:jc w:val="both"/>
            </w:pPr>
            <w:r>
              <w:rPr>
                <w:rFonts w:ascii="Times New Roman"/>
                <w:b w:val="false"/>
                <w:i w:val="false"/>
                <w:color w:val="000000"/>
                <w:sz w:val="20"/>
              </w:rPr>
              <w:t>
153</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1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солтүстік-шығысқа қарай 0,4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7"/>
          <w:p>
            <w:pPr>
              <w:spacing w:after="20"/>
              <w:ind w:left="20"/>
              <w:jc w:val="both"/>
            </w:pPr>
            <w:r>
              <w:rPr>
                <w:rFonts w:ascii="Times New Roman"/>
                <w:b w:val="false"/>
                <w:i w:val="false"/>
                <w:color w:val="000000"/>
                <w:sz w:val="20"/>
              </w:rPr>
              <w:t>
154</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2 қоршаулар тобы орта ғасырлар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көлінен солтүстік- солтүстік-батысқа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155</w:t>
            </w:r>
          </w:p>
          <w:bookmarkEnd w:id="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156</w:t>
            </w:r>
          </w:p>
          <w:bookmarkEnd w:id="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2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оңтүстік-батысқа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157</w:t>
            </w:r>
          </w:p>
          <w:bookmarkEnd w:id="1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3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 батысқа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158</w:t>
            </w:r>
          </w:p>
          <w:bookmarkEnd w:id="1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4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оңтүстік-батысқа қарай 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159</w:t>
            </w:r>
          </w:p>
          <w:bookmarkEnd w:id="1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5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солтүстік-батысқа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160</w:t>
            </w:r>
          </w:p>
          <w:bookmarkEnd w:id="1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6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солтүстік-батысқа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4"/>
          <w:p>
            <w:pPr>
              <w:spacing w:after="20"/>
              <w:ind w:left="20"/>
              <w:jc w:val="both"/>
            </w:pPr>
            <w:r>
              <w:rPr>
                <w:rFonts w:ascii="Times New Roman"/>
                <w:b w:val="false"/>
                <w:i w:val="false"/>
                <w:color w:val="000000"/>
                <w:sz w:val="20"/>
              </w:rPr>
              <w:t>
161</w:t>
            </w:r>
          </w:p>
          <w:bookmarkEnd w:id="1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7 қоршаулар тобы және жеке қорған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солтүстікке қарай 4,2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5"/>
          <w:p>
            <w:pPr>
              <w:spacing w:after="20"/>
              <w:ind w:left="20"/>
              <w:jc w:val="both"/>
            </w:pPr>
            <w:r>
              <w:rPr>
                <w:rFonts w:ascii="Times New Roman"/>
                <w:b w:val="false"/>
                <w:i w:val="false"/>
                <w:color w:val="000000"/>
                <w:sz w:val="20"/>
              </w:rPr>
              <w:t>
162</w:t>
            </w:r>
          </w:p>
          <w:bookmarkEnd w:id="1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8 жеке қорған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солтүстік-шығысқа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6"/>
          <w:p>
            <w:pPr>
              <w:spacing w:after="20"/>
              <w:ind w:left="20"/>
              <w:jc w:val="both"/>
            </w:pPr>
            <w:r>
              <w:rPr>
                <w:rFonts w:ascii="Times New Roman"/>
                <w:b w:val="false"/>
                <w:i w:val="false"/>
                <w:color w:val="000000"/>
                <w:sz w:val="20"/>
              </w:rPr>
              <w:t>
163</w:t>
            </w:r>
          </w:p>
          <w:bookmarkEnd w:id="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9 жеке қорған және орнықтыру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солтүстік-шығысқа қарай 13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7"/>
          <w:p>
            <w:pPr>
              <w:spacing w:after="20"/>
              <w:ind w:left="20"/>
              <w:jc w:val="both"/>
            </w:pPr>
            <w:r>
              <w:rPr>
                <w:rFonts w:ascii="Times New Roman"/>
                <w:b w:val="false"/>
                <w:i w:val="false"/>
                <w:color w:val="000000"/>
                <w:sz w:val="20"/>
              </w:rPr>
              <w:t>
164</w:t>
            </w:r>
          </w:p>
          <w:bookmarkEnd w:id="1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10 менгирлермен қорғандар тобы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солтүстік-шығысқа қарай 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165</w:t>
            </w:r>
          </w:p>
          <w:bookmarkEnd w:id="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11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 солтүстік-шығысқа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9"/>
          <w:p>
            <w:pPr>
              <w:spacing w:after="20"/>
              <w:ind w:left="20"/>
              <w:jc w:val="both"/>
            </w:pPr>
            <w:r>
              <w:rPr>
                <w:rFonts w:ascii="Times New Roman"/>
                <w:b w:val="false"/>
                <w:i w:val="false"/>
                <w:color w:val="000000"/>
                <w:sz w:val="20"/>
              </w:rPr>
              <w:t>
166</w:t>
            </w:r>
          </w:p>
          <w:bookmarkEnd w:id="1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12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 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0"/>
          <w:p>
            <w:pPr>
              <w:spacing w:after="20"/>
              <w:ind w:left="20"/>
              <w:jc w:val="both"/>
            </w:pPr>
            <w:r>
              <w:rPr>
                <w:rFonts w:ascii="Times New Roman"/>
                <w:b w:val="false"/>
                <w:i w:val="false"/>
                <w:color w:val="000000"/>
                <w:sz w:val="20"/>
              </w:rPr>
              <w:t>
167</w:t>
            </w:r>
          </w:p>
          <w:bookmarkEnd w:id="1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13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1"/>
          <w:p>
            <w:pPr>
              <w:spacing w:after="20"/>
              <w:ind w:left="20"/>
              <w:jc w:val="both"/>
            </w:pPr>
            <w:r>
              <w:rPr>
                <w:rFonts w:ascii="Times New Roman"/>
                <w:b w:val="false"/>
                <w:i w:val="false"/>
                <w:color w:val="000000"/>
                <w:sz w:val="20"/>
              </w:rPr>
              <w:t>
168</w:t>
            </w:r>
          </w:p>
          <w:bookmarkEnd w:id="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14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солтүстік-батысқа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2"/>
          <w:p>
            <w:pPr>
              <w:spacing w:after="20"/>
              <w:ind w:left="20"/>
              <w:jc w:val="both"/>
            </w:pPr>
            <w:r>
              <w:rPr>
                <w:rFonts w:ascii="Times New Roman"/>
                <w:b w:val="false"/>
                <w:i w:val="false"/>
                <w:color w:val="000000"/>
                <w:sz w:val="20"/>
              </w:rPr>
              <w:t>
169</w:t>
            </w:r>
          </w:p>
          <w:bookmarkEnd w:id="1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15 қоршаулар тобы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солтүстік-батысқа қарай 0,15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3"/>
          <w:p>
            <w:pPr>
              <w:spacing w:after="20"/>
              <w:ind w:left="20"/>
              <w:jc w:val="both"/>
            </w:pPr>
            <w:r>
              <w:rPr>
                <w:rFonts w:ascii="Times New Roman"/>
                <w:b w:val="false"/>
                <w:i w:val="false"/>
                <w:color w:val="000000"/>
                <w:sz w:val="20"/>
              </w:rPr>
              <w:t>
170</w:t>
            </w:r>
          </w:p>
          <w:bookmarkEnd w:id="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17 жеке қорған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солтүстік-шығысқа қарай 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4"/>
          <w:p>
            <w:pPr>
              <w:spacing w:after="20"/>
              <w:ind w:left="20"/>
              <w:jc w:val="both"/>
            </w:pPr>
            <w:r>
              <w:rPr>
                <w:rFonts w:ascii="Times New Roman"/>
                <w:b w:val="false"/>
                <w:i w:val="false"/>
                <w:color w:val="000000"/>
                <w:sz w:val="20"/>
              </w:rPr>
              <w:t>
171</w:t>
            </w:r>
          </w:p>
          <w:bookmarkEnd w:id="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18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солтүстік-батысқа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5"/>
          <w:p>
            <w:pPr>
              <w:spacing w:after="20"/>
              <w:ind w:left="20"/>
              <w:jc w:val="both"/>
            </w:pPr>
            <w:r>
              <w:rPr>
                <w:rFonts w:ascii="Times New Roman"/>
                <w:b w:val="false"/>
                <w:i w:val="false"/>
                <w:color w:val="000000"/>
                <w:sz w:val="20"/>
              </w:rPr>
              <w:t>
172</w:t>
            </w:r>
          </w:p>
          <w:bookmarkEnd w:id="1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19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солтүстік-шығысқа қарай 11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6"/>
          <w:p>
            <w:pPr>
              <w:spacing w:after="20"/>
              <w:ind w:left="20"/>
              <w:jc w:val="both"/>
            </w:pPr>
            <w:r>
              <w:rPr>
                <w:rFonts w:ascii="Times New Roman"/>
                <w:b w:val="false"/>
                <w:i w:val="false"/>
                <w:color w:val="000000"/>
                <w:sz w:val="20"/>
              </w:rPr>
              <w:t>
173</w:t>
            </w:r>
          </w:p>
          <w:bookmarkEnd w:id="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20 қорғандар тобы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 солтүстік-батысқа қарай 16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7"/>
          <w:p>
            <w:pPr>
              <w:spacing w:after="20"/>
              <w:ind w:left="20"/>
              <w:jc w:val="both"/>
            </w:pPr>
            <w:r>
              <w:rPr>
                <w:rFonts w:ascii="Times New Roman"/>
                <w:b w:val="false"/>
                <w:i w:val="false"/>
                <w:color w:val="000000"/>
                <w:sz w:val="20"/>
              </w:rPr>
              <w:t>
174</w:t>
            </w:r>
          </w:p>
          <w:bookmarkEnd w:id="1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1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ауылынан солтүстік-батысқа қарай 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8"/>
          <w:p>
            <w:pPr>
              <w:spacing w:after="20"/>
              <w:ind w:left="20"/>
              <w:jc w:val="both"/>
            </w:pPr>
            <w:r>
              <w:rPr>
                <w:rFonts w:ascii="Times New Roman"/>
                <w:b w:val="false"/>
                <w:i w:val="false"/>
                <w:color w:val="000000"/>
                <w:sz w:val="20"/>
              </w:rPr>
              <w:t>
175</w:t>
            </w:r>
          </w:p>
          <w:bookmarkEnd w:id="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2 мола датасы анықталмаған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ауылынан солтүстік-батысқа қарай 7,5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9"/>
          <w:p>
            <w:pPr>
              <w:spacing w:after="20"/>
              <w:ind w:left="20"/>
              <w:jc w:val="both"/>
            </w:pPr>
            <w:r>
              <w:rPr>
                <w:rFonts w:ascii="Times New Roman"/>
                <w:b w:val="false"/>
                <w:i w:val="false"/>
                <w:color w:val="000000"/>
                <w:sz w:val="20"/>
              </w:rPr>
              <w:t>
176</w:t>
            </w:r>
          </w:p>
          <w:bookmarkEnd w:id="1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көлінің солтүстік-батыс жағалауында, Криуши ауылынан солтүстік -солтүстік-батысқа қарай 5,4 км-де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0"/>
          <w:p>
            <w:pPr>
              <w:spacing w:after="20"/>
              <w:ind w:left="20"/>
              <w:jc w:val="both"/>
            </w:pPr>
            <w:r>
              <w:rPr>
                <w:rFonts w:ascii="Times New Roman"/>
                <w:b w:val="false"/>
                <w:i w:val="false"/>
                <w:color w:val="000000"/>
                <w:sz w:val="20"/>
              </w:rPr>
              <w:t>
177</w:t>
            </w:r>
          </w:p>
          <w:bookmarkEnd w:id="1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Сарбұжыр 1 мола темір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 солтүстік-батысқа қарай 16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1"/>
          <w:p>
            <w:pPr>
              <w:spacing w:after="20"/>
              <w:ind w:left="20"/>
              <w:jc w:val="both"/>
            </w:pPr>
            <w:r>
              <w:rPr>
                <w:rFonts w:ascii="Times New Roman"/>
                <w:b w:val="false"/>
                <w:i w:val="false"/>
                <w:color w:val="000000"/>
                <w:sz w:val="20"/>
              </w:rPr>
              <w:t>
178</w:t>
            </w:r>
          </w:p>
          <w:bookmarkEnd w:id="1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Сарбұжыр 2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солтүстік-батысқа қарай 0,25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2"/>
          <w:p>
            <w:pPr>
              <w:spacing w:after="20"/>
              <w:ind w:left="20"/>
              <w:jc w:val="both"/>
            </w:pPr>
            <w:r>
              <w:rPr>
                <w:rFonts w:ascii="Times New Roman"/>
                <w:b w:val="false"/>
                <w:i w:val="false"/>
                <w:color w:val="000000"/>
                <w:sz w:val="20"/>
              </w:rPr>
              <w:t>
179</w:t>
            </w:r>
          </w:p>
          <w:bookmarkEnd w:id="1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1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солтүстік-батысқа қарай 0,2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3"/>
          <w:p>
            <w:pPr>
              <w:spacing w:after="20"/>
              <w:ind w:left="20"/>
              <w:jc w:val="both"/>
            </w:pPr>
            <w:r>
              <w:rPr>
                <w:rFonts w:ascii="Times New Roman"/>
                <w:b w:val="false"/>
                <w:i w:val="false"/>
                <w:color w:val="000000"/>
                <w:sz w:val="20"/>
              </w:rPr>
              <w:t>
180</w:t>
            </w:r>
          </w:p>
          <w:bookmarkEnd w:id="1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2 мола орта ғасырлар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Криуши ауылынан солтүстік- солтүстік-батысқа қарай 0,614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4"/>
          <w:p>
            <w:pPr>
              <w:spacing w:after="20"/>
              <w:ind w:left="20"/>
              <w:jc w:val="both"/>
            </w:pPr>
            <w:r>
              <w:rPr>
                <w:rFonts w:ascii="Times New Roman"/>
                <w:b w:val="false"/>
                <w:i w:val="false"/>
                <w:color w:val="000000"/>
                <w:sz w:val="20"/>
              </w:rPr>
              <w:t>
181</w:t>
            </w:r>
          </w:p>
          <w:bookmarkEnd w:id="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3 мола қола дәуірі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оңтүстік- оңтүстік-шығысқа қарай 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5"/>
          <w:p>
            <w:pPr>
              <w:spacing w:after="20"/>
              <w:ind w:left="20"/>
              <w:jc w:val="both"/>
            </w:pPr>
            <w:r>
              <w:rPr>
                <w:rFonts w:ascii="Times New Roman"/>
                <w:b w:val="false"/>
                <w:i w:val="false"/>
                <w:color w:val="000000"/>
                <w:sz w:val="20"/>
              </w:rPr>
              <w:t>
182</w:t>
            </w:r>
          </w:p>
          <w:bookmarkEnd w:id="1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4 мола орта ғасырлар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оңтүстік-батысқа қарай 1,3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6"/>
          <w:p>
            <w:pPr>
              <w:spacing w:after="20"/>
              <w:ind w:left="20"/>
              <w:jc w:val="both"/>
            </w:pPr>
            <w:r>
              <w:rPr>
                <w:rFonts w:ascii="Times New Roman"/>
                <w:b w:val="false"/>
                <w:i w:val="false"/>
                <w:color w:val="000000"/>
                <w:sz w:val="20"/>
              </w:rPr>
              <w:t>
183</w:t>
            </w:r>
          </w:p>
          <w:bookmarkEnd w:id="1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5 қоршаулар тобы орта ғасырлар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 қыстағынан оңтүстік-оңтүстік батысқа қарай 0,15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7"/>
          <w:p>
            <w:pPr>
              <w:spacing w:after="20"/>
              <w:ind w:left="20"/>
              <w:jc w:val="both"/>
            </w:pPr>
            <w:r>
              <w:rPr>
                <w:rFonts w:ascii="Times New Roman"/>
                <w:b w:val="false"/>
                <w:i w:val="false"/>
                <w:color w:val="000000"/>
                <w:sz w:val="20"/>
              </w:rPr>
              <w:t>
184</w:t>
            </w:r>
          </w:p>
          <w:bookmarkEnd w:id="1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 Әлімбетов бейіті 1956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(Михайловка)ауылы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8"/>
          <w:p>
            <w:pPr>
              <w:spacing w:after="20"/>
              <w:ind w:left="20"/>
              <w:jc w:val="both"/>
            </w:pPr>
            <w:r>
              <w:rPr>
                <w:rFonts w:ascii="Times New Roman"/>
                <w:b w:val="false"/>
                <w:i w:val="false"/>
                <w:color w:val="000000"/>
                <w:sz w:val="20"/>
              </w:rPr>
              <w:t>
185</w:t>
            </w:r>
          </w:p>
          <w:bookmarkEnd w:id="1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би мазары XVIII ғасырдың бірінші жартысы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 станциядан 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9"/>
          <w:p>
            <w:pPr>
              <w:spacing w:after="20"/>
              <w:ind w:left="20"/>
              <w:jc w:val="both"/>
            </w:pPr>
            <w:r>
              <w:rPr>
                <w:rFonts w:ascii="Times New Roman"/>
                <w:b w:val="false"/>
                <w:i w:val="false"/>
                <w:color w:val="000000"/>
                <w:sz w:val="20"/>
              </w:rPr>
              <w:t>
186</w:t>
            </w:r>
          </w:p>
          <w:bookmarkEnd w:id="1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Байбосынов пен Е.Т. Киселевтің қабіріндегі ескерткіш 1930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ауылы, ауылдық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0"/>
          <w:p>
            <w:pPr>
              <w:spacing w:after="20"/>
              <w:ind w:left="20"/>
              <w:jc w:val="both"/>
            </w:pPr>
            <w:r>
              <w:rPr>
                <w:rFonts w:ascii="Times New Roman"/>
                <w:b w:val="false"/>
                <w:i w:val="false"/>
                <w:color w:val="000000"/>
                <w:sz w:val="20"/>
              </w:rPr>
              <w:t>
187</w:t>
            </w:r>
          </w:p>
          <w:bookmarkEnd w:id="2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П.Г. Карелин тұрған үй 1965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Карелин көшесі,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1"/>
          <w:p>
            <w:pPr>
              <w:spacing w:after="20"/>
              <w:ind w:left="20"/>
              <w:jc w:val="both"/>
            </w:pPr>
            <w:r>
              <w:rPr>
                <w:rFonts w:ascii="Times New Roman"/>
                <w:b w:val="false"/>
                <w:i w:val="false"/>
                <w:color w:val="000000"/>
                <w:sz w:val="20"/>
              </w:rPr>
              <w:t>
188</w:t>
            </w:r>
          </w:p>
          <w:bookmarkEnd w:id="2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Көбдіков қабіріндегі ескерткіш 1955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қаласынан оңтүстікке қарай 2 км, мұсылмандар зираты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2"/>
          <w:p>
            <w:pPr>
              <w:spacing w:after="20"/>
              <w:ind w:left="20"/>
              <w:jc w:val="both"/>
            </w:pPr>
            <w:r>
              <w:rPr>
                <w:rFonts w:ascii="Times New Roman"/>
                <w:b w:val="false"/>
                <w:i w:val="false"/>
                <w:color w:val="000000"/>
                <w:sz w:val="20"/>
              </w:rPr>
              <w:t>
189</w:t>
            </w:r>
          </w:p>
          <w:bookmarkEnd w:id="2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Ландышевке ескерткіш мүсінші Б.Сүлейменов 1990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 Ландышев атындағы мектептің аумағында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3"/>
          <w:p>
            <w:pPr>
              <w:spacing w:after="20"/>
              <w:ind w:left="20"/>
              <w:jc w:val="both"/>
            </w:pPr>
            <w:r>
              <w:rPr>
                <w:rFonts w:ascii="Times New Roman"/>
                <w:b w:val="false"/>
                <w:i w:val="false"/>
                <w:color w:val="000000"/>
                <w:sz w:val="20"/>
              </w:rPr>
              <w:t>
190</w:t>
            </w:r>
          </w:p>
          <w:bookmarkEnd w:id="2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ХХ ғасырдың 70 жылдары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ауылы, ауылдық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4"/>
          <w:p>
            <w:pPr>
              <w:spacing w:after="20"/>
              <w:ind w:left="20"/>
              <w:jc w:val="both"/>
            </w:pPr>
            <w:r>
              <w:rPr>
                <w:rFonts w:ascii="Times New Roman"/>
                <w:b w:val="false"/>
                <w:i w:val="false"/>
                <w:color w:val="000000"/>
                <w:sz w:val="20"/>
              </w:rPr>
              <w:t>
191</w:t>
            </w:r>
          </w:p>
          <w:bookmarkEnd w:id="2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соғысы жылдары қаза тапқандардың мемориалы 1927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(Троицкое) ауылы, ауыл орталығында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5"/>
          <w:p>
            <w:pPr>
              <w:spacing w:after="20"/>
              <w:ind w:left="20"/>
              <w:jc w:val="both"/>
            </w:pPr>
            <w:r>
              <w:rPr>
                <w:rFonts w:ascii="Times New Roman"/>
                <w:b w:val="false"/>
                <w:i w:val="false"/>
                <w:color w:val="000000"/>
                <w:sz w:val="20"/>
              </w:rPr>
              <w:t>
192</w:t>
            </w:r>
          </w:p>
          <w:bookmarkEnd w:id="2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ұрыстарда қаза тапқан жауынгерлерге арналған монумент ХХ ғасырдың 70 жылдары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мектептің жанындағы алаңда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6"/>
          <w:p>
            <w:pPr>
              <w:spacing w:after="20"/>
              <w:ind w:left="20"/>
              <w:jc w:val="both"/>
            </w:pPr>
            <w:r>
              <w:rPr>
                <w:rFonts w:ascii="Times New Roman"/>
                <w:b w:val="false"/>
                <w:i w:val="false"/>
                <w:color w:val="000000"/>
                <w:sz w:val="20"/>
              </w:rPr>
              <w:t>
193</w:t>
            </w:r>
          </w:p>
          <w:bookmarkEnd w:id="2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батырға ескерткіш ХVIII ғасырдың бірінші жартысы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(Жарма ауылы) станциясынан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7"/>
          <w:p>
            <w:pPr>
              <w:spacing w:after="20"/>
              <w:ind w:left="20"/>
              <w:jc w:val="both"/>
            </w:pPr>
            <w:r>
              <w:rPr>
                <w:rFonts w:ascii="Times New Roman"/>
                <w:b w:val="false"/>
                <w:i w:val="false"/>
                <w:color w:val="000000"/>
                <w:sz w:val="20"/>
              </w:rPr>
              <w:t>
194</w:t>
            </w:r>
          </w:p>
          <w:bookmarkEnd w:id="207"/>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8"/>
          <w:p>
            <w:pPr>
              <w:spacing w:after="20"/>
              <w:ind w:left="20"/>
              <w:jc w:val="both"/>
            </w:pPr>
            <w:r>
              <w:rPr>
                <w:rFonts w:ascii="Times New Roman"/>
                <w:b w:val="false"/>
                <w:i w:val="false"/>
                <w:color w:val="000000"/>
                <w:sz w:val="20"/>
              </w:rPr>
              <w:t>
195</w:t>
            </w:r>
          </w:p>
          <w:bookmarkEnd w:id="2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Рождества Пресвятой Богородицы православиелік ауылдық храмы ХІХ ғасырдың соңы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ауылы, ауылдың орталығында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9"/>
          <w:p>
            <w:pPr>
              <w:spacing w:after="20"/>
              <w:ind w:left="20"/>
              <w:jc w:val="both"/>
            </w:pPr>
            <w:r>
              <w:rPr>
                <w:rFonts w:ascii="Times New Roman"/>
                <w:b w:val="false"/>
                <w:i w:val="false"/>
                <w:color w:val="000000"/>
                <w:sz w:val="20"/>
              </w:rPr>
              <w:t>
196</w:t>
            </w:r>
          </w:p>
          <w:bookmarkEnd w:id="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 ғимараты 1902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 ауылы, орталық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0"/>
          <w:p>
            <w:pPr>
              <w:spacing w:after="20"/>
              <w:ind w:left="20"/>
              <w:jc w:val="both"/>
            </w:pPr>
            <w:r>
              <w:rPr>
                <w:rFonts w:ascii="Times New Roman"/>
                <w:b w:val="false"/>
                <w:i w:val="false"/>
                <w:color w:val="000000"/>
                <w:sz w:val="20"/>
              </w:rPr>
              <w:t>
197</w:t>
            </w:r>
          </w:p>
          <w:bookmarkEnd w:id="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 Теряевке ескерткіш, авторы К.Қасенов 1975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 Теряев атындағы мектептің аумағында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211"/>
          <w:p>
            <w:pPr>
              <w:spacing w:after="20"/>
              <w:ind w:left="20"/>
              <w:jc w:val="both"/>
            </w:pPr>
            <w:r>
              <w:rPr>
                <w:rFonts w:ascii="Times New Roman"/>
                <w:b w:val="false"/>
                <w:i w:val="false"/>
                <w:color w:val="000000"/>
                <w:sz w:val="20"/>
              </w:rPr>
              <w:t>
Зайсан ауданы</w:t>
            </w:r>
          </w:p>
          <w:bookmarkEnd w:id="2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2"/>
          <w:p>
            <w:pPr>
              <w:spacing w:after="20"/>
              <w:ind w:left="20"/>
              <w:jc w:val="both"/>
            </w:pPr>
            <w:r>
              <w:rPr>
                <w:rFonts w:ascii="Times New Roman"/>
                <w:b w:val="false"/>
                <w:i w:val="false"/>
                <w:color w:val="000000"/>
                <w:sz w:val="20"/>
              </w:rPr>
              <w:t>
198</w:t>
            </w:r>
          </w:p>
          <w:bookmarkEnd w:id="2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Балакөз мола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солтүстік-батысқа қарай 15,5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3"/>
          <w:p>
            <w:pPr>
              <w:spacing w:after="20"/>
              <w:ind w:left="20"/>
              <w:jc w:val="both"/>
            </w:pPr>
            <w:r>
              <w:rPr>
                <w:rFonts w:ascii="Times New Roman"/>
                <w:b w:val="false"/>
                <w:i w:val="false"/>
                <w:color w:val="000000"/>
                <w:sz w:val="20"/>
              </w:rPr>
              <w:t>
199</w:t>
            </w:r>
          </w:p>
          <w:bookmarkEnd w:id="2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1 мола біздің эрамызға дейінгі 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оңтүстік-батысқа қарай 5,2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4"/>
          <w:p>
            <w:pPr>
              <w:spacing w:after="20"/>
              <w:ind w:left="20"/>
              <w:jc w:val="both"/>
            </w:pPr>
            <w:r>
              <w:rPr>
                <w:rFonts w:ascii="Times New Roman"/>
                <w:b w:val="false"/>
                <w:i w:val="false"/>
                <w:color w:val="000000"/>
                <w:sz w:val="20"/>
              </w:rPr>
              <w:t>
200</w:t>
            </w:r>
          </w:p>
          <w:bookmarkEnd w:id="2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2 мола біздің эрамызға дейінгі 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оңтүстік-шығысқа қарай 9,1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5"/>
          <w:p>
            <w:pPr>
              <w:spacing w:after="20"/>
              <w:ind w:left="20"/>
              <w:jc w:val="both"/>
            </w:pPr>
            <w:r>
              <w:rPr>
                <w:rFonts w:ascii="Times New Roman"/>
                <w:b w:val="false"/>
                <w:i w:val="false"/>
                <w:color w:val="000000"/>
                <w:sz w:val="20"/>
              </w:rPr>
              <w:t>
201</w:t>
            </w:r>
          </w:p>
          <w:bookmarkEnd w:id="2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3 мола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оңтүстік-батысқа қарай 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6"/>
          <w:p>
            <w:pPr>
              <w:spacing w:after="20"/>
              <w:ind w:left="20"/>
              <w:jc w:val="both"/>
            </w:pPr>
            <w:r>
              <w:rPr>
                <w:rFonts w:ascii="Times New Roman"/>
                <w:b w:val="false"/>
                <w:i w:val="false"/>
                <w:color w:val="000000"/>
                <w:sz w:val="20"/>
              </w:rPr>
              <w:t>
202</w:t>
            </w:r>
          </w:p>
          <w:bookmarkEnd w:id="2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4 мола біздің эрамызға дейінгі 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 оңтүстік-шығысқа қарай 7,3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7"/>
          <w:p>
            <w:pPr>
              <w:spacing w:after="20"/>
              <w:ind w:left="20"/>
              <w:jc w:val="both"/>
            </w:pPr>
            <w:r>
              <w:rPr>
                <w:rFonts w:ascii="Times New Roman"/>
                <w:b w:val="false"/>
                <w:i w:val="false"/>
                <w:color w:val="000000"/>
                <w:sz w:val="20"/>
              </w:rPr>
              <w:t>
203</w:t>
            </w:r>
          </w:p>
          <w:bookmarkEnd w:id="2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5 мола біздің эрамызға дейінгі 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оңтүстікке қарай 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8"/>
          <w:p>
            <w:pPr>
              <w:spacing w:after="20"/>
              <w:ind w:left="20"/>
              <w:jc w:val="both"/>
            </w:pPr>
            <w:r>
              <w:rPr>
                <w:rFonts w:ascii="Times New Roman"/>
                <w:b w:val="false"/>
                <w:i w:val="false"/>
                <w:color w:val="000000"/>
                <w:sz w:val="20"/>
              </w:rPr>
              <w:t>
204</w:t>
            </w:r>
          </w:p>
          <w:bookmarkEnd w:id="2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Кеңсай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ауылынан оңтүстік- батысқа қарай 6,8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9"/>
          <w:p>
            <w:pPr>
              <w:spacing w:after="20"/>
              <w:ind w:left="20"/>
              <w:jc w:val="both"/>
            </w:pPr>
            <w:r>
              <w:rPr>
                <w:rFonts w:ascii="Times New Roman"/>
                <w:b w:val="false"/>
                <w:i w:val="false"/>
                <w:color w:val="000000"/>
                <w:sz w:val="20"/>
              </w:rPr>
              <w:t>
205</w:t>
            </w:r>
          </w:p>
          <w:bookmarkEnd w:id="2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Өкей петроглифтер тобы неолит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ауылынан солтүстік-батысқа қарай 3 км өкей-Базы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0"/>
          <w:p>
            <w:pPr>
              <w:spacing w:after="20"/>
              <w:ind w:left="20"/>
              <w:jc w:val="both"/>
            </w:pPr>
            <w:r>
              <w:rPr>
                <w:rFonts w:ascii="Times New Roman"/>
                <w:b w:val="false"/>
                <w:i w:val="false"/>
                <w:color w:val="000000"/>
                <w:sz w:val="20"/>
              </w:rPr>
              <w:t>
206</w:t>
            </w:r>
          </w:p>
          <w:bookmarkEnd w:id="2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Сарши мола біздің эрамызға дейінгі III ғасыр-ІІІ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ауылынан оңтүстікке қарай 16,4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1"/>
          <w:p>
            <w:pPr>
              <w:spacing w:after="20"/>
              <w:ind w:left="20"/>
              <w:jc w:val="both"/>
            </w:pPr>
            <w:r>
              <w:rPr>
                <w:rFonts w:ascii="Times New Roman"/>
                <w:b w:val="false"/>
                <w:i w:val="false"/>
                <w:color w:val="000000"/>
                <w:sz w:val="20"/>
              </w:rPr>
              <w:t>
207</w:t>
            </w:r>
          </w:p>
          <w:bookmarkEnd w:id="2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Сарыөлең мола біздің эрамызға дейінгі 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оңтүстік-шығысқа қарай 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2"/>
          <w:p>
            <w:pPr>
              <w:spacing w:after="20"/>
              <w:ind w:left="20"/>
              <w:jc w:val="both"/>
            </w:pPr>
            <w:r>
              <w:rPr>
                <w:rFonts w:ascii="Times New Roman"/>
                <w:b w:val="false"/>
                <w:i w:val="false"/>
                <w:color w:val="000000"/>
                <w:sz w:val="20"/>
              </w:rPr>
              <w:t>
208</w:t>
            </w:r>
          </w:p>
          <w:bookmarkEnd w:id="2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Ж.(Ю.) Абылхановтың үйі, сәулетші Б.Сәтбаев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Манапов көшесі,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3"/>
          <w:p>
            <w:pPr>
              <w:spacing w:after="20"/>
              <w:ind w:left="20"/>
              <w:jc w:val="both"/>
            </w:pPr>
            <w:r>
              <w:rPr>
                <w:rFonts w:ascii="Times New Roman"/>
                <w:b w:val="false"/>
                <w:i w:val="false"/>
                <w:color w:val="000000"/>
                <w:sz w:val="20"/>
              </w:rPr>
              <w:t>
209</w:t>
            </w:r>
          </w:p>
          <w:bookmarkEnd w:id="2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Абылхановтың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Ленин көшесі,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4"/>
          <w:p>
            <w:pPr>
              <w:spacing w:after="20"/>
              <w:ind w:left="20"/>
              <w:jc w:val="both"/>
            </w:pPr>
            <w:r>
              <w:rPr>
                <w:rFonts w:ascii="Times New Roman"/>
                <w:b w:val="false"/>
                <w:i w:val="false"/>
                <w:color w:val="000000"/>
                <w:sz w:val="20"/>
              </w:rPr>
              <w:t>
210</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Т. Бекчентаевтың үйі, сәулетші Б.Сәтбаев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Ленин көшесі,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5"/>
          <w:p>
            <w:pPr>
              <w:spacing w:after="20"/>
              <w:ind w:left="20"/>
              <w:jc w:val="both"/>
            </w:pPr>
            <w:r>
              <w:rPr>
                <w:rFonts w:ascii="Times New Roman"/>
                <w:b w:val="false"/>
                <w:i w:val="false"/>
                <w:color w:val="000000"/>
                <w:sz w:val="20"/>
              </w:rPr>
              <w:t>
211</w:t>
            </w:r>
          </w:p>
          <w:bookmarkEnd w:id="2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Т. Бекчентаевтың дүкені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6"/>
          <w:p>
            <w:pPr>
              <w:spacing w:after="20"/>
              <w:ind w:left="20"/>
              <w:jc w:val="both"/>
            </w:pPr>
            <w:r>
              <w:rPr>
                <w:rFonts w:ascii="Times New Roman"/>
                <w:b w:val="false"/>
                <w:i w:val="false"/>
                <w:color w:val="000000"/>
                <w:sz w:val="20"/>
              </w:rPr>
              <w:t>
212</w:t>
            </w:r>
          </w:p>
          <w:bookmarkEnd w:id="2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үкіметін орнату үшін күрескендердің бауырластық бейіті 1920-1922 жылдар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қалалық әкімдік алдындағы орталық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213</w:t>
            </w:r>
          </w:p>
          <w:bookmarkEnd w:id="2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Шекарашылардың бауырластық бейіті ХХ ғасырдың 30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Майқапшағай ауылынан 10 км, Зайсан-Үрімші трасса-сындағы Майқапшағай шекара пункті, жол бойымен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214</w:t>
            </w:r>
          </w:p>
          <w:bookmarkEnd w:id="2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Бобкин үйі, сәулетші Б. Сәтбаев 1891-1894 жылдар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Желтоқсан көшесі,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9"/>
          <w:p>
            <w:pPr>
              <w:spacing w:after="20"/>
              <w:ind w:left="20"/>
              <w:jc w:val="both"/>
            </w:pPr>
            <w:r>
              <w:rPr>
                <w:rFonts w:ascii="Times New Roman"/>
                <w:b w:val="false"/>
                <w:i w:val="false"/>
                <w:color w:val="000000"/>
                <w:sz w:val="20"/>
              </w:rPr>
              <w:t>
215</w:t>
            </w:r>
          </w:p>
          <w:bookmarkEnd w:id="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ғабдырасылдың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0"/>
          <w:p>
            <w:pPr>
              <w:spacing w:after="20"/>
              <w:ind w:left="20"/>
              <w:jc w:val="both"/>
            </w:pPr>
            <w:r>
              <w:rPr>
                <w:rFonts w:ascii="Times New Roman"/>
                <w:b w:val="false"/>
                <w:i w:val="false"/>
                <w:color w:val="000000"/>
                <w:sz w:val="20"/>
              </w:rPr>
              <w:t>
216</w:t>
            </w:r>
          </w:p>
          <w:bookmarkEnd w:id="2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түрме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217</w:t>
            </w:r>
          </w:p>
          <w:bookmarkEnd w:id="2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Х. Ерзиннің дүкені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Абай көшесі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218</w:t>
            </w:r>
          </w:p>
          <w:bookmarkEnd w:id="2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Х. Ерзиннің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Ленин көшесі,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3"/>
          <w:p>
            <w:pPr>
              <w:spacing w:after="20"/>
              <w:ind w:left="20"/>
              <w:jc w:val="both"/>
            </w:pPr>
            <w:r>
              <w:rPr>
                <w:rFonts w:ascii="Times New Roman"/>
                <w:b w:val="false"/>
                <w:i w:val="false"/>
                <w:color w:val="000000"/>
                <w:sz w:val="20"/>
              </w:rPr>
              <w:t>
219</w:t>
            </w:r>
          </w:p>
          <w:bookmarkEnd w:id="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медресесі, сәулетші Б. 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Ленин көшесі,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220</w:t>
            </w:r>
          </w:p>
          <w:bookmarkEnd w:id="2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3-ші"Тибет" саяхаты кезінде М.Н. Пржевальский тоқтаған Зайсан кеденінің ғимараты 1868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Бөгенбай көшесі,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221</w:t>
            </w:r>
          </w:p>
          <w:bookmarkEnd w:id="2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 Казариновтың үйі сәулетші Б.Сәтбаев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қабанбай көшесі,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222</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С. Манаповтың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Манапов көшесі,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7"/>
          <w:p>
            <w:pPr>
              <w:spacing w:after="20"/>
              <w:ind w:left="20"/>
              <w:jc w:val="both"/>
            </w:pPr>
            <w:r>
              <w:rPr>
                <w:rFonts w:ascii="Times New Roman"/>
                <w:b w:val="false"/>
                <w:i w:val="false"/>
                <w:color w:val="000000"/>
                <w:sz w:val="20"/>
              </w:rPr>
              <w:t>
223</w:t>
            </w:r>
          </w:p>
          <w:bookmarkEnd w:id="2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Мергенбаевтың үйі, сәулетші Б. 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Желтоқсан көшесі,</w:t>
            </w:r>
            <w:r>
              <w:br/>
            </w: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8"/>
          <w:p>
            <w:pPr>
              <w:spacing w:after="20"/>
              <w:ind w:left="20"/>
              <w:jc w:val="both"/>
            </w:pPr>
            <w:r>
              <w:rPr>
                <w:rFonts w:ascii="Times New Roman"/>
                <w:b w:val="false"/>
                <w:i w:val="false"/>
                <w:color w:val="000000"/>
                <w:sz w:val="20"/>
              </w:rPr>
              <w:t>
224</w:t>
            </w:r>
          </w:p>
          <w:bookmarkEnd w:id="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Мешіт сәулетші Б. Сәтбаев 1909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Жеменей көшесі,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9"/>
          <w:p>
            <w:pPr>
              <w:spacing w:after="20"/>
              <w:ind w:left="20"/>
              <w:jc w:val="both"/>
            </w:pPr>
            <w:r>
              <w:rPr>
                <w:rFonts w:ascii="Times New Roman"/>
                <w:b w:val="false"/>
                <w:i w:val="false"/>
                <w:color w:val="000000"/>
                <w:sz w:val="20"/>
              </w:rPr>
              <w:t>
225</w:t>
            </w:r>
          </w:p>
          <w:bookmarkEnd w:id="2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медресесі сәулетші Б. 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қасейінов көшесі,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0"/>
          <w:p>
            <w:pPr>
              <w:spacing w:after="20"/>
              <w:ind w:left="20"/>
              <w:jc w:val="both"/>
            </w:pPr>
            <w:r>
              <w:rPr>
                <w:rFonts w:ascii="Times New Roman"/>
                <w:b w:val="false"/>
                <w:i w:val="false"/>
                <w:color w:val="000000"/>
                <w:sz w:val="20"/>
              </w:rPr>
              <w:t>
226</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 Николай православиелік храмы (әскери"собор), сәулетші Б.Сәтбаев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шекара отрядының аумағы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1"/>
          <w:p>
            <w:pPr>
              <w:spacing w:after="20"/>
              <w:ind w:left="20"/>
              <w:jc w:val="both"/>
            </w:pPr>
            <w:r>
              <w:rPr>
                <w:rFonts w:ascii="Times New Roman"/>
                <w:b w:val="false"/>
                <w:i w:val="false"/>
                <w:color w:val="000000"/>
                <w:sz w:val="20"/>
              </w:rPr>
              <w:t>
227</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СемҰновтың дүкен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Кондюрин көшесі,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2"/>
          <w:p>
            <w:pPr>
              <w:spacing w:after="20"/>
              <w:ind w:left="20"/>
              <w:jc w:val="both"/>
            </w:pPr>
            <w:r>
              <w:rPr>
                <w:rFonts w:ascii="Times New Roman"/>
                <w:b w:val="false"/>
                <w:i w:val="false"/>
                <w:color w:val="000000"/>
                <w:sz w:val="20"/>
              </w:rPr>
              <w:t>
228</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А.В. Собачкиннің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Ибраев көшесі,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3"/>
          <w:p>
            <w:pPr>
              <w:spacing w:after="20"/>
              <w:ind w:left="20"/>
              <w:jc w:val="both"/>
            </w:pPr>
            <w:r>
              <w:rPr>
                <w:rFonts w:ascii="Times New Roman"/>
                <w:b w:val="false"/>
                <w:i w:val="false"/>
                <w:color w:val="000000"/>
                <w:sz w:val="20"/>
              </w:rPr>
              <w:t>
229</w:t>
            </w:r>
          </w:p>
          <w:bookmarkEnd w:id="2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өнеркәсіпшісі П.Г. Сорокиннің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Шаймардан көшесі,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4"/>
          <w:p>
            <w:pPr>
              <w:spacing w:after="20"/>
              <w:ind w:left="20"/>
              <w:jc w:val="both"/>
            </w:pPr>
            <w:r>
              <w:rPr>
                <w:rFonts w:ascii="Times New Roman"/>
                <w:b w:val="false"/>
                <w:i w:val="false"/>
                <w:color w:val="000000"/>
                <w:sz w:val="20"/>
              </w:rPr>
              <w:t>
230</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Көпес Ж. Татановтың үйі сәулетші Б.Сәтбаев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Жангелдин көшесі,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5"/>
          <w:p>
            <w:pPr>
              <w:spacing w:after="20"/>
              <w:ind w:left="20"/>
              <w:jc w:val="both"/>
            </w:pPr>
            <w:r>
              <w:rPr>
                <w:rFonts w:ascii="Times New Roman"/>
                <w:b w:val="false"/>
                <w:i w:val="false"/>
                <w:color w:val="000000"/>
                <w:sz w:val="20"/>
              </w:rPr>
              <w:t>
231</w:t>
            </w:r>
          </w:p>
          <w:bookmarkEnd w:id="2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Тоқсанбаевтың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көшесі, Малдыбаев көшесі,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6"/>
          <w:p>
            <w:pPr>
              <w:spacing w:after="20"/>
              <w:ind w:left="20"/>
              <w:jc w:val="both"/>
            </w:pPr>
            <w:r>
              <w:rPr>
                <w:rFonts w:ascii="Times New Roman"/>
                <w:b w:val="false"/>
                <w:i w:val="false"/>
                <w:color w:val="000000"/>
                <w:sz w:val="20"/>
              </w:rPr>
              <w:t>
232</w:t>
            </w:r>
          </w:p>
          <w:bookmarkEnd w:id="2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кластық приходское училищесі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Ибраев көшесі,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7"/>
          <w:p>
            <w:pPr>
              <w:spacing w:after="20"/>
              <w:ind w:left="20"/>
              <w:jc w:val="both"/>
            </w:pPr>
            <w:r>
              <w:rPr>
                <w:rFonts w:ascii="Times New Roman"/>
                <w:b w:val="false"/>
                <w:i w:val="false"/>
                <w:color w:val="000000"/>
                <w:sz w:val="20"/>
              </w:rPr>
              <w:t>
233</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1915-1919 жылдары ақын С. Торайғыров пәтерде тұрған көпес М.Шелкудиновтың үйі ХІХ ғасырдың соңы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Жангелдин көшесі, 42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48"/>
          <w:p>
            <w:pPr>
              <w:spacing w:after="20"/>
              <w:ind w:left="20"/>
              <w:jc w:val="both"/>
            </w:pPr>
            <w:r>
              <w:rPr>
                <w:rFonts w:ascii="Times New Roman"/>
                <w:b w:val="false"/>
                <w:i w:val="false"/>
                <w:color w:val="000000"/>
                <w:sz w:val="20"/>
              </w:rPr>
              <w:t>
Зырян ауданы</w:t>
            </w:r>
          </w:p>
          <w:bookmarkEnd w:id="24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9"/>
          <w:p>
            <w:pPr>
              <w:spacing w:after="20"/>
              <w:ind w:left="20"/>
              <w:jc w:val="both"/>
            </w:pPr>
            <w:r>
              <w:rPr>
                <w:rFonts w:ascii="Times New Roman"/>
                <w:b w:val="false"/>
                <w:i w:val="false"/>
                <w:color w:val="000000"/>
                <w:sz w:val="20"/>
              </w:rPr>
              <w:t>
234</w:t>
            </w:r>
          </w:p>
          <w:bookmarkEnd w:id="2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Никольское 2 молалары қола және ерте темір дәуірлерінің қарсаңы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ауылының және Кремнюха ауылының арасында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0"/>
          <w:p>
            <w:pPr>
              <w:spacing w:after="20"/>
              <w:ind w:left="20"/>
              <w:jc w:val="both"/>
            </w:pPr>
            <w:r>
              <w:rPr>
                <w:rFonts w:ascii="Times New Roman"/>
                <w:b w:val="false"/>
                <w:i w:val="false"/>
                <w:color w:val="000000"/>
                <w:sz w:val="20"/>
              </w:rPr>
              <w:t>
235</w:t>
            </w:r>
          </w:p>
          <w:bookmarkEnd w:id="2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Таволжанка 1 мола ерте темір дәуірі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және Катонқарағай аудандарының шекарасында Таволжанка өзенінің балықшыларының тұрағы жанында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1"/>
          <w:p>
            <w:pPr>
              <w:spacing w:after="20"/>
              <w:ind w:left="20"/>
              <w:jc w:val="both"/>
            </w:pPr>
            <w:r>
              <w:rPr>
                <w:rFonts w:ascii="Times New Roman"/>
                <w:b w:val="false"/>
                <w:i w:val="false"/>
                <w:color w:val="000000"/>
                <w:sz w:val="20"/>
              </w:rPr>
              <w:t>
236</w:t>
            </w:r>
          </w:p>
          <w:bookmarkEnd w:id="2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Таволжанка 2 жеке қорған ерте темір дәуірі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өзенінің оң жағасында Зырян және Катонқарағай аудандарының шекарасында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2"/>
          <w:p>
            <w:pPr>
              <w:spacing w:after="20"/>
              <w:ind w:left="20"/>
              <w:jc w:val="both"/>
            </w:pPr>
            <w:r>
              <w:rPr>
                <w:rFonts w:ascii="Times New Roman"/>
                <w:b w:val="false"/>
                <w:i w:val="false"/>
                <w:color w:val="000000"/>
                <w:sz w:val="20"/>
              </w:rPr>
              <w:t>
237</w:t>
            </w:r>
          </w:p>
          <w:bookmarkEnd w:id="2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Хамир жезді тау әзірлемесі қола дәуірі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шығысқа қарай 2 км, Хамир өзенінің оң жағасында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3"/>
          <w:p>
            <w:pPr>
              <w:spacing w:after="20"/>
              <w:ind w:left="20"/>
              <w:jc w:val="both"/>
            </w:pPr>
            <w:r>
              <w:rPr>
                <w:rFonts w:ascii="Times New Roman"/>
                <w:b w:val="false"/>
                <w:i w:val="false"/>
                <w:color w:val="000000"/>
                <w:sz w:val="20"/>
              </w:rPr>
              <w:t>
238</w:t>
            </w:r>
          </w:p>
          <w:bookmarkEnd w:id="2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"Горняк" мәдениет ұйі ХХ ғасырдың 50 жылдары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 Садовая көшесі,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4"/>
          <w:p>
            <w:pPr>
              <w:spacing w:after="20"/>
              <w:ind w:left="20"/>
              <w:jc w:val="both"/>
            </w:pPr>
            <w:r>
              <w:rPr>
                <w:rFonts w:ascii="Times New Roman"/>
                <w:b w:val="false"/>
                <w:i w:val="false"/>
                <w:color w:val="000000"/>
                <w:sz w:val="20"/>
              </w:rPr>
              <w:t>
239</w:t>
            </w:r>
          </w:p>
          <w:bookmarkEnd w:id="2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ұкіметін орнату ұшін кұрескендердің бауырластық бейіті 1920 жыл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 орталық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5"/>
          <w:p>
            <w:pPr>
              <w:spacing w:after="20"/>
              <w:ind w:left="20"/>
              <w:jc w:val="both"/>
            </w:pPr>
            <w:r>
              <w:rPr>
                <w:rFonts w:ascii="Times New Roman"/>
                <w:b w:val="false"/>
                <w:i w:val="false"/>
                <w:color w:val="000000"/>
                <w:sz w:val="20"/>
              </w:rPr>
              <w:t>
240</w:t>
            </w:r>
          </w:p>
          <w:bookmarkEnd w:id="2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ұкіметін орнату ұшін кұрескендердің бауырластық бейіті 1920-1930 жылдар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Ленин көшесі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6"/>
          <w:p>
            <w:pPr>
              <w:spacing w:after="20"/>
              <w:ind w:left="20"/>
              <w:jc w:val="both"/>
            </w:pPr>
            <w:r>
              <w:rPr>
                <w:rFonts w:ascii="Times New Roman"/>
                <w:b w:val="false"/>
                <w:i w:val="false"/>
                <w:color w:val="000000"/>
                <w:sz w:val="20"/>
              </w:rPr>
              <w:t>
241</w:t>
            </w:r>
          </w:p>
          <w:bookmarkEnd w:id="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ұкіметін орнату ұшін кұрескендердің бауырластық бейіті 1930 жыл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 мектеп аумағында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7"/>
          <w:p>
            <w:pPr>
              <w:spacing w:after="20"/>
              <w:ind w:left="20"/>
              <w:jc w:val="both"/>
            </w:pPr>
            <w:r>
              <w:rPr>
                <w:rFonts w:ascii="Times New Roman"/>
                <w:b w:val="false"/>
                <w:i w:val="false"/>
                <w:color w:val="000000"/>
                <w:sz w:val="20"/>
              </w:rPr>
              <w:t>
242</w:t>
            </w:r>
          </w:p>
          <w:bookmarkEnd w:id="2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 Ленинге ескерткіш мұсінші А. Попов, сәулетші В. Артамонов 1962 жыл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 , Ленин атындағы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8"/>
          <w:p>
            <w:pPr>
              <w:spacing w:after="20"/>
              <w:ind w:left="20"/>
              <w:jc w:val="both"/>
            </w:pPr>
            <w:r>
              <w:rPr>
                <w:rFonts w:ascii="Times New Roman"/>
                <w:b w:val="false"/>
                <w:i w:val="false"/>
                <w:color w:val="000000"/>
                <w:sz w:val="20"/>
              </w:rPr>
              <w:t>
243</w:t>
            </w:r>
          </w:p>
          <w:bookmarkEnd w:id="2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жылдары қаза тапқан жауынгерлердің даңқ мемориалы ХХ ғасырдың 70 жылдары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 орталық саябақта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9"/>
          <w:p>
            <w:pPr>
              <w:spacing w:after="20"/>
              <w:ind w:left="20"/>
              <w:jc w:val="both"/>
            </w:pPr>
            <w:r>
              <w:rPr>
                <w:rFonts w:ascii="Times New Roman"/>
                <w:b w:val="false"/>
                <w:i w:val="false"/>
                <w:color w:val="000000"/>
                <w:sz w:val="20"/>
              </w:rPr>
              <w:t>
244</w:t>
            </w:r>
          </w:p>
          <w:bookmarkEnd w:id="259"/>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0"/>
          <w:p>
            <w:pPr>
              <w:spacing w:after="20"/>
              <w:ind w:left="20"/>
              <w:jc w:val="both"/>
            </w:pPr>
            <w:r>
              <w:rPr>
                <w:rFonts w:ascii="Times New Roman"/>
                <w:b w:val="false"/>
                <w:i w:val="false"/>
                <w:color w:val="000000"/>
                <w:sz w:val="20"/>
              </w:rPr>
              <w:t>
245</w:t>
            </w:r>
          </w:p>
          <w:bookmarkEnd w:id="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Астыртын ұйым жетекшісі Малея жазаланған жердегі құлпытас 1919 жыл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Шумовское ауылы, ауылға кіре берісте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1"/>
          <w:p>
            <w:pPr>
              <w:spacing w:after="20"/>
              <w:ind w:left="20"/>
              <w:jc w:val="both"/>
            </w:pPr>
            <w:r>
              <w:rPr>
                <w:rFonts w:ascii="Times New Roman"/>
                <w:b w:val="false"/>
                <w:i w:val="false"/>
                <w:color w:val="000000"/>
                <w:sz w:val="20"/>
              </w:rPr>
              <w:t>
246</w:t>
            </w:r>
          </w:p>
          <w:bookmarkEnd w:id="2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Питер Коммунарларына ескерткіш ХХ ғасырдың 60 жылдары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 Зырян-Өскемен трассасының бойында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2"/>
          <w:p>
            <w:pPr>
              <w:spacing w:after="20"/>
              <w:ind w:left="20"/>
              <w:jc w:val="both"/>
            </w:pPr>
            <w:r>
              <w:rPr>
                <w:rFonts w:ascii="Times New Roman"/>
                <w:b w:val="false"/>
                <w:i w:val="false"/>
                <w:color w:val="000000"/>
                <w:sz w:val="20"/>
              </w:rPr>
              <w:t>
247</w:t>
            </w:r>
          </w:p>
          <w:bookmarkEnd w:id="2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 Чапаевтың бюсті 1968 жыл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 N 21 кәсіптік мектептің аумағында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63"/>
          <w:p>
            <w:pPr>
              <w:spacing w:after="20"/>
              <w:ind w:left="20"/>
              <w:jc w:val="both"/>
            </w:pPr>
            <w:r>
              <w:rPr>
                <w:rFonts w:ascii="Times New Roman"/>
                <w:b w:val="false"/>
                <w:i w:val="false"/>
                <w:color w:val="000000"/>
                <w:sz w:val="20"/>
              </w:rPr>
              <w:t>
Катонқарағай ауданы</w:t>
            </w:r>
          </w:p>
          <w:bookmarkEnd w:id="26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248</w:t>
            </w:r>
          </w:p>
          <w:bookmarkEnd w:id="2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Берел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ауылынан оңтүстік-батысқа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5"/>
          <w:p>
            <w:pPr>
              <w:spacing w:after="20"/>
              <w:ind w:left="20"/>
              <w:jc w:val="both"/>
            </w:pPr>
            <w:r>
              <w:rPr>
                <w:rFonts w:ascii="Times New Roman"/>
                <w:b w:val="false"/>
                <w:i w:val="false"/>
                <w:color w:val="000000"/>
                <w:sz w:val="20"/>
              </w:rPr>
              <w:t>
249</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Большенарым 1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ауылынан солтүстік-шығысқа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6"/>
          <w:p>
            <w:pPr>
              <w:spacing w:after="20"/>
              <w:ind w:left="20"/>
              <w:jc w:val="both"/>
            </w:pPr>
            <w:r>
              <w:rPr>
                <w:rFonts w:ascii="Times New Roman"/>
                <w:b w:val="false"/>
                <w:i w:val="false"/>
                <w:color w:val="000000"/>
                <w:sz w:val="20"/>
              </w:rPr>
              <w:t>
250</w:t>
            </w:r>
          </w:p>
          <w:bookmarkEnd w:id="2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Большенарым 2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ауылынан солтүстік-шығысқа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7"/>
          <w:p>
            <w:pPr>
              <w:spacing w:after="20"/>
              <w:ind w:left="20"/>
              <w:jc w:val="both"/>
            </w:pPr>
            <w:r>
              <w:rPr>
                <w:rFonts w:ascii="Times New Roman"/>
                <w:b w:val="false"/>
                <w:i w:val="false"/>
                <w:color w:val="000000"/>
                <w:sz w:val="20"/>
              </w:rPr>
              <w:t>
251</w:t>
            </w:r>
          </w:p>
          <w:bookmarkEnd w:id="2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Жұлдыз 1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шығысқа қарай 1,9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8"/>
          <w:p>
            <w:pPr>
              <w:spacing w:after="20"/>
              <w:ind w:left="20"/>
              <w:jc w:val="both"/>
            </w:pPr>
            <w:r>
              <w:rPr>
                <w:rFonts w:ascii="Times New Roman"/>
                <w:b w:val="false"/>
                <w:i w:val="false"/>
                <w:color w:val="000000"/>
                <w:sz w:val="20"/>
              </w:rPr>
              <w:t>
252</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Жұлдыз 2 қорғандар тобы біздің эрамызға дейінгі ХХ-ІХ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шығысқа қарай 2,9 км, Юбилейное ауылынан оңтүстік-батысқа қарай 4 км, Ново-Березовка ауылынан оңтүстік-шығысқа қарай 3-3,5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9"/>
          <w:p>
            <w:pPr>
              <w:spacing w:after="20"/>
              <w:ind w:left="20"/>
              <w:jc w:val="both"/>
            </w:pPr>
            <w:r>
              <w:rPr>
                <w:rFonts w:ascii="Times New Roman"/>
                <w:b w:val="false"/>
                <w:i w:val="false"/>
                <w:color w:val="000000"/>
                <w:sz w:val="20"/>
              </w:rPr>
              <w:t>
253</w:t>
            </w:r>
          </w:p>
          <w:bookmarkEnd w:id="2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Жұлдыз 3 мола біздің эрамызға дейінгі ХХ-ІХ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ауылынан Ново-Березовка ауылына қарай жол бойымен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0"/>
          <w:p>
            <w:pPr>
              <w:spacing w:after="20"/>
              <w:ind w:left="20"/>
              <w:jc w:val="both"/>
            </w:pPr>
            <w:r>
              <w:rPr>
                <w:rFonts w:ascii="Times New Roman"/>
                <w:b w:val="false"/>
                <w:i w:val="false"/>
                <w:color w:val="000000"/>
                <w:sz w:val="20"/>
              </w:rPr>
              <w:t>
254</w:t>
            </w:r>
          </w:p>
          <w:bookmarkEnd w:id="2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Майемер қорғандар тобы біздің эрамызға дейінгі IX-VIII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ауылының айналасы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1"/>
          <w:p>
            <w:pPr>
              <w:spacing w:after="20"/>
              <w:ind w:left="20"/>
              <w:jc w:val="both"/>
            </w:pPr>
            <w:r>
              <w:rPr>
                <w:rFonts w:ascii="Times New Roman"/>
                <w:b w:val="false"/>
                <w:i w:val="false"/>
                <w:color w:val="000000"/>
                <w:sz w:val="20"/>
              </w:rPr>
              <w:t>
255</w:t>
            </w:r>
          </w:p>
          <w:bookmarkEnd w:id="2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Майемер мола біздің эрамызға дейінгі IX-VIII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ауылынан шығысқа қарай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2"/>
          <w:p>
            <w:pPr>
              <w:spacing w:after="20"/>
              <w:ind w:left="20"/>
              <w:jc w:val="both"/>
            </w:pPr>
            <w:r>
              <w:rPr>
                <w:rFonts w:ascii="Times New Roman"/>
                <w:b w:val="false"/>
                <w:i w:val="false"/>
                <w:color w:val="000000"/>
                <w:sz w:val="20"/>
              </w:rPr>
              <w:t>
256</w:t>
            </w:r>
          </w:p>
          <w:bookmarkEnd w:id="2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қорғандар тобы біздің эрамызға дейінгі ХХ-ІХ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ауылынан солтүстікке қарай 0,1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3"/>
          <w:p>
            <w:pPr>
              <w:spacing w:after="20"/>
              <w:ind w:left="20"/>
              <w:jc w:val="both"/>
            </w:pPr>
            <w:r>
              <w:rPr>
                <w:rFonts w:ascii="Times New Roman"/>
                <w:b w:val="false"/>
                <w:i w:val="false"/>
                <w:color w:val="000000"/>
                <w:sz w:val="20"/>
              </w:rPr>
              <w:t>
257</w:t>
            </w:r>
          </w:p>
          <w:bookmarkEnd w:id="273"/>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4"/>
          <w:p>
            <w:pPr>
              <w:spacing w:after="20"/>
              <w:ind w:left="20"/>
              <w:jc w:val="both"/>
            </w:pPr>
            <w:r>
              <w:rPr>
                <w:rFonts w:ascii="Times New Roman"/>
                <w:b w:val="false"/>
                <w:i w:val="false"/>
                <w:color w:val="000000"/>
                <w:sz w:val="20"/>
              </w:rPr>
              <w:t>
258</w:t>
            </w:r>
          </w:p>
          <w:bookmarkEnd w:id="2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О. Бөкейдің мұражай-үйі ХХ ғасырдың 40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 оңтүстік шетте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5"/>
          <w:p>
            <w:pPr>
              <w:spacing w:after="20"/>
              <w:ind w:left="20"/>
              <w:jc w:val="both"/>
            </w:pPr>
            <w:r>
              <w:rPr>
                <w:rFonts w:ascii="Times New Roman"/>
                <w:b w:val="false"/>
                <w:i w:val="false"/>
                <w:color w:val="000000"/>
                <w:sz w:val="20"/>
              </w:rPr>
              <w:t>
259</w:t>
            </w:r>
          </w:p>
          <w:bookmarkEnd w:id="275"/>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6"/>
          <w:p>
            <w:pPr>
              <w:spacing w:after="20"/>
              <w:ind w:left="20"/>
              <w:jc w:val="both"/>
            </w:pPr>
            <w:r>
              <w:rPr>
                <w:rFonts w:ascii="Times New Roman"/>
                <w:b w:val="false"/>
                <w:i w:val="false"/>
                <w:color w:val="000000"/>
                <w:sz w:val="20"/>
              </w:rPr>
              <w:t>
260</w:t>
            </w:r>
          </w:p>
          <w:bookmarkEnd w:id="2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Бөкейдің бюсті 2000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 мұражай-үйдің оңтүстік шетінде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7"/>
          <w:p>
            <w:pPr>
              <w:spacing w:after="20"/>
              <w:ind w:left="20"/>
              <w:jc w:val="both"/>
            </w:pPr>
            <w:r>
              <w:rPr>
                <w:rFonts w:ascii="Times New Roman"/>
                <w:b w:val="false"/>
                <w:i w:val="false"/>
                <w:color w:val="000000"/>
                <w:sz w:val="20"/>
              </w:rPr>
              <w:t>
261</w:t>
            </w:r>
          </w:p>
          <w:bookmarkEnd w:id="2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үкіметі үшін күрескендердің бауырластық бейіті 1919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ауылынан солтүстікке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8"/>
          <w:p>
            <w:pPr>
              <w:spacing w:after="20"/>
              <w:ind w:left="20"/>
              <w:jc w:val="both"/>
            </w:pPr>
            <w:r>
              <w:rPr>
                <w:rFonts w:ascii="Times New Roman"/>
                <w:b w:val="false"/>
                <w:i w:val="false"/>
                <w:color w:val="000000"/>
                <w:sz w:val="20"/>
              </w:rPr>
              <w:t>
262</w:t>
            </w:r>
          </w:p>
          <w:bookmarkEnd w:id="278"/>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9"/>
          <w:p>
            <w:pPr>
              <w:spacing w:after="20"/>
              <w:ind w:left="20"/>
              <w:jc w:val="both"/>
            </w:pPr>
            <w:r>
              <w:rPr>
                <w:rFonts w:ascii="Times New Roman"/>
                <w:b w:val="false"/>
                <w:i w:val="false"/>
                <w:color w:val="000000"/>
                <w:sz w:val="20"/>
              </w:rPr>
              <w:t>
263</w:t>
            </w:r>
          </w:p>
          <w:bookmarkEnd w:id="2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үкіметі үшін күрескендердің бауырластық бейіті 1920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 мектептің ауласында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0"/>
          <w:p>
            <w:pPr>
              <w:spacing w:after="20"/>
              <w:ind w:left="20"/>
              <w:jc w:val="both"/>
            </w:pPr>
            <w:r>
              <w:rPr>
                <w:rFonts w:ascii="Times New Roman"/>
                <w:b w:val="false"/>
                <w:i w:val="false"/>
                <w:color w:val="000000"/>
                <w:sz w:val="20"/>
              </w:rPr>
              <w:t>
264</w:t>
            </w:r>
          </w:p>
          <w:bookmarkEnd w:id="2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үкіметі үшін күрескендердің бауырластық зираты 1920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ауылынан батысқа қарай 12 км, Пихтовый пригор"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1"/>
          <w:p>
            <w:pPr>
              <w:spacing w:after="20"/>
              <w:ind w:left="20"/>
              <w:jc w:val="both"/>
            </w:pPr>
            <w:r>
              <w:rPr>
                <w:rFonts w:ascii="Times New Roman"/>
                <w:b w:val="false"/>
                <w:i w:val="false"/>
                <w:color w:val="000000"/>
                <w:sz w:val="20"/>
              </w:rPr>
              <w:t>
265</w:t>
            </w:r>
          </w:p>
          <w:bookmarkEnd w:id="2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шекараны қорғау кезінде қаза тапқан жауынгер шекарашылардың бауырластық бейіті 1931-1945 жылдар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 3/93 комендатура ғимаратының жанында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2"/>
          <w:p>
            <w:pPr>
              <w:spacing w:after="20"/>
              <w:ind w:left="20"/>
              <w:jc w:val="both"/>
            </w:pPr>
            <w:r>
              <w:rPr>
                <w:rFonts w:ascii="Times New Roman"/>
                <w:b w:val="false"/>
                <w:i w:val="false"/>
                <w:color w:val="000000"/>
                <w:sz w:val="20"/>
              </w:rPr>
              <w:t>
266</w:t>
            </w:r>
          </w:p>
          <w:bookmarkEnd w:id="2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Даңқ ордендерінің толық кавалері А. құсметовтың бюсті ХХ ғасырдың 70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 ауылдың орталығында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3"/>
          <w:p>
            <w:pPr>
              <w:spacing w:after="20"/>
              <w:ind w:left="20"/>
              <w:jc w:val="both"/>
            </w:pPr>
            <w:r>
              <w:rPr>
                <w:rFonts w:ascii="Times New Roman"/>
                <w:b w:val="false"/>
                <w:i w:val="false"/>
                <w:color w:val="000000"/>
                <w:sz w:val="20"/>
              </w:rPr>
              <w:t>
267</w:t>
            </w:r>
          </w:p>
          <w:bookmarkEnd w:id="283"/>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4"/>
          <w:p>
            <w:pPr>
              <w:spacing w:after="20"/>
              <w:ind w:left="20"/>
              <w:jc w:val="both"/>
            </w:pPr>
            <w:r>
              <w:rPr>
                <w:rFonts w:ascii="Times New Roman"/>
                <w:b w:val="false"/>
                <w:i w:val="false"/>
                <w:color w:val="000000"/>
                <w:sz w:val="20"/>
              </w:rPr>
              <w:t>
268</w:t>
            </w:r>
          </w:p>
          <w:bookmarkEnd w:id="2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 қаза тапқан жауынгерлерге арналған "қаралы ана" мемориалы 1978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Большенарым ауылы ауылдық саябақта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5"/>
          <w:p>
            <w:pPr>
              <w:spacing w:after="20"/>
              <w:ind w:left="20"/>
              <w:jc w:val="both"/>
            </w:pPr>
            <w:r>
              <w:rPr>
                <w:rFonts w:ascii="Times New Roman"/>
                <w:b w:val="false"/>
                <w:i w:val="false"/>
                <w:color w:val="000000"/>
                <w:sz w:val="20"/>
              </w:rPr>
              <w:t>
269</w:t>
            </w:r>
          </w:p>
          <w:bookmarkEnd w:id="2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"Чындағатұй" заставасының мемлекеттік шекараны қорғау кезінде қаза тапқан политругы А.А. Чазовтың қабіріндегі ескерткіш 1930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ауылынан шығысқа қарай 40 км, Шындағұтай шекара заставасы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86"/>
          <w:p>
            <w:pPr>
              <w:spacing w:after="20"/>
              <w:ind w:left="20"/>
              <w:jc w:val="both"/>
            </w:pPr>
            <w:r>
              <w:rPr>
                <w:rFonts w:ascii="Times New Roman"/>
                <w:b w:val="false"/>
                <w:i w:val="false"/>
                <w:color w:val="000000"/>
                <w:sz w:val="20"/>
              </w:rPr>
              <w:t>
Көкпекті ауданы</w:t>
            </w:r>
          </w:p>
          <w:bookmarkEnd w:id="28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270</w:t>
            </w:r>
          </w:p>
          <w:bookmarkEnd w:id="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Еспе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ауылынан 5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271</w:t>
            </w:r>
          </w:p>
          <w:bookmarkEnd w:id="2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1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Көкпекты ауылынан оңтүстік-шығысқа қарай 3 км Зайсан трассасы бойында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272</w:t>
            </w:r>
          </w:p>
          <w:bookmarkEnd w:id="2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ауылынан шығысқа қарай 8 км, Зайсан трассасы бойында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273</w:t>
            </w:r>
          </w:p>
          <w:bookmarkEnd w:id="2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3 петроглифтер тобы неолит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1"/>
          <w:p>
            <w:pPr>
              <w:spacing w:after="20"/>
              <w:ind w:left="20"/>
              <w:jc w:val="both"/>
            </w:pPr>
            <w:r>
              <w:rPr>
                <w:rFonts w:ascii="Times New Roman"/>
                <w:b w:val="false"/>
                <w:i w:val="false"/>
                <w:color w:val="000000"/>
                <w:sz w:val="20"/>
              </w:rPr>
              <w:t>
274</w:t>
            </w:r>
          </w:p>
          <w:bookmarkEnd w:id="2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Малороссийка 1 қорғандар тобы орта гасырлар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Малороссийка ауылының шығыс шеті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275</w:t>
            </w:r>
          </w:p>
          <w:bookmarkEnd w:id="2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Мариногорка 1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ауылынан оңтүстік-шығысқа қарай 3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3"/>
          <w:p>
            <w:pPr>
              <w:spacing w:after="20"/>
              <w:ind w:left="20"/>
              <w:jc w:val="both"/>
            </w:pPr>
            <w:r>
              <w:rPr>
                <w:rFonts w:ascii="Times New Roman"/>
                <w:b w:val="false"/>
                <w:i w:val="false"/>
                <w:color w:val="000000"/>
                <w:sz w:val="20"/>
              </w:rPr>
              <w:t>
276</w:t>
            </w:r>
          </w:p>
          <w:bookmarkEnd w:id="2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Мариногорка 2 қорғандар тобы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ауылынан оңтүстік-шығысқа қарай 5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4"/>
          <w:p>
            <w:pPr>
              <w:spacing w:after="20"/>
              <w:ind w:left="20"/>
              <w:jc w:val="both"/>
            </w:pPr>
            <w:r>
              <w:rPr>
                <w:rFonts w:ascii="Times New Roman"/>
                <w:b w:val="false"/>
                <w:i w:val="false"/>
                <w:color w:val="000000"/>
                <w:sz w:val="20"/>
              </w:rPr>
              <w:t>
277</w:t>
            </w:r>
          </w:p>
          <w:bookmarkEnd w:id="2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1 жеке тас қорған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оңтүстік-батысқа қарай 3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5"/>
          <w:p>
            <w:pPr>
              <w:spacing w:after="20"/>
              <w:ind w:left="20"/>
              <w:jc w:val="both"/>
            </w:pPr>
            <w:r>
              <w:rPr>
                <w:rFonts w:ascii="Times New Roman"/>
                <w:b w:val="false"/>
                <w:i w:val="false"/>
                <w:color w:val="000000"/>
                <w:sz w:val="20"/>
              </w:rPr>
              <w:t>
278</w:t>
            </w:r>
          </w:p>
          <w:bookmarkEnd w:id="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1 тас қорғандар тобы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6 км, Чудак кенішінің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6"/>
          <w:p>
            <w:pPr>
              <w:spacing w:after="20"/>
              <w:ind w:left="20"/>
              <w:jc w:val="both"/>
            </w:pPr>
            <w:r>
              <w:rPr>
                <w:rFonts w:ascii="Times New Roman"/>
                <w:b w:val="false"/>
                <w:i w:val="false"/>
                <w:color w:val="000000"/>
                <w:sz w:val="20"/>
              </w:rPr>
              <w:t>
279</w:t>
            </w:r>
          </w:p>
          <w:bookmarkEnd w:id="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2 жеке тас қорған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 оңтүстік шеті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7"/>
          <w:p>
            <w:pPr>
              <w:spacing w:after="20"/>
              <w:ind w:left="20"/>
              <w:jc w:val="both"/>
            </w:pPr>
            <w:r>
              <w:rPr>
                <w:rFonts w:ascii="Times New Roman"/>
                <w:b w:val="false"/>
                <w:i w:val="false"/>
                <w:color w:val="000000"/>
                <w:sz w:val="20"/>
              </w:rPr>
              <w:t>
280</w:t>
            </w:r>
          </w:p>
          <w:bookmarkEnd w:id="2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3 тас қорғандар тобы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ауылынан оңтүстік-батысқа қарай 2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8"/>
          <w:p>
            <w:pPr>
              <w:spacing w:after="20"/>
              <w:ind w:left="20"/>
              <w:jc w:val="both"/>
            </w:pPr>
            <w:r>
              <w:rPr>
                <w:rFonts w:ascii="Times New Roman"/>
                <w:b w:val="false"/>
                <w:i w:val="false"/>
                <w:color w:val="000000"/>
                <w:sz w:val="20"/>
              </w:rPr>
              <w:t>
281</w:t>
            </w:r>
          </w:p>
          <w:bookmarkEnd w:id="2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Бөкен 2 мола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ауылынан солтүстік-шығысқа қарай 5 км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9"/>
          <w:p>
            <w:pPr>
              <w:spacing w:after="20"/>
              <w:ind w:left="20"/>
              <w:jc w:val="both"/>
            </w:pPr>
            <w:r>
              <w:rPr>
                <w:rFonts w:ascii="Times New Roman"/>
                <w:b w:val="false"/>
                <w:i w:val="false"/>
                <w:color w:val="000000"/>
                <w:sz w:val="20"/>
              </w:rPr>
              <w:t>
282</w:t>
            </w:r>
          </w:p>
          <w:bookmarkEnd w:id="2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 Яр жеке қорған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Новотимофеевка ауылынан шығысқа қарай 1,5 км бұрынғы Чистый Яр ауылының жолында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0"/>
          <w:p>
            <w:pPr>
              <w:spacing w:after="20"/>
              <w:ind w:left="20"/>
              <w:jc w:val="both"/>
            </w:pPr>
            <w:r>
              <w:rPr>
                <w:rFonts w:ascii="Times New Roman"/>
                <w:b w:val="false"/>
                <w:i w:val="false"/>
                <w:color w:val="000000"/>
                <w:sz w:val="20"/>
              </w:rPr>
              <w:t>
283</w:t>
            </w:r>
          </w:p>
          <w:bookmarkEnd w:id="30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1"/>
          <w:p>
            <w:pPr>
              <w:spacing w:after="20"/>
              <w:ind w:left="20"/>
              <w:jc w:val="both"/>
            </w:pPr>
            <w:r>
              <w:rPr>
                <w:rFonts w:ascii="Times New Roman"/>
                <w:b w:val="false"/>
                <w:i w:val="false"/>
                <w:color w:val="000000"/>
                <w:sz w:val="20"/>
              </w:rPr>
              <w:t>
284</w:t>
            </w:r>
          </w:p>
          <w:bookmarkEnd w:id="30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2"/>
          <w:p>
            <w:pPr>
              <w:spacing w:after="20"/>
              <w:ind w:left="20"/>
              <w:jc w:val="both"/>
            </w:pPr>
            <w:r>
              <w:rPr>
                <w:rFonts w:ascii="Times New Roman"/>
                <w:b w:val="false"/>
                <w:i w:val="false"/>
                <w:color w:val="000000"/>
                <w:sz w:val="20"/>
              </w:rPr>
              <w:t>
285</w:t>
            </w:r>
          </w:p>
          <w:bookmarkEnd w:id="3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батыры К. Аухадиевке ескерткіш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 Аухадиев атындағы мектептің қарсысында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3"/>
          <w:p>
            <w:pPr>
              <w:spacing w:after="20"/>
              <w:ind w:left="20"/>
              <w:jc w:val="both"/>
            </w:pPr>
            <w:r>
              <w:rPr>
                <w:rFonts w:ascii="Times New Roman"/>
                <w:b w:val="false"/>
                <w:i w:val="false"/>
                <w:color w:val="000000"/>
                <w:sz w:val="20"/>
              </w:rPr>
              <w:t>
286</w:t>
            </w:r>
          </w:p>
          <w:bookmarkEnd w:id="3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Имановқа ескерткіш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мектеп аумағында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287</w:t>
            </w:r>
          </w:p>
          <w:bookmarkEnd w:id="3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батыры С. Константиновтың бейіті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ауылы, саябақта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5"/>
          <w:p>
            <w:pPr>
              <w:spacing w:after="20"/>
              <w:ind w:left="20"/>
              <w:jc w:val="both"/>
            </w:pPr>
            <w:r>
              <w:rPr>
                <w:rFonts w:ascii="Times New Roman"/>
                <w:b w:val="false"/>
                <w:i w:val="false"/>
                <w:color w:val="000000"/>
                <w:sz w:val="20"/>
              </w:rPr>
              <w:t>
288</w:t>
            </w:r>
          </w:p>
          <w:bookmarkEnd w:id="3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Интернационалист-жауынгерлерге арналған Даңқ мемориалы ХХ ғасырдың 90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әскери комиссариаттың қарсысында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6"/>
          <w:p>
            <w:pPr>
              <w:spacing w:after="20"/>
              <w:ind w:left="20"/>
              <w:jc w:val="both"/>
            </w:pPr>
            <w:r>
              <w:rPr>
                <w:rFonts w:ascii="Times New Roman"/>
                <w:b w:val="false"/>
                <w:i w:val="false"/>
                <w:color w:val="000000"/>
                <w:sz w:val="20"/>
              </w:rPr>
              <w:t>
289</w:t>
            </w:r>
          </w:p>
          <w:bookmarkEnd w:id="3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 туған Кеңес Одағының батырлары мен Социалистік еңбек ерлеріне арналған Даңқ мемориалы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 Абай көшесі аллеясы, Раев атындағы достық үйінің қарсысында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7"/>
          <w:p>
            <w:pPr>
              <w:spacing w:after="20"/>
              <w:ind w:left="20"/>
              <w:jc w:val="both"/>
            </w:pPr>
            <w:r>
              <w:rPr>
                <w:rFonts w:ascii="Times New Roman"/>
                <w:b w:val="false"/>
                <w:i w:val="false"/>
                <w:color w:val="000000"/>
                <w:sz w:val="20"/>
              </w:rPr>
              <w:t>
290</w:t>
            </w:r>
          </w:p>
          <w:bookmarkEnd w:id="30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08"/>
          <w:p>
            <w:pPr>
              <w:spacing w:after="20"/>
              <w:ind w:left="20"/>
              <w:jc w:val="both"/>
            </w:pPr>
            <w:r>
              <w:rPr>
                <w:rFonts w:ascii="Times New Roman"/>
                <w:b w:val="false"/>
                <w:i w:val="false"/>
                <w:color w:val="000000"/>
                <w:sz w:val="20"/>
              </w:rPr>
              <w:t>
Курчатов қаласы</w:t>
            </w:r>
          </w:p>
          <w:bookmarkEnd w:id="30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9"/>
          <w:p>
            <w:pPr>
              <w:spacing w:after="20"/>
              <w:ind w:left="20"/>
              <w:jc w:val="both"/>
            </w:pPr>
            <w:r>
              <w:rPr>
                <w:rFonts w:ascii="Times New Roman"/>
                <w:b w:val="false"/>
                <w:i w:val="false"/>
                <w:color w:val="000000"/>
                <w:sz w:val="20"/>
              </w:rPr>
              <w:t>
291</w:t>
            </w:r>
          </w:p>
          <w:bookmarkEnd w:id="3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негізін қалаушы академик И.В Курчатовқа ескерткіш ХІХ ғасырдың 70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 ғимаратының алдында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310"/>
          <w:p>
            <w:pPr>
              <w:spacing w:after="20"/>
              <w:ind w:left="20"/>
              <w:jc w:val="both"/>
            </w:pPr>
            <w:r>
              <w:rPr>
                <w:rFonts w:ascii="Times New Roman"/>
                <w:b w:val="false"/>
                <w:i w:val="false"/>
                <w:color w:val="000000"/>
                <w:sz w:val="20"/>
              </w:rPr>
              <w:t>
Күршім ауданы</w:t>
            </w:r>
          </w:p>
          <w:bookmarkEnd w:id="3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1"/>
          <w:p>
            <w:pPr>
              <w:spacing w:after="20"/>
              <w:ind w:left="20"/>
              <w:jc w:val="both"/>
            </w:pPr>
            <w:r>
              <w:rPr>
                <w:rFonts w:ascii="Times New Roman"/>
                <w:b w:val="false"/>
                <w:i w:val="false"/>
                <w:color w:val="000000"/>
                <w:sz w:val="20"/>
              </w:rPr>
              <w:t>
292</w:t>
            </w:r>
          </w:p>
          <w:bookmarkEnd w:id="3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Алексеевка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ауылынан оңтүстік-батысқа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2"/>
          <w:p>
            <w:pPr>
              <w:spacing w:after="20"/>
              <w:ind w:left="20"/>
              <w:jc w:val="both"/>
            </w:pPr>
            <w:r>
              <w:rPr>
                <w:rFonts w:ascii="Times New Roman"/>
                <w:b w:val="false"/>
                <w:i w:val="false"/>
                <w:color w:val="000000"/>
                <w:sz w:val="20"/>
              </w:rPr>
              <w:t>
293</w:t>
            </w:r>
          </w:p>
          <w:bookmarkEnd w:id="3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Алексеевка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ауылынан оңтүстік-батысқа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3"/>
          <w:p>
            <w:pPr>
              <w:spacing w:after="20"/>
              <w:ind w:left="20"/>
              <w:jc w:val="both"/>
            </w:pPr>
            <w:r>
              <w:rPr>
                <w:rFonts w:ascii="Times New Roman"/>
                <w:b w:val="false"/>
                <w:i w:val="false"/>
                <w:color w:val="000000"/>
                <w:sz w:val="20"/>
              </w:rPr>
              <w:t>
294</w:t>
            </w:r>
          </w:p>
          <w:bookmarkEnd w:id="3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Алексеевка 3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ауылынан оңтүстік-батысқа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4"/>
          <w:p>
            <w:pPr>
              <w:spacing w:after="20"/>
              <w:ind w:left="20"/>
              <w:jc w:val="both"/>
            </w:pPr>
            <w:r>
              <w:rPr>
                <w:rFonts w:ascii="Times New Roman"/>
                <w:b w:val="false"/>
                <w:i w:val="false"/>
                <w:color w:val="000000"/>
                <w:sz w:val="20"/>
              </w:rPr>
              <w:t>
295</w:t>
            </w:r>
          </w:p>
          <w:bookmarkEnd w:id="3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Алексеевка 4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ауылынан оңтүстік-батысқа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5"/>
          <w:p>
            <w:pPr>
              <w:spacing w:after="20"/>
              <w:ind w:left="20"/>
              <w:jc w:val="both"/>
            </w:pPr>
            <w:r>
              <w:rPr>
                <w:rFonts w:ascii="Times New Roman"/>
                <w:b w:val="false"/>
                <w:i w:val="false"/>
                <w:color w:val="000000"/>
                <w:sz w:val="20"/>
              </w:rPr>
              <w:t>
296</w:t>
            </w:r>
          </w:p>
          <w:bookmarkEnd w:id="3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ауылынан оңтүстік-шығысқа қарай 13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6"/>
          <w:p>
            <w:pPr>
              <w:spacing w:after="20"/>
              <w:ind w:left="20"/>
              <w:jc w:val="both"/>
            </w:pPr>
            <w:r>
              <w:rPr>
                <w:rFonts w:ascii="Times New Roman"/>
                <w:b w:val="false"/>
                <w:i w:val="false"/>
                <w:color w:val="000000"/>
                <w:sz w:val="20"/>
              </w:rPr>
              <w:t>
297</w:t>
            </w:r>
          </w:p>
          <w:bookmarkEnd w:id="3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2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7"/>
          <w:p>
            <w:pPr>
              <w:spacing w:after="20"/>
              <w:ind w:left="20"/>
              <w:jc w:val="both"/>
            </w:pPr>
            <w:r>
              <w:rPr>
                <w:rFonts w:ascii="Times New Roman"/>
                <w:b w:val="false"/>
                <w:i w:val="false"/>
                <w:color w:val="000000"/>
                <w:sz w:val="20"/>
              </w:rPr>
              <w:t>
298</w:t>
            </w:r>
          </w:p>
          <w:bookmarkEnd w:id="3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8"/>
          <w:p>
            <w:pPr>
              <w:spacing w:after="20"/>
              <w:ind w:left="20"/>
              <w:jc w:val="both"/>
            </w:pPr>
            <w:r>
              <w:rPr>
                <w:rFonts w:ascii="Times New Roman"/>
                <w:b w:val="false"/>
                <w:i w:val="false"/>
                <w:color w:val="000000"/>
                <w:sz w:val="20"/>
              </w:rPr>
              <w:t>
299</w:t>
            </w:r>
          </w:p>
          <w:bookmarkEnd w:id="3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4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9"/>
          <w:p>
            <w:pPr>
              <w:spacing w:after="20"/>
              <w:ind w:left="20"/>
              <w:jc w:val="both"/>
            </w:pPr>
            <w:r>
              <w:rPr>
                <w:rFonts w:ascii="Times New Roman"/>
                <w:b w:val="false"/>
                <w:i w:val="false"/>
                <w:color w:val="000000"/>
                <w:sz w:val="20"/>
              </w:rPr>
              <w:t>
300</w:t>
            </w:r>
          </w:p>
          <w:bookmarkEnd w:id="3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5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 оңтүстік-батысқа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0"/>
          <w:p>
            <w:pPr>
              <w:spacing w:after="20"/>
              <w:ind w:left="20"/>
              <w:jc w:val="both"/>
            </w:pPr>
            <w:r>
              <w:rPr>
                <w:rFonts w:ascii="Times New Roman"/>
                <w:b w:val="false"/>
                <w:i w:val="false"/>
                <w:color w:val="000000"/>
                <w:sz w:val="20"/>
              </w:rPr>
              <w:t>
301</w:t>
            </w:r>
          </w:p>
          <w:bookmarkEnd w:id="3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6 мола ерте темір және ерте ортағасыр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 оңтүстік-шығысқа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1"/>
          <w:p>
            <w:pPr>
              <w:spacing w:after="20"/>
              <w:ind w:left="20"/>
              <w:jc w:val="both"/>
            </w:pPr>
            <w:r>
              <w:rPr>
                <w:rFonts w:ascii="Times New Roman"/>
                <w:b w:val="false"/>
                <w:i w:val="false"/>
                <w:color w:val="000000"/>
                <w:sz w:val="20"/>
              </w:rPr>
              <w:t>
302</w:t>
            </w:r>
          </w:p>
          <w:bookmarkEnd w:id="3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7 мола XIII-XVI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оңтүстік-батысқа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2"/>
          <w:p>
            <w:pPr>
              <w:spacing w:after="20"/>
              <w:ind w:left="20"/>
              <w:jc w:val="both"/>
            </w:pPr>
            <w:r>
              <w:rPr>
                <w:rFonts w:ascii="Times New Roman"/>
                <w:b w:val="false"/>
                <w:i w:val="false"/>
                <w:color w:val="000000"/>
                <w:sz w:val="20"/>
              </w:rPr>
              <w:t>
303</w:t>
            </w:r>
          </w:p>
          <w:bookmarkEnd w:id="3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8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3"/>
          <w:p>
            <w:pPr>
              <w:spacing w:after="20"/>
              <w:ind w:left="20"/>
              <w:jc w:val="both"/>
            </w:pPr>
            <w:r>
              <w:rPr>
                <w:rFonts w:ascii="Times New Roman"/>
                <w:b w:val="false"/>
                <w:i w:val="false"/>
                <w:color w:val="000000"/>
                <w:sz w:val="20"/>
              </w:rPr>
              <w:t>
304</w:t>
            </w:r>
          </w:p>
          <w:bookmarkEnd w:id="3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9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4"/>
          <w:p>
            <w:pPr>
              <w:spacing w:after="20"/>
              <w:ind w:left="20"/>
              <w:jc w:val="both"/>
            </w:pPr>
            <w:r>
              <w:rPr>
                <w:rFonts w:ascii="Times New Roman"/>
                <w:b w:val="false"/>
                <w:i w:val="false"/>
                <w:color w:val="000000"/>
                <w:sz w:val="20"/>
              </w:rPr>
              <w:t>
305</w:t>
            </w:r>
          </w:p>
          <w:bookmarkEnd w:id="3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10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5"/>
          <w:p>
            <w:pPr>
              <w:spacing w:after="20"/>
              <w:ind w:left="20"/>
              <w:jc w:val="both"/>
            </w:pPr>
            <w:r>
              <w:rPr>
                <w:rFonts w:ascii="Times New Roman"/>
                <w:b w:val="false"/>
                <w:i w:val="false"/>
                <w:color w:val="000000"/>
                <w:sz w:val="20"/>
              </w:rPr>
              <w:t>
306</w:t>
            </w:r>
          </w:p>
          <w:bookmarkEnd w:id="3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11 мола XIII-XVI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6"/>
          <w:p>
            <w:pPr>
              <w:spacing w:after="20"/>
              <w:ind w:left="20"/>
              <w:jc w:val="both"/>
            </w:pPr>
            <w:r>
              <w:rPr>
                <w:rFonts w:ascii="Times New Roman"/>
                <w:b w:val="false"/>
                <w:i w:val="false"/>
                <w:color w:val="000000"/>
                <w:sz w:val="20"/>
              </w:rPr>
              <w:t>
307</w:t>
            </w:r>
          </w:p>
          <w:bookmarkEnd w:id="3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7"/>
          <w:p>
            <w:pPr>
              <w:spacing w:after="20"/>
              <w:ind w:left="20"/>
              <w:jc w:val="both"/>
            </w:pPr>
            <w:r>
              <w:rPr>
                <w:rFonts w:ascii="Times New Roman"/>
                <w:b w:val="false"/>
                <w:i w:val="false"/>
                <w:color w:val="000000"/>
                <w:sz w:val="20"/>
              </w:rPr>
              <w:t>
308</w:t>
            </w:r>
          </w:p>
          <w:bookmarkEnd w:id="3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8"/>
          <w:p>
            <w:pPr>
              <w:spacing w:after="20"/>
              <w:ind w:left="20"/>
              <w:jc w:val="both"/>
            </w:pPr>
            <w:r>
              <w:rPr>
                <w:rFonts w:ascii="Times New Roman"/>
                <w:b w:val="false"/>
                <w:i w:val="false"/>
                <w:color w:val="000000"/>
                <w:sz w:val="20"/>
              </w:rPr>
              <w:t>
309</w:t>
            </w:r>
          </w:p>
          <w:bookmarkEnd w:id="3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14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9"/>
          <w:p>
            <w:pPr>
              <w:spacing w:after="20"/>
              <w:ind w:left="20"/>
              <w:jc w:val="both"/>
            </w:pPr>
            <w:r>
              <w:rPr>
                <w:rFonts w:ascii="Times New Roman"/>
                <w:b w:val="false"/>
                <w:i w:val="false"/>
                <w:color w:val="000000"/>
                <w:sz w:val="20"/>
              </w:rPr>
              <w:t>
310</w:t>
            </w:r>
          </w:p>
          <w:bookmarkEnd w:id="3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15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оңтүстік-оңтүстік-шығысқа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0"/>
          <w:p>
            <w:pPr>
              <w:spacing w:after="20"/>
              <w:ind w:left="20"/>
              <w:jc w:val="both"/>
            </w:pPr>
            <w:r>
              <w:rPr>
                <w:rFonts w:ascii="Times New Roman"/>
                <w:b w:val="false"/>
                <w:i w:val="false"/>
                <w:color w:val="000000"/>
                <w:sz w:val="20"/>
              </w:rPr>
              <w:t>
311</w:t>
            </w:r>
          </w:p>
          <w:bookmarkEnd w:id="3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16 қорғандар тобы XIII-XVI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1"/>
          <w:p>
            <w:pPr>
              <w:spacing w:after="20"/>
              <w:ind w:left="20"/>
              <w:jc w:val="both"/>
            </w:pPr>
            <w:r>
              <w:rPr>
                <w:rFonts w:ascii="Times New Roman"/>
                <w:b w:val="false"/>
                <w:i w:val="false"/>
                <w:color w:val="000000"/>
                <w:sz w:val="20"/>
              </w:rPr>
              <w:t>
312</w:t>
            </w:r>
          </w:p>
          <w:bookmarkEnd w:id="3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17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2"/>
          <w:p>
            <w:pPr>
              <w:spacing w:after="20"/>
              <w:ind w:left="20"/>
              <w:jc w:val="both"/>
            </w:pPr>
            <w:r>
              <w:rPr>
                <w:rFonts w:ascii="Times New Roman"/>
                <w:b w:val="false"/>
                <w:i w:val="false"/>
                <w:color w:val="000000"/>
                <w:sz w:val="20"/>
              </w:rPr>
              <w:t>
313</w:t>
            </w:r>
          </w:p>
          <w:bookmarkEnd w:id="3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18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20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3"/>
          <w:p>
            <w:pPr>
              <w:spacing w:after="20"/>
              <w:ind w:left="20"/>
              <w:jc w:val="both"/>
            </w:pPr>
            <w:r>
              <w:rPr>
                <w:rFonts w:ascii="Times New Roman"/>
                <w:b w:val="false"/>
                <w:i w:val="false"/>
                <w:color w:val="000000"/>
                <w:sz w:val="20"/>
              </w:rPr>
              <w:t>
314</w:t>
            </w:r>
          </w:p>
          <w:bookmarkEnd w:id="3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Арқауыл 19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оңтүстікке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4"/>
          <w:p>
            <w:pPr>
              <w:spacing w:after="20"/>
              <w:ind w:left="20"/>
              <w:jc w:val="both"/>
            </w:pPr>
            <w:r>
              <w:rPr>
                <w:rFonts w:ascii="Times New Roman"/>
                <w:b w:val="false"/>
                <w:i w:val="false"/>
                <w:color w:val="000000"/>
                <w:sz w:val="20"/>
              </w:rPr>
              <w:t>
315</w:t>
            </w:r>
          </w:p>
          <w:bookmarkEnd w:id="3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29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5"/>
          <w:p>
            <w:pPr>
              <w:spacing w:after="20"/>
              <w:ind w:left="20"/>
              <w:jc w:val="both"/>
            </w:pPr>
            <w:r>
              <w:rPr>
                <w:rFonts w:ascii="Times New Roman"/>
                <w:b w:val="false"/>
                <w:i w:val="false"/>
                <w:color w:val="000000"/>
                <w:sz w:val="20"/>
              </w:rPr>
              <w:t>
316</w:t>
            </w:r>
          </w:p>
          <w:bookmarkEnd w:id="3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30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6"/>
          <w:p>
            <w:pPr>
              <w:spacing w:after="20"/>
              <w:ind w:left="20"/>
              <w:jc w:val="both"/>
            </w:pPr>
            <w:r>
              <w:rPr>
                <w:rFonts w:ascii="Times New Roman"/>
                <w:b w:val="false"/>
                <w:i w:val="false"/>
                <w:color w:val="000000"/>
                <w:sz w:val="20"/>
              </w:rPr>
              <w:t>
317</w:t>
            </w:r>
          </w:p>
          <w:bookmarkEnd w:id="3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Бобровка 1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Тосқайын ауылының оңтүстік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7"/>
          <w:p>
            <w:pPr>
              <w:spacing w:after="20"/>
              <w:ind w:left="20"/>
              <w:jc w:val="both"/>
            </w:pPr>
            <w:r>
              <w:rPr>
                <w:rFonts w:ascii="Times New Roman"/>
                <w:b w:val="false"/>
                <w:i w:val="false"/>
                <w:color w:val="000000"/>
                <w:sz w:val="20"/>
              </w:rPr>
              <w:t>
318</w:t>
            </w:r>
          </w:p>
          <w:bookmarkEnd w:id="3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Бобровка 2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Тосқайын ауылынан 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8"/>
          <w:p>
            <w:pPr>
              <w:spacing w:after="20"/>
              <w:ind w:left="20"/>
              <w:jc w:val="both"/>
            </w:pPr>
            <w:r>
              <w:rPr>
                <w:rFonts w:ascii="Times New Roman"/>
                <w:b w:val="false"/>
                <w:i w:val="false"/>
                <w:color w:val="000000"/>
                <w:sz w:val="20"/>
              </w:rPr>
              <w:t>
319</w:t>
            </w:r>
          </w:p>
          <w:bookmarkEnd w:id="3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оңтүстік-батысқа қарай 1,8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9"/>
          <w:p>
            <w:pPr>
              <w:spacing w:after="20"/>
              <w:ind w:left="20"/>
              <w:jc w:val="both"/>
            </w:pPr>
            <w:r>
              <w:rPr>
                <w:rFonts w:ascii="Times New Roman"/>
                <w:b w:val="false"/>
                <w:i w:val="false"/>
                <w:color w:val="000000"/>
                <w:sz w:val="20"/>
              </w:rPr>
              <w:t>
320</w:t>
            </w:r>
          </w:p>
          <w:bookmarkEnd w:id="3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2 мола біздің эрамызға дейінгі II мыңжылдық - VIII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оңтүстік-батысқа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0"/>
          <w:p>
            <w:pPr>
              <w:spacing w:after="20"/>
              <w:ind w:left="20"/>
              <w:jc w:val="both"/>
            </w:pPr>
            <w:r>
              <w:rPr>
                <w:rFonts w:ascii="Times New Roman"/>
                <w:b w:val="false"/>
                <w:i w:val="false"/>
                <w:color w:val="000000"/>
                <w:sz w:val="20"/>
              </w:rPr>
              <w:t>
321</w:t>
            </w:r>
          </w:p>
          <w:bookmarkEnd w:id="3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3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оңтүстік-батысқа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1"/>
          <w:p>
            <w:pPr>
              <w:spacing w:after="20"/>
              <w:ind w:left="20"/>
              <w:jc w:val="both"/>
            </w:pPr>
            <w:r>
              <w:rPr>
                <w:rFonts w:ascii="Times New Roman"/>
                <w:b w:val="false"/>
                <w:i w:val="false"/>
                <w:color w:val="000000"/>
                <w:sz w:val="20"/>
              </w:rPr>
              <w:t>
322</w:t>
            </w:r>
          </w:p>
          <w:bookmarkEnd w:id="3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4 мола ерте темір және ерте ортағасыр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оңтүстік-батысқа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2"/>
          <w:p>
            <w:pPr>
              <w:spacing w:after="20"/>
              <w:ind w:left="20"/>
              <w:jc w:val="both"/>
            </w:pPr>
            <w:r>
              <w:rPr>
                <w:rFonts w:ascii="Times New Roman"/>
                <w:b w:val="false"/>
                <w:i w:val="false"/>
                <w:color w:val="000000"/>
                <w:sz w:val="20"/>
              </w:rPr>
              <w:t>
323</w:t>
            </w:r>
          </w:p>
          <w:bookmarkEnd w:id="3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5 мола ерте темір және ерте ортағасыр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оңтүстік-батысқа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3"/>
          <w:p>
            <w:pPr>
              <w:spacing w:after="20"/>
              <w:ind w:left="20"/>
              <w:jc w:val="both"/>
            </w:pPr>
            <w:r>
              <w:rPr>
                <w:rFonts w:ascii="Times New Roman"/>
                <w:b w:val="false"/>
                <w:i w:val="false"/>
                <w:color w:val="000000"/>
                <w:sz w:val="20"/>
              </w:rPr>
              <w:t>
324</w:t>
            </w:r>
          </w:p>
          <w:bookmarkEnd w:id="3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6 мола біздің эрамызға дейінгі II мыңжылдық - I мыңжылдық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ауылының батыс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4"/>
          <w:p>
            <w:pPr>
              <w:spacing w:after="20"/>
              <w:ind w:left="20"/>
              <w:jc w:val="both"/>
            </w:pPr>
            <w:r>
              <w:rPr>
                <w:rFonts w:ascii="Times New Roman"/>
                <w:b w:val="false"/>
                <w:i w:val="false"/>
                <w:color w:val="000000"/>
                <w:sz w:val="20"/>
              </w:rPr>
              <w:t>
325</w:t>
            </w:r>
          </w:p>
          <w:bookmarkEnd w:id="3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Бұлғар Табыты 7 мола біздің эрамызға дейінгі II мыңжылдық - I мыңжылдық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 Табыты ауылынан 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5"/>
          <w:p>
            <w:pPr>
              <w:spacing w:after="20"/>
              <w:ind w:left="20"/>
              <w:jc w:val="both"/>
            </w:pPr>
            <w:r>
              <w:rPr>
                <w:rFonts w:ascii="Times New Roman"/>
                <w:b w:val="false"/>
                <w:i w:val="false"/>
                <w:color w:val="000000"/>
                <w:sz w:val="20"/>
              </w:rPr>
              <w:t>
326</w:t>
            </w:r>
          </w:p>
          <w:bookmarkEnd w:id="3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солтүстік-шығысқа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6"/>
          <w:p>
            <w:pPr>
              <w:spacing w:after="20"/>
              <w:ind w:left="20"/>
              <w:jc w:val="both"/>
            </w:pPr>
            <w:r>
              <w:rPr>
                <w:rFonts w:ascii="Times New Roman"/>
                <w:b w:val="false"/>
                <w:i w:val="false"/>
                <w:color w:val="000000"/>
                <w:sz w:val="20"/>
              </w:rPr>
              <w:t>
327</w:t>
            </w:r>
          </w:p>
          <w:bookmarkEnd w:id="3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оңтүстік-батыс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7"/>
          <w:p>
            <w:pPr>
              <w:spacing w:after="20"/>
              <w:ind w:left="20"/>
              <w:jc w:val="both"/>
            </w:pPr>
            <w:r>
              <w:rPr>
                <w:rFonts w:ascii="Times New Roman"/>
                <w:b w:val="false"/>
                <w:i w:val="false"/>
                <w:color w:val="000000"/>
                <w:sz w:val="20"/>
              </w:rPr>
              <w:t>
328</w:t>
            </w:r>
          </w:p>
          <w:bookmarkEnd w:id="3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 солтүстік-шығысқа қарай 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8"/>
          <w:p>
            <w:pPr>
              <w:spacing w:after="20"/>
              <w:ind w:left="20"/>
              <w:jc w:val="both"/>
            </w:pPr>
            <w:r>
              <w:rPr>
                <w:rFonts w:ascii="Times New Roman"/>
                <w:b w:val="false"/>
                <w:i w:val="false"/>
                <w:color w:val="000000"/>
                <w:sz w:val="20"/>
              </w:rPr>
              <w:t>
329</w:t>
            </w:r>
          </w:p>
          <w:bookmarkEnd w:id="3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2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9"/>
          <w:p>
            <w:pPr>
              <w:spacing w:after="20"/>
              <w:ind w:left="20"/>
              <w:jc w:val="both"/>
            </w:pPr>
            <w:r>
              <w:rPr>
                <w:rFonts w:ascii="Times New Roman"/>
                <w:b w:val="false"/>
                <w:i w:val="false"/>
                <w:color w:val="000000"/>
                <w:sz w:val="20"/>
              </w:rPr>
              <w:t>
330</w:t>
            </w:r>
          </w:p>
          <w:bookmarkEnd w:id="3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3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0"/>
          <w:p>
            <w:pPr>
              <w:spacing w:after="20"/>
              <w:ind w:left="20"/>
              <w:jc w:val="both"/>
            </w:pPr>
            <w:r>
              <w:rPr>
                <w:rFonts w:ascii="Times New Roman"/>
                <w:b w:val="false"/>
                <w:i w:val="false"/>
                <w:color w:val="000000"/>
                <w:sz w:val="20"/>
              </w:rPr>
              <w:t>
331</w:t>
            </w:r>
          </w:p>
          <w:bookmarkEnd w:id="3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4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оңтүстік-батысқа қарай 0,5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1"/>
          <w:p>
            <w:pPr>
              <w:spacing w:after="20"/>
              <w:ind w:left="20"/>
              <w:jc w:val="both"/>
            </w:pPr>
            <w:r>
              <w:rPr>
                <w:rFonts w:ascii="Times New Roman"/>
                <w:b w:val="false"/>
                <w:i w:val="false"/>
                <w:color w:val="000000"/>
                <w:sz w:val="20"/>
              </w:rPr>
              <w:t>
332</w:t>
            </w:r>
          </w:p>
          <w:bookmarkEnd w:id="3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5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0,8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2"/>
          <w:p>
            <w:pPr>
              <w:spacing w:after="20"/>
              <w:ind w:left="20"/>
              <w:jc w:val="both"/>
            </w:pPr>
            <w:r>
              <w:rPr>
                <w:rFonts w:ascii="Times New Roman"/>
                <w:b w:val="false"/>
                <w:i w:val="false"/>
                <w:color w:val="000000"/>
                <w:sz w:val="20"/>
              </w:rPr>
              <w:t>
333</w:t>
            </w:r>
          </w:p>
          <w:bookmarkEnd w:id="3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6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3"/>
          <w:p>
            <w:pPr>
              <w:spacing w:after="20"/>
              <w:ind w:left="20"/>
              <w:jc w:val="both"/>
            </w:pPr>
            <w:r>
              <w:rPr>
                <w:rFonts w:ascii="Times New Roman"/>
                <w:b w:val="false"/>
                <w:i w:val="false"/>
                <w:color w:val="000000"/>
                <w:sz w:val="20"/>
              </w:rPr>
              <w:t>
334</w:t>
            </w:r>
          </w:p>
          <w:bookmarkEnd w:id="3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7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оңтүстік-батысқа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4"/>
          <w:p>
            <w:pPr>
              <w:spacing w:after="20"/>
              <w:ind w:left="20"/>
              <w:jc w:val="both"/>
            </w:pPr>
            <w:r>
              <w:rPr>
                <w:rFonts w:ascii="Times New Roman"/>
                <w:b w:val="false"/>
                <w:i w:val="false"/>
                <w:color w:val="000000"/>
                <w:sz w:val="20"/>
              </w:rPr>
              <w:t>
335</w:t>
            </w:r>
          </w:p>
          <w:bookmarkEnd w:id="3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8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ауылынан 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5"/>
          <w:p>
            <w:pPr>
              <w:spacing w:after="20"/>
              <w:ind w:left="20"/>
              <w:jc w:val="both"/>
            </w:pPr>
            <w:r>
              <w:rPr>
                <w:rFonts w:ascii="Times New Roman"/>
                <w:b w:val="false"/>
                <w:i w:val="false"/>
                <w:color w:val="000000"/>
                <w:sz w:val="20"/>
              </w:rPr>
              <w:t>
336</w:t>
            </w:r>
          </w:p>
          <w:bookmarkEnd w:id="3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9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6"/>
          <w:p>
            <w:pPr>
              <w:spacing w:after="20"/>
              <w:ind w:left="20"/>
              <w:jc w:val="both"/>
            </w:pPr>
            <w:r>
              <w:rPr>
                <w:rFonts w:ascii="Times New Roman"/>
                <w:b w:val="false"/>
                <w:i w:val="false"/>
                <w:color w:val="000000"/>
                <w:sz w:val="20"/>
              </w:rPr>
              <w:t>
337</w:t>
            </w:r>
          </w:p>
          <w:bookmarkEnd w:id="3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10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 солтүстік-шығысқа қарай 8,5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7"/>
          <w:p>
            <w:pPr>
              <w:spacing w:after="20"/>
              <w:ind w:left="20"/>
              <w:jc w:val="both"/>
            </w:pPr>
            <w:r>
              <w:rPr>
                <w:rFonts w:ascii="Times New Roman"/>
                <w:b w:val="false"/>
                <w:i w:val="false"/>
                <w:color w:val="000000"/>
                <w:sz w:val="20"/>
              </w:rPr>
              <w:t>
338</w:t>
            </w:r>
          </w:p>
          <w:bookmarkEnd w:id="35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11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ауылынан солтүстік- 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8"/>
          <w:p>
            <w:pPr>
              <w:spacing w:after="20"/>
              <w:ind w:left="20"/>
              <w:jc w:val="both"/>
            </w:pPr>
            <w:r>
              <w:rPr>
                <w:rFonts w:ascii="Times New Roman"/>
                <w:b w:val="false"/>
                <w:i w:val="false"/>
                <w:color w:val="000000"/>
                <w:sz w:val="20"/>
              </w:rPr>
              <w:t>
339</w:t>
            </w:r>
          </w:p>
          <w:bookmarkEnd w:id="3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12 мола біздің эрамызға дейінгі II мыңжылдық - VIII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9"/>
          <w:p>
            <w:pPr>
              <w:spacing w:after="20"/>
              <w:ind w:left="20"/>
              <w:jc w:val="both"/>
            </w:pPr>
            <w:r>
              <w:rPr>
                <w:rFonts w:ascii="Times New Roman"/>
                <w:b w:val="false"/>
                <w:i w:val="false"/>
                <w:color w:val="000000"/>
                <w:sz w:val="20"/>
              </w:rPr>
              <w:t>
340</w:t>
            </w:r>
          </w:p>
          <w:bookmarkEnd w:id="3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13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0"/>
          <w:p>
            <w:pPr>
              <w:spacing w:after="20"/>
              <w:ind w:left="20"/>
              <w:jc w:val="both"/>
            </w:pPr>
            <w:r>
              <w:rPr>
                <w:rFonts w:ascii="Times New Roman"/>
                <w:b w:val="false"/>
                <w:i w:val="false"/>
                <w:color w:val="000000"/>
                <w:sz w:val="20"/>
              </w:rPr>
              <w:t>
341</w:t>
            </w:r>
          </w:p>
          <w:bookmarkEnd w:id="3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1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солтүстікке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1"/>
          <w:p>
            <w:pPr>
              <w:spacing w:after="20"/>
              <w:ind w:left="20"/>
              <w:jc w:val="both"/>
            </w:pPr>
            <w:r>
              <w:rPr>
                <w:rFonts w:ascii="Times New Roman"/>
                <w:b w:val="false"/>
                <w:i w:val="false"/>
                <w:color w:val="000000"/>
                <w:sz w:val="20"/>
              </w:rPr>
              <w:t>
342</w:t>
            </w:r>
          </w:p>
          <w:bookmarkEnd w:id="3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2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2"/>
          <w:p>
            <w:pPr>
              <w:spacing w:after="20"/>
              <w:ind w:left="20"/>
              <w:jc w:val="both"/>
            </w:pPr>
            <w:r>
              <w:rPr>
                <w:rFonts w:ascii="Times New Roman"/>
                <w:b w:val="false"/>
                <w:i w:val="false"/>
                <w:color w:val="000000"/>
                <w:sz w:val="20"/>
              </w:rPr>
              <w:t>
343</w:t>
            </w:r>
          </w:p>
          <w:bookmarkEnd w:id="3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солтүстік-шығысқа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3"/>
          <w:p>
            <w:pPr>
              <w:spacing w:after="20"/>
              <w:ind w:left="20"/>
              <w:jc w:val="both"/>
            </w:pPr>
            <w:r>
              <w:rPr>
                <w:rFonts w:ascii="Times New Roman"/>
                <w:b w:val="false"/>
                <w:i w:val="false"/>
                <w:color w:val="000000"/>
                <w:sz w:val="20"/>
              </w:rPr>
              <w:t>
344</w:t>
            </w:r>
          </w:p>
          <w:bookmarkEnd w:id="3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4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ауылынан сол-түстік-батысқа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4"/>
          <w:p>
            <w:pPr>
              <w:spacing w:after="20"/>
              <w:ind w:left="20"/>
              <w:jc w:val="both"/>
            </w:pPr>
            <w:r>
              <w:rPr>
                <w:rFonts w:ascii="Times New Roman"/>
                <w:b w:val="false"/>
                <w:i w:val="false"/>
                <w:color w:val="000000"/>
                <w:sz w:val="20"/>
              </w:rPr>
              <w:t>
345</w:t>
            </w:r>
          </w:p>
          <w:bookmarkEnd w:id="3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 мола IV-VIII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5"/>
          <w:p>
            <w:pPr>
              <w:spacing w:after="20"/>
              <w:ind w:left="20"/>
              <w:jc w:val="both"/>
            </w:pPr>
            <w:r>
              <w:rPr>
                <w:rFonts w:ascii="Times New Roman"/>
                <w:b w:val="false"/>
                <w:i w:val="false"/>
                <w:color w:val="000000"/>
                <w:sz w:val="20"/>
              </w:rPr>
              <w:t>
346</w:t>
            </w:r>
          </w:p>
          <w:bookmarkEnd w:id="3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6"/>
          <w:p>
            <w:pPr>
              <w:spacing w:after="20"/>
              <w:ind w:left="20"/>
              <w:jc w:val="both"/>
            </w:pPr>
            <w:r>
              <w:rPr>
                <w:rFonts w:ascii="Times New Roman"/>
                <w:b w:val="false"/>
                <w:i w:val="false"/>
                <w:color w:val="000000"/>
                <w:sz w:val="20"/>
              </w:rPr>
              <w:t>
347</w:t>
            </w:r>
          </w:p>
          <w:bookmarkEnd w:id="3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3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оңтүстік-батысқа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7"/>
          <w:p>
            <w:pPr>
              <w:spacing w:after="20"/>
              <w:ind w:left="20"/>
              <w:jc w:val="both"/>
            </w:pPr>
            <w:r>
              <w:rPr>
                <w:rFonts w:ascii="Times New Roman"/>
                <w:b w:val="false"/>
                <w:i w:val="false"/>
                <w:color w:val="000000"/>
                <w:sz w:val="20"/>
              </w:rPr>
              <w:t>
348</w:t>
            </w:r>
          </w:p>
          <w:bookmarkEnd w:id="3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4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8"/>
          <w:p>
            <w:pPr>
              <w:spacing w:after="20"/>
              <w:ind w:left="20"/>
              <w:jc w:val="both"/>
            </w:pPr>
            <w:r>
              <w:rPr>
                <w:rFonts w:ascii="Times New Roman"/>
                <w:b w:val="false"/>
                <w:i w:val="false"/>
                <w:color w:val="000000"/>
                <w:sz w:val="20"/>
              </w:rPr>
              <w:t>
349</w:t>
            </w:r>
          </w:p>
          <w:bookmarkEnd w:id="3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5 мола қола және ерте темір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9"/>
          <w:p>
            <w:pPr>
              <w:spacing w:after="20"/>
              <w:ind w:left="20"/>
              <w:jc w:val="both"/>
            </w:pPr>
            <w:r>
              <w:rPr>
                <w:rFonts w:ascii="Times New Roman"/>
                <w:b w:val="false"/>
                <w:i w:val="false"/>
                <w:color w:val="000000"/>
                <w:sz w:val="20"/>
              </w:rPr>
              <w:t>
350</w:t>
            </w:r>
          </w:p>
          <w:bookmarkEnd w:id="3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6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0"/>
          <w:p>
            <w:pPr>
              <w:spacing w:after="20"/>
              <w:ind w:left="20"/>
              <w:jc w:val="both"/>
            </w:pPr>
            <w:r>
              <w:rPr>
                <w:rFonts w:ascii="Times New Roman"/>
                <w:b w:val="false"/>
                <w:i w:val="false"/>
                <w:color w:val="000000"/>
                <w:sz w:val="20"/>
              </w:rPr>
              <w:t>
351</w:t>
            </w:r>
          </w:p>
          <w:bookmarkEnd w:id="3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7 жеке қорған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1"/>
          <w:p>
            <w:pPr>
              <w:spacing w:after="20"/>
              <w:ind w:left="20"/>
              <w:jc w:val="both"/>
            </w:pPr>
            <w:r>
              <w:rPr>
                <w:rFonts w:ascii="Times New Roman"/>
                <w:b w:val="false"/>
                <w:i w:val="false"/>
                <w:color w:val="000000"/>
                <w:sz w:val="20"/>
              </w:rPr>
              <w:t>
352</w:t>
            </w:r>
          </w:p>
          <w:bookmarkEnd w:id="3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8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2"/>
          <w:p>
            <w:pPr>
              <w:spacing w:after="20"/>
              <w:ind w:left="20"/>
              <w:jc w:val="both"/>
            </w:pPr>
            <w:r>
              <w:rPr>
                <w:rFonts w:ascii="Times New Roman"/>
                <w:b w:val="false"/>
                <w:i w:val="false"/>
                <w:color w:val="000000"/>
                <w:sz w:val="20"/>
              </w:rPr>
              <w:t>
353</w:t>
            </w:r>
          </w:p>
          <w:bookmarkEnd w:id="3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9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3"/>
          <w:p>
            <w:pPr>
              <w:spacing w:after="20"/>
              <w:ind w:left="20"/>
              <w:jc w:val="both"/>
            </w:pPr>
            <w:r>
              <w:rPr>
                <w:rFonts w:ascii="Times New Roman"/>
                <w:b w:val="false"/>
                <w:i w:val="false"/>
                <w:color w:val="000000"/>
                <w:sz w:val="20"/>
              </w:rPr>
              <w:t>
354</w:t>
            </w:r>
          </w:p>
          <w:bookmarkEnd w:id="3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10 мола қола және ерте темір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4"/>
          <w:p>
            <w:pPr>
              <w:spacing w:after="20"/>
              <w:ind w:left="20"/>
              <w:jc w:val="both"/>
            </w:pPr>
            <w:r>
              <w:rPr>
                <w:rFonts w:ascii="Times New Roman"/>
                <w:b w:val="false"/>
                <w:i w:val="false"/>
                <w:color w:val="000000"/>
                <w:sz w:val="20"/>
              </w:rPr>
              <w:t>
355</w:t>
            </w:r>
          </w:p>
          <w:bookmarkEnd w:id="3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оңтүстік-шығысқа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5"/>
          <w:p>
            <w:pPr>
              <w:spacing w:after="20"/>
              <w:ind w:left="20"/>
              <w:jc w:val="both"/>
            </w:pPr>
            <w:r>
              <w:rPr>
                <w:rFonts w:ascii="Times New Roman"/>
                <w:b w:val="false"/>
                <w:i w:val="false"/>
                <w:color w:val="000000"/>
                <w:sz w:val="20"/>
              </w:rPr>
              <w:t>
356</w:t>
            </w:r>
          </w:p>
          <w:bookmarkEnd w:id="3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12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0,25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6"/>
          <w:p>
            <w:pPr>
              <w:spacing w:after="20"/>
              <w:ind w:left="20"/>
              <w:jc w:val="both"/>
            </w:pPr>
            <w:r>
              <w:rPr>
                <w:rFonts w:ascii="Times New Roman"/>
                <w:b w:val="false"/>
                <w:i w:val="false"/>
                <w:color w:val="000000"/>
                <w:sz w:val="20"/>
              </w:rPr>
              <w:t>
357</w:t>
            </w:r>
          </w:p>
          <w:bookmarkEnd w:id="3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13 мола біздің эрамызға дейінгі I мыңжылдық - VIII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7"/>
          <w:p>
            <w:pPr>
              <w:spacing w:after="20"/>
              <w:ind w:left="20"/>
              <w:jc w:val="both"/>
            </w:pPr>
            <w:r>
              <w:rPr>
                <w:rFonts w:ascii="Times New Roman"/>
                <w:b w:val="false"/>
                <w:i w:val="false"/>
                <w:color w:val="000000"/>
                <w:sz w:val="20"/>
              </w:rPr>
              <w:t>
358</w:t>
            </w:r>
          </w:p>
          <w:bookmarkEnd w:id="3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14 мола қола және ерте темір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8"/>
          <w:p>
            <w:pPr>
              <w:spacing w:after="20"/>
              <w:ind w:left="20"/>
              <w:jc w:val="both"/>
            </w:pPr>
            <w:r>
              <w:rPr>
                <w:rFonts w:ascii="Times New Roman"/>
                <w:b w:val="false"/>
                <w:i w:val="false"/>
                <w:color w:val="000000"/>
                <w:sz w:val="20"/>
              </w:rPr>
              <w:t>
359</w:t>
            </w:r>
          </w:p>
          <w:bookmarkEnd w:id="3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15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4,5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9"/>
          <w:p>
            <w:pPr>
              <w:spacing w:after="20"/>
              <w:ind w:left="20"/>
              <w:jc w:val="both"/>
            </w:pPr>
            <w:r>
              <w:rPr>
                <w:rFonts w:ascii="Times New Roman"/>
                <w:b w:val="false"/>
                <w:i w:val="false"/>
                <w:color w:val="000000"/>
                <w:sz w:val="20"/>
              </w:rPr>
              <w:t>
360</w:t>
            </w:r>
          </w:p>
          <w:bookmarkEnd w:id="3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16 мұртты" жеке қорған III- V ғасырлар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шығысқа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0"/>
          <w:p>
            <w:pPr>
              <w:spacing w:after="20"/>
              <w:ind w:left="20"/>
              <w:jc w:val="both"/>
            </w:pPr>
            <w:r>
              <w:rPr>
                <w:rFonts w:ascii="Times New Roman"/>
                <w:b w:val="false"/>
                <w:i w:val="false"/>
                <w:color w:val="000000"/>
                <w:sz w:val="20"/>
              </w:rPr>
              <w:t>
361</w:t>
            </w:r>
          </w:p>
          <w:bookmarkEnd w:id="3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Жылытау 17 мола біздің эрамызға дейінгі IІ мыңжылдық - VIII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1"/>
          <w:p>
            <w:pPr>
              <w:spacing w:after="20"/>
              <w:ind w:left="20"/>
              <w:jc w:val="both"/>
            </w:pPr>
            <w:r>
              <w:rPr>
                <w:rFonts w:ascii="Times New Roman"/>
                <w:b w:val="false"/>
                <w:i w:val="false"/>
                <w:color w:val="000000"/>
                <w:sz w:val="20"/>
              </w:rPr>
              <w:t>
362</w:t>
            </w:r>
          </w:p>
          <w:bookmarkEnd w:id="3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солтүстікке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2"/>
          <w:p>
            <w:pPr>
              <w:spacing w:after="20"/>
              <w:ind w:left="20"/>
              <w:jc w:val="both"/>
            </w:pPr>
            <w:r>
              <w:rPr>
                <w:rFonts w:ascii="Times New Roman"/>
                <w:b w:val="false"/>
                <w:i w:val="false"/>
                <w:color w:val="000000"/>
                <w:sz w:val="20"/>
              </w:rPr>
              <w:t>
363</w:t>
            </w:r>
          </w:p>
          <w:bookmarkEnd w:id="3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 шығысқа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3"/>
          <w:p>
            <w:pPr>
              <w:spacing w:after="20"/>
              <w:ind w:left="20"/>
              <w:jc w:val="both"/>
            </w:pPr>
            <w:r>
              <w:rPr>
                <w:rFonts w:ascii="Times New Roman"/>
                <w:b w:val="false"/>
                <w:i w:val="false"/>
                <w:color w:val="000000"/>
                <w:sz w:val="20"/>
              </w:rPr>
              <w:t>
364</w:t>
            </w:r>
          </w:p>
          <w:bookmarkEnd w:id="3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4"/>
          <w:p>
            <w:pPr>
              <w:spacing w:after="20"/>
              <w:ind w:left="20"/>
              <w:jc w:val="both"/>
            </w:pPr>
            <w:r>
              <w:rPr>
                <w:rFonts w:ascii="Times New Roman"/>
                <w:b w:val="false"/>
                <w:i w:val="false"/>
                <w:color w:val="000000"/>
                <w:sz w:val="20"/>
              </w:rPr>
              <w:t>
365</w:t>
            </w:r>
          </w:p>
          <w:bookmarkEnd w:id="3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4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5"/>
          <w:p>
            <w:pPr>
              <w:spacing w:after="20"/>
              <w:ind w:left="20"/>
              <w:jc w:val="both"/>
            </w:pPr>
            <w:r>
              <w:rPr>
                <w:rFonts w:ascii="Times New Roman"/>
                <w:b w:val="false"/>
                <w:i w:val="false"/>
                <w:color w:val="000000"/>
                <w:sz w:val="20"/>
              </w:rPr>
              <w:t>
366</w:t>
            </w:r>
          </w:p>
          <w:bookmarkEnd w:id="3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5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солтүстік-батыс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6"/>
          <w:p>
            <w:pPr>
              <w:spacing w:after="20"/>
              <w:ind w:left="20"/>
              <w:jc w:val="both"/>
            </w:pPr>
            <w:r>
              <w:rPr>
                <w:rFonts w:ascii="Times New Roman"/>
                <w:b w:val="false"/>
                <w:i w:val="false"/>
                <w:color w:val="000000"/>
                <w:sz w:val="20"/>
              </w:rPr>
              <w:t>
367</w:t>
            </w:r>
          </w:p>
          <w:bookmarkEnd w:id="3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6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солтүстік-шығыс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7"/>
          <w:p>
            <w:pPr>
              <w:spacing w:after="20"/>
              <w:ind w:left="20"/>
              <w:jc w:val="both"/>
            </w:pPr>
            <w:r>
              <w:rPr>
                <w:rFonts w:ascii="Times New Roman"/>
                <w:b w:val="false"/>
                <w:i w:val="false"/>
                <w:color w:val="000000"/>
                <w:sz w:val="20"/>
              </w:rPr>
              <w:t>
368</w:t>
            </w:r>
          </w:p>
          <w:bookmarkEnd w:id="3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7 мола біздің эрамызға дейінгі ІІ мыңжылдық - VIIІ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ауылының солтүстік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8"/>
          <w:p>
            <w:pPr>
              <w:spacing w:after="20"/>
              <w:ind w:left="20"/>
              <w:jc w:val="both"/>
            </w:pPr>
            <w:r>
              <w:rPr>
                <w:rFonts w:ascii="Times New Roman"/>
                <w:b w:val="false"/>
                <w:i w:val="false"/>
                <w:color w:val="000000"/>
                <w:sz w:val="20"/>
              </w:rPr>
              <w:t>
369</w:t>
            </w:r>
          </w:p>
          <w:bookmarkEnd w:id="38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8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оңтүстік-шығысқа қарай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9"/>
          <w:p>
            <w:pPr>
              <w:spacing w:after="20"/>
              <w:ind w:left="20"/>
              <w:jc w:val="both"/>
            </w:pPr>
            <w:r>
              <w:rPr>
                <w:rFonts w:ascii="Times New Roman"/>
                <w:b w:val="false"/>
                <w:i w:val="false"/>
                <w:color w:val="000000"/>
                <w:sz w:val="20"/>
              </w:rPr>
              <w:t>
370</w:t>
            </w:r>
          </w:p>
          <w:bookmarkEnd w:id="3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9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 оңтүстік-шығысқа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0"/>
          <w:p>
            <w:pPr>
              <w:spacing w:after="20"/>
              <w:ind w:left="20"/>
              <w:jc w:val="both"/>
            </w:pPr>
            <w:r>
              <w:rPr>
                <w:rFonts w:ascii="Times New Roman"/>
                <w:b w:val="false"/>
                <w:i w:val="false"/>
                <w:color w:val="000000"/>
                <w:sz w:val="20"/>
              </w:rPr>
              <w:t>
371</w:t>
            </w:r>
          </w:p>
          <w:bookmarkEnd w:id="3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10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1"/>
          <w:p>
            <w:pPr>
              <w:spacing w:after="20"/>
              <w:ind w:left="20"/>
              <w:jc w:val="both"/>
            </w:pPr>
            <w:r>
              <w:rPr>
                <w:rFonts w:ascii="Times New Roman"/>
                <w:b w:val="false"/>
                <w:i w:val="false"/>
                <w:color w:val="000000"/>
                <w:sz w:val="20"/>
              </w:rPr>
              <w:t>
372</w:t>
            </w:r>
          </w:p>
          <w:bookmarkEnd w:id="3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11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7,5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2"/>
          <w:p>
            <w:pPr>
              <w:spacing w:after="20"/>
              <w:ind w:left="20"/>
              <w:jc w:val="both"/>
            </w:pPr>
            <w:r>
              <w:rPr>
                <w:rFonts w:ascii="Times New Roman"/>
                <w:b w:val="false"/>
                <w:i w:val="false"/>
                <w:color w:val="000000"/>
                <w:sz w:val="20"/>
              </w:rPr>
              <w:t>
373</w:t>
            </w:r>
          </w:p>
          <w:bookmarkEnd w:id="3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3,5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3"/>
          <w:p>
            <w:pPr>
              <w:spacing w:after="20"/>
              <w:ind w:left="20"/>
              <w:jc w:val="both"/>
            </w:pPr>
            <w:r>
              <w:rPr>
                <w:rFonts w:ascii="Times New Roman"/>
                <w:b w:val="false"/>
                <w:i w:val="false"/>
                <w:color w:val="000000"/>
                <w:sz w:val="20"/>
              </w:rPr>
              <w:t>
374</w:t>
            </w:r>
          </w:p>
          <w:bookmarkEnd w:id="3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4"/>
          <w:p>
            <w:pPr>
              <w:spacing w:after="20"/>
              <w:ind w:left="20"/>
              <w:jc w:val="both"/>
            </w:pPr>
            <w:r>
              <w:rPr>
                <w:rFonts w:ascii="Times New Roman"/>
                <w:b w:val="false"/>
                <w:i w:val="false"/>
                <w:color w:val="000000"/>
                <w:sz w:val="20"/>
              </w:rPr>
              <w:t>
375</w:t>
            </w:r>
          </w:p>
          <w:bookmarkEnd w:id="3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14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оңтүстік-батысқа қарай 1,2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5"/>
          <w:p>
            <w:pPr>
              <w:spacing w:after="20"/>
              <w:ind w:left="20"/>
              <w:jc w:val="both"/>
            </w:pPr>
            <w:r>
              <w:rPr>
                <w:rFonts w:ascii="Times New Roman"/>
                <w:b w:val="false"/>
                <w:i w:val="false"/>
                <w:color w:val="000000"/>
                <w:sz w:val="20"/>
              </w:rPr>
              <w:t>
376</w:t>
            </w:r>
          </w:p>
          <w:bookmarkEnd w:id="3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15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18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6"/>
          <w:p>
            <w:pPr>
              <w:spacing w:after="20"/>
              <w:ind w:left="20"/>
              <w:jc w:val="both"/>
            </w:pPr>
            <w:r>
              <w:rPr>
                <w:rFonts w:ascii="Times New Roman"/>
                <w:b w:val="false"/>
                <w:i w:val="false"/>
                <w:color w:val="000000"/>
                <w:sz w:val="20"/>
              </w:rPr>
              <w:t>
377</w:t>
            </w:r>
          </w:p>
          <w:bookmarkEnd w:id="3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16 мола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7"/>
          <w:p>
            <w:pPr>
              <w:spacing w:after="20"/>
              <w:ind w:left="20"/>
              <w:jc w:val="both"/>
            </w:pPr>
            <w:r>
              <w:rPr>
                <w:rFonts w:ascii="Times New Roman"/>
                <w:b w:val="false"/>
                <w:i w:val="false"/>
                <w:color w:val="000000"/>
                <w:sz w:val="20"/>
              </w:rPr>
              <w:t>
378</w:t>
            </w:r>
          </w:p>
          <w:bookmarkEnd w:id="3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17 мола қола және ерте темір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7,5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8"/>
          <w:p>
            <w:pPr>
              <w:spacing w:after="20"/>
              <w:ind w:left="20"/>
              <w:jc w:val="both"/>
            </w:pPr>
            <w:r>
              <w:rPr>
                <w:rFonts w:ascii="Times New Roman"/>
                <w:b w:val="false"/>
                <w:i w:val="false"/>
                <w:color w:val="000000"/>
                <w:sz w:val="20"/>
              </w:rPr>
              <w:t>
379</w:t>
            </w:r>
          </w:p>
          <w:bookmarkEnd w:id="3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18 мола біздің эрамызға дейінгі І мыңжылдық - VIIІ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шығысқа қарай 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9"/>
          <w:p>
            <w:pPr>
              <w:spacing w:after="20"/>
              <w:ind w:left="20"/>
              <w:jc w:val="both"/>
            </w:pPr>
            <w:r>
              <w:rPr>
                <w:rFonts w:ascii="Times New Roman"/>
                <w:b w:val="false"/>
                <w:i w:val="false"/>
                <w:color w:val="000000"/>
                <w:sz w:val="20"/>
              </w:rPr>
              <w:t>
380</w:t>
            </w:r>
          </w:p>
          <w:bookmarkEnd w:id="3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Қалғұты 19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солтүстік-батысқа қарай 7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0"/>
          <w:p>
            <w:pPr>
              <w:spacing w:after="20"/>
              <w:ind w:left="20"/>
              <w:jc w:val="both"/>
            </w:pPr>
            <w:r>
              <w:rPr>
                <w:rFonts w:ascii="Times New Roman"/>
                <w:b w:val="false"/>
                <w:i w:val="false"/>
                <w:color w:val="000000"/>
                <w:sz w:val="20"/>
              </w:rPr>
              <w:t>
381</w:t>
            </w:r>
          </w:p>
          <w:bookmarkEnd w:id="4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Қойтас 1 мола ерте темір және ерте ортағасыр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ауылының оңтүстік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1"/>
          <w:p>
            <w:pPr>
              <w:spacing w:after="20"/>
              <w:ind w:left="20"/>
              <w:jc w:val="both"/>
            </w:pPr>
            <w:r>
              <w:rPr>
                <w:rFonts w:ascii="Times New Roman"/>
                <w:b w:val="false"/>
                <w:i w:val="false"/>
                <w:color w:val="000000"/>
                <w:sz w:val="20"/>
              </w:rPr>
              <w:t>
382</w:t>
            </w:r>
          </w:p>
          <w:bookmarkEnd w:id="4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Қойтас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солтүстік-шығысқа қарай 3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2"/>
          <w:p>
            <w:pPr>
              <w:spacing w:after="20"/>
              <w:ind w:left="20"/>
              <w:jc w:val="both"/>
            </w:pPr>
            <w:r>
              <w:rPr>
                <w:rFonts w:ascii="Times New Roman"/>
                <w:b w:val="false"/>
                <w:i w:val="false"/>
                <w:color w:val="000000"/>
                <w:sz w:val="20"/>
              </w:rPr>
              <w:t>
383</w:t>
            </w:r>
          </w:p>
          <w:bookmarkEnd w:id="4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Қойтас 3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ауылының солтүстік- батыс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3"/>
          <w:p>
            <w:pPr>
              <w:spacing w:after="20"/>
              <w:ind w:left="20"/>
              <w:jc w:val="both"/>
            </w:pPr>
            <w:r>
              <w:rPr>
                <w:rFonts w:ascii="Times New Roman"/>
                <w:b w:val="false"/>
                <w:i w:val="false"/>
                <w:color w:val="000000"/>
                <w:sz w:val="20"/>
              </w:rPr>
              <w:t>
384</w:t>
            </w:r>
          </w:p>
          <w:bookmarkEnd w:id="4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Қойтас 4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оңтүстік- 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4"/>
          <w:p>
            <w:pPr>
              <w:spacing w:after="20"/>
              <w:ind w:left="20"/>
              <w:jc w:val="both"/>
            </w:pPr>
            <w:r>
              <w:rPr>
                <w:rFonts w:ascii="Times New Roman"/>
                <w:b w:val="false"/>
                <w:i w:val="false"/>
                <w:color w:val="000000"/>
                <w:sz w:val="20"/>
              </w:rPr>
              <w:t>
385</w:t>
            </w:r>
          </w:p>
          <w:bookmarkEnd w:id="4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Қойтас 5 мола қола дәуірі,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ауылынан 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5"/>
          <w:p>
            <w:pPr>
              <w:spacing w:after="20"/>
              <w:ind w:left="20"/>
              <w:jc w:val="both"/>
            </w:pPr>
            <w:r>
              <w:rPr>
                <w:rFonts w:ascii="Times New Roman"/>
                <w:b w:val="false"/>
                <w:i w:val="false"/>
                <w:color w:val="000000"/>
                <w:sz w:val="20"/>
              </w:rPr>
              <w:t>
286</w:t>
            </w:r>
          </w:p>
          <w:bookmarkEnd w:id="4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Қойүзек мола қола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шығысқа қарай 10,5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6"/>
          <w:p>
            <w:pPr>
              <w:spacing w:after="20"/>
              <w:ind w:left="20"/>
              <w:jc w:val="both"/>
            </w:pPr>
            <w:r>
              <w:rPr>
                <w:rFonts w:ascii="Times New Roman"/>
                <w:b w:val="false"/>
                <w:i w:val="false"/>
                <w:color w:val="000000"/>
                <w:sz w:val="20"/>
              </w:rPr>
              <w:t>
387</w:t>
            </w:r>
          </w:p>
          <w:bookmarkEnd w:id="4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Күршім петроглифтер тобы біздің эрамызға дейінгі І-ІІ мыңжылдық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ауылынан оңтүстік -шығысқа қарай 21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7"/>
          <w:p>
            <w:pPr>
              <w:spacing w:after="20"/>
              <w:ind w:left="20"/>
              <w:jc w:val="both"/>
            </w:pPr>
            <w:r>
              <w:rPr>
                <w:rFonts w:ascii="Times New Roman"/>
                <w:b w:val="false"/>
                <w:i w:val="false"/>
                <w:color w:val="000000"/>
                <w:sz w:val="20"/>
              </w:rPr>
              <w:t>
388</w:t>
            </w:r>
          </w:p>
          <w:bookmarkEnd w:id="4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Қызыл-Арал мола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солтүстік-шығысқа қарай 0,154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8"/>
          <w:p>
            <w:pPr>
              <w:spacing w:after="20"/>
              <w:ind w:left="20"/>
              <w:jc w:val="both"/>
            </w:pPr>
            <w:r>
              <w:rPr>
                <w:rFonts w:ascii="Times New Roman"/>
                <w:b w:val="false"/>
                <w:i w:val="false"/>
                <w:color w:val="000000"/>
                <w:sz w:val="20"/>
              </w:rPr>
              <w:t>
389</w:t>
            </w:r>
          </w:p>
          <w:bookmarkEnd w:id="4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Кыстау-Күршім мола қола және ерте темір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ауылынан солтүстік-батысқа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9"/>
          <w:p>
            <w:pPr>
              <w:spacing w:after="20"/>
              <w:ind w:left="20"/>
              <w:jc w:val="both"/>
            </w:pPr>
            <w:r>
              <w:rPr>
                <w:rFonts w:ascii="Times New Roman"/>
                <w:b w:val="false"/>
                <w:i w:val="false"/>
                <w:color w:val="000000"/>
                <w:sz w:val="20"/>
              </w:rPr>
              <w:t>
390</w:t>
            </w:r>
          </w:p>
          <w:bookmarkEnd w:id="4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Мойнақ петроглифтер тобы, біздің эрамызға дейінгі І-ІІ мыңжылдық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солтүстік-шығысқа қарай 2 км Мойнақ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0"/>
          <w:p>
            <w:pPr>
              <w:spacing w:after="20"/>
              <w:ind w:left="20"/>
              <w:jc w:val="both"/>
            </w:pPr>
            <w:r>
              <w:rPr>
                <w:rFonts w:ascii="Times New Roman"/>
                <w:b w:val="false"/>
                <w:i w:val="false"/>
                <w:color w:val="000000"/>
                <w:sz w:val="20"/>
              </w:rPr>
              <w:t>
391</w:t>
            </w:r>
          </w:p>
          <w:bookmarkEnd w:id="4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Песчаный карьер 1 мола біздің эрамызға дейінгі ІІ ғасыр-ІІ 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 оңтүстік-шығысқа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1"/>
          <w:p>
            <w:pPr>
              <w:spacing w:after="20"/>
              <w:ind w:left="20"/>
              <w:jc w:val="both"/>
            </w:pPr>
            <w:r>
              <w:rPr>
                <w:rFonts w:ascii="Times New Roman"/>
                <w:b w:val="false"/>
                <w:i w:val="false"/>
                <w:color w:val="000000"/>
                <w:sz w:val="20"/>
              </w:rPr>
              <w:t>
392</w:t>
            </w:r>
          </w:p>
          <w:bookmarkEnd w:id="4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Песчаный карьер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ауылынан оңтүстік-шығысқа қарай 6,5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2"/>
          <w:p>
            <w:pPr>
              <w:spacing w:after="20"/>
              <w:ind w:left="20"/>
              <w:jc w:val="both"/>
            </w:pPr>
            <w:r>
              <w:rPr>
                <w:rFonts w:ascii="Times New Roman"/>
                <w:b w:val="false"/>
                <w:i w:val="false"/>
                <w:color w:val="000000"/>
                <w:sz w:val="20"/>
              </w:rPr>
              <w:t>
393</w:t>
            </w:r>
          </w:p>
          <w:bookmarkEnd w:id="4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Тюлькун петроглифтер тобы біздің эрамызға дейінгі І мыңжылдық - ерте ортағасыр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Пятилетка ауылынан солтүстік-шығысқа қарай 2 км, Тюлькун жотасы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3"/>
          <w:p>
            <w:pPr>
              <w:spacing w:after="20"/>
              <w:ind w:left="20"/>
              <w:jc w:val="both"/>
            </w:pPr>
            <w:r>
              <w:rPr>
                <w:rFonts w:ascii="Times New Roman"/>
                <w:b w:val="false"/>
                <w:i w:val="false"/>
                <w:color w:val="000000"/>
                <w:sz w:val="20"/>
              </w:rPr>
              <w:t>
394</w:t>
            </w:r>
          </w:p>
          <w:bookmarkEnd w:id="4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Успенка мола ерте темір және ерте ортағасыр дәуірлерінің қарсаңы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ауылынан оңтүстік-шығысқа қарай 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4"/>
          <w:p>
            <w:pPr>
              <w:spacing w:after="20"/>
              <w:ind w:left="20"/>
              <w:jc w:val="both"/>
            </w:pPr>
            <w:r>
              <w:rPr>
                <w:rFonts w:ascii="Times New Roman"/>
                <w:b w:val="false"/>
                <w:i w:val="false"/>
                <w:color w:val="000000"/>
                <w:sz w:val="20"/>
              </w:rPr>
              <w:t>
395</w:t>
            </w:r>
          </w:p>
          <w:bookmarkEnd w:id="4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Чердояк 1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Чердояк кенішінен шығысырақ 15,5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5"/>
          <w:p>
            <w:pPr>
              <w:spacing w:after="20"/>
              <w:ind w:left="20"/>
              <w:jc w:val="both"/>
            </w:pPr>
            <w:r>
              <w:rPr>
                <w:rFonts w:ascii="Times New Roman"/>
                <w:b w:val="false"/>
                <w:i w:val="false"/>
                <w:color w:val="000000"/>
                <w:sz w:val="20"/>
              </w:rPr>
              <w:t>
396</w:t>
            </w:r>
          </w:p>
          <w:bookmarkEnd w:id="4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Чердояк 2 мола ерте темір дәуірі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Чердояк кенішінен шығысырақ 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6"/>
          <w:p>
            <w:pPr>
              <w:spacing w:after="20"/>
              <w:ind w:left="20"/>
              <w:jc w:val="both"/>
            </w:pPr>
            <w:r>
              <w:rPr>
                <w:rFonts w:ascii="Times New Roman"/>
                <w:b w:val="false"/>
                <w:i w:val="false"/>
                <w:color w:val="000000"/>
                <w:sz w:val="20"/>
              </w:rPr>
              <w:t>
397</w:t>
            </w:r>
          </w:p>
          <w:bookmarkEnd w:id="4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Барақ батырға ескерткіш 2000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 мәдениет үйінің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7"/>
          <w:p>
            <w:pPr>
              <w:spacing w:after="20"/>
              <w:ind w:left="20"/>
              <w:jc w:val="both"/>
            </w:pPr>
            <w:r>
              <w:rPr>
                <w:rFonts w:ascii="Times New Roman"/>
                <w:b w:val="false"/>
                <w:i w:val="false"/>
                <w:color w:val="000000"/>
                <w:sz w:val="20"/>
              </w:rPr>
              <w:t>
398</w:t>
            </w:r>
          </w:p>
          <w:bookmarkEnd w:id="4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 Бунтовскихке ескерткіш ХХ ғасырдың 70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Дарственное ауылы, Бунтовских көшесі, мәдениет үйінің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8"/>
          <w:p>
            <w:pPr>
              <w:spacing w:after="20"/>
              <w:ind w:left="20"/>
              <w:jc w:val="both"/>
            </w:pPr>
            <w:r>
              <w:rPr>
                <w:rFonts w:ascii="Times New Roman"/>
                <w:b w:val="false"/>
                <w:i w:val="false"/>
                <w:color w:val="000000"/>
                <w:sz w:val="20"/>
              </w:rPr>
              <w:t>
399</w:t>
            </w:r>
          </w:p>
          <w:bookmarkEnd w:id="4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Исабековке ескерткіш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саябақта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9"/>
          <w:p>
            <w:pPr>
              <w:spacing w:after="20"/>
              <w:ind w:left="20"/>
              <w:jc w:val="both"/>
            </w:pPr>
            <w:r>
              <w:rPr>
                <w:rFonts w:ascii="Times New Roman"/>
                <w:b w:val="false"/>
                <w:i w:val="false"/>
                <w:color w:val="000000"/>
                <w:sz w:val="20"/>
              </w:rPr>
              <w:t>
400</w:t>
            </w:r>
          </w:p>
          <w:bookmarkEnd w:id="4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тарихи-өлкетану мұражайының Күршім филиалы (әскери комиссариаттың бұрынғы ғимараты) ХХ ғасырдың басы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Ибежанов көшесі,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0"/>
          <w:p>
            <w:pPr>
              <w:spacing w:after="20"/>
              <w:ind w:left="20"/>
              <w:jc w:val="both"/>
            </w:pPr>
            <w:r>
              <w:rPr>
                <w:rFonts w:ascii="Times New Roman"/>
                <w:b w:val="false"/>
                <w:i w:val="false"/>
                <w:color w:val="000000"/>
                <w:sz w:val="20"/>
              </w:rPr>
              <w:t>
401</w:t>
            </w:r>
          </w:p>
          <w:bookmarkEnd w:id="4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Момышұлының бюсті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 Б.Момышұлы көшесі, орталық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1"/>
          <w:p>
            <w:pPr>
              <w:spacing w:after="20"/>
              <w:ind w:left="20"/>
              <w:jc w:val="both"/>
            </w:pPr>
            <w:r>
              <w:rPr>
                <w:rFonts w:ascii="Times New Roman"/>
                <w:b w:val="false"/>
                <w:i w:val="false"/>
                <w:color w:val="000000"/>
                <w:sz w:val="20"/>
              </w:rPr>
              <w:t>
402</w:t>
            </w:r>
          </w:p>
          <w:bookmarkEnd w:id="4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мұғалімі қ. Нұрғалиевке ескерткіш ХХ ғасырдың 90 жылдары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ауылы, Нұрғалиев атындағы мектеп-гимназияның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2"/>
          <w:p>
            <w:pPr>
              <w:spacing w:after="20"/>
              <w:ind w:left="20"/>
              <w:jc w:val="both"/>
            </w:pPr>
            <w:r>
              <w:rPr>
                <w:rFonts w:ascii="Times New Roman"/>
                <w:b w:val="false"/>
                <w:i w:val="false"/>
                <w:color w:val="000000"/>
                <w:sz w:val="20"/>
              </w:rPr>
              <w:t>
403</w:t>
            </w:r>
          </w:p>
          <w:bookmarkEnd w:id="4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 ғасырдың 30 жылдары аштықтан қайтыс болғандарға арналған ескерткіш датасы анықталмаған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 мәдениет үйінің жанында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3"/>
          <w:p>
            <w:pPr>
              <w:spacing w:after="20"/>
              <w:ind w:left="20"/>
              <w:jc w:val="both"/>
            </w:pPr>
            <w:r>
              <w:rPr>
                <w:rFonts w:ascii="Times New Roman"/>
                <w:b w:val="false"/>
                <w:i w:val="false"/>
                <w:color w:val="000000"/>
                <w:sz w:val="20"/>
              </w:rPr>
              <w:t>
404</w:t>
            </w:r>
          </w:p>
          <w:bookmarkEnd w:id="4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 тапқан шекарашыларға арналған ескерткіш 1930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ауылынан 22 км, трассаның бойында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424"/>
          <w:p>
            <w:pPr>
              <w:spacing w:after="20"/>
              <w:ind w:left="20"/>
              <w:jc w:val="both"/>
            </w:pPr>
            <w:r>
              <w:rPr>
                <w:rFonts w:ascii="Times New Roman"/>
                <w:b w:val="false"/>
                <w:i w:val="false"/>
                <w:color w:val="000000"/>
                <w:sz w:val="20"/>
              </w:rPr>
              <w:t>
Риддер қаласы</w:t>
            </w:r>
          </w:p>
          <w:bookmarkEnd w:id="42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5"/>
          <w:p>
            <w:pPr>
              <w:spacing w:after="20"/>
              <w:ind w:left="20"/>
              <w:jc w:val="both"/>
            </w:pPr>
            <w:r>
              <w:rPr>
                <w:rFonts w:ascii="Times New Roman"/>
                <w:b w:val="false"/>
                <w:i w:val="false"/>
                <w:color w:val="000000"/>
                <w:sz w:val="20"/>
              </w:rPr>
              <w:t>
405</w:t>
            </w:r>
          </w:p>
          <w:bookmarkEnd w:id="4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госпиталь ғимараты 1938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қүрылысы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3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6"/>
          <w:p>
            <w:pPr>
              <w:spacing w:after="20"/>
              <w:ind w:left="20"/>
              <w:jc w:val="both"/>
            </w:pPr>
            <w:r>
              <w:rPr>
                <w:rFonts w:ascii="Times New Roman"/>
                <w:b w:val="false"/>
                <w:i w:val="false"/>
                <w:color w:val="000000"/>
                <w:sz w:val="20"/>
              </w:rPr>
              <w:t>
406</w:t>
            </w:r>
          </w:p>
          <w:bookmarkEnd w:id="4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алған жарақаттардан қаза тапқан жауынгерлердің бейіті 1945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қүрылысы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солтүстік -батысына қарай 11 км, Гавань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7"/>
          <w:p>
            <w:pPr>
              <w:spacing w:after="20"/>
              <w:ind w:left="20"/>
              <w:jc w:val="both"/>
            </w:pPr>
            <w:r>
              <w:rPr>
                <w:rFonts w:ascii="Times New Roman"/>
                <w:b w:val="false"/>
                <w:i w:val="false"/>
                <w:color w:val="000000"/>
                <w:sz w:val="20"/>
              </w:rPr>
              <w:t>
407</w:t>
            </w:r>
          </w:p>
          <w:bookmarkEnd w:id="4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қүлпытасы" мемориал 1975-1984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қүрылысы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даңғылы, К. Семенова көшесінің қиылысы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428"/>
          <w:p>
            <w:pPr>
              <w:spacing w:after="20"/>
              <w:ind w:left="20"/>
              <w:jc w:val="both"/>
            </w:pPr>
            <w:r>
              <w:rPr>
                <w:rFonts w:ascii="Times New Roman"/>
                <w:b w:val="false"/>
                <w:i w:val="false"/>
                <w:color w:val="000000"/>
                <w:sz w:val="20"/>
              </w:rPr>
              <w:t>
Семей қаласы</w:t>
            </w:r>
          </w:p>
          <w:bookmarkEnd w:id="42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9"/>
          <w:p>
            <w:pPr>
              <w:spacing w:after="20"/>
              <w:ind w:left="20"/>
              <w:jc w:val="both"/>
            </w:pPr>
            <w:r>
              <w:rPr>
                <w:rFonts w:ascii="Times New Roman"/>
                <w:b w:val="false"/>
                <w:i w:val="false"/>
                <w:color w:val="000000"/>
                <w:sz w:val="20"/>
              </w:rPr>
              <w:t>
408</w:t>
            </w:r>
          </w:p>
          <w:bookmarkEnd w:id="42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Абайға ескерткіш мүсінші Д.Г. Элбакидзе, сәулетші А.В. Шингарев 1972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0"/>
          <w:p>
            <w:pPr>
              <w:spacing w:after="20"/>
              <w:ind w:left="20"/>
              <w:jc w:val="both"/>
            </w:pPr>
            <w:r>
              <w:rPr>
                <w:rFonts w:ascii="Times New Roman"/>
                <w:b w:val="false"/>
                <w:i w:val="false"/>
                <w:color w:val="000000"/>
                <w:sz w:val="20"/>
              </w:rPr>
              <w:t>
409</w:t>
            </w:r>
          </w:p>
          <w:bookmarkEnd w:id="43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Әуезовке ескерткіш мүсінші Т.С. Досмағамбетов, сәулетшілер В.В. Катцев, А.С. Қайнарбаев 1987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1"/>
          <w:p>
            <w:pPr>
              <w:spacing w:after="20"/>
              <w:ind w:left="20"/>
              <w:jc w:val="both"/>
            </w:pPr>
            <w:r>
              <w:rPr>
                <w:rFonts w:ascii="Times New Roman"/>
                <w:b w:val="false"/>
                <w:i w:val="false"/>
                <w:color w:val="000000"/>
                <w:sz w:val="20"/>
              </w:rPr>
              <w:t>
410</w:t>
            </w:r>
          </w:p>
          <w:bookmarkEnd w:id="43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оқыған Ахмет Риза медресесі ХІХ ғасырдың 60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2"/>
          <w:p>
            <w:pPr>
              <w:spacing w:after="20"/>
              <w:ind w:left="20"/>
              <w:jc w:val="both"/>
            </w:pPr>
            <w:r>
              <w:rPr>
                <w:rFonts w:ascii="Times New Roman"/>
                <w:b w:val="false"/>
                <w:i w:val="false"/>
                <w:color w:val="000000"/>
                <w:sz w:val="20"/>
              </w:rPr>
              <w:t>
411</w:t>
            </w:r>
          </w:p>
          <w:bookmarkEnd w:id="43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кітапхана ғимараты 1976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3"/>
          <w:p>
            <w:pPr>
              <w:spacing w:after="20"/>
              <w:ind w:left="20"/>
              <w:jc w:val="both"/>
            </w:pPr>
            <w:r>
              <w:rPr>
                <w:rFonts w:ascii="Times New Roman"/>
                <w:b w:val="false"/>
                <w:i w:val="false"/>
                <w:color w:val="000000"/>
                <w:sz w:val="20"/>
              </w:rPr>
              <w:t>
412</w:t>
            </w:r>
          </w:p>
          <w:bookmarkEnd w:id="43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 жылғы азамат соғысына қатысушылардың бауырластық бейіті, авторлары ерлі-зайыпты Гавриловтар 1973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атындағы саябақ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4"/>
          <w:p>
            <w:pPr>
              <w:spacing w:after="20"/>
              <w:ind w:left="20"/>
              <w:jc w:val="both"/>
            </w:pPr>
            <w:r>
              <w:rPr>
                <w:rFonts w:ascii="Times New Roman"/>
                <w:b w:val="false"/>
                <w:i w:val="false"/>
                <w:color w:val="000000"/>
                <w:sz w:val="20"/>
              </w:rPr>
              <w:t>
413</w:t>
            </w:r>
          </w:p>
          <w:bookmarkEnd w:id="43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Воскресения Христова православиелік (казактар) шіркеуі, сәулетші А.Болотов 1899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Күлжановтар көшесі,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5"/>
          <w:p>
            <w:pPr>
              <w:spacing w:after="20"/>
              <w:ind w:left="20"/>
              <w:jc w:val="both"/>
            </w:pPr>
            <w:r>
              <w:rPr>
                <w:rFonts w:ascii="Times New Roman"/>
                <w:b w:val="false"/>
                <w:i w:val="false"/>
                <w:color w:val="000000"/>
                <w:sz w:val="20"/>
              </w:rPr>
              <w:t>
414</w:t>
            </w:r>
          </w:p>
          <w:bookmarkEnd w:id="43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кинотеатры , сәулетші П.М. Губанов 1974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6"/>
          <w:p>
            <w:pPr>
              <w:spacing w:after="20"/>
              <w:ind w:left="20"/>
              <w:jc w:val="both"/>
            </w:pPr>
            <w:r>
              <w:rPr>
                <w:rFonts w:ascii="Times New Roman"/>
                <w:b w:val="false"/>
                <w:i w:val="false"/>
                <w:color w:val="000000"/>
                <w:sz w:val="20"/>
              </w:rPr>
              <w:t>
415</w:t>
            </w:r>
          </w:p>
          <w:bookmarkEnd w:id="43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тұрған үй ХІХ ғасырдың соңы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7"/>
          <w:p>
            <w:pPr>
              <w:spacing w:after="20"/>
              <w:ind w:left="20"/>
              <w:jc w:val="both"/>
            </w:pPr>
            <w:r>
              <w:rPr>
                <w:rFonts w:ascii="Times New Roman"/>
                <w:b w:val="false"/>
                <w:i w:val="false"/>
                <w:color w:val="000000"/>
                <w:sz w:val="20"/>
              </w:rPr>
              <w:t>
416</w:t>
            </w:r>
          </w:p>
          <w:bookmarkEnd w:id="43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1918-20 жылдары М.О. Әуезов тұрған үй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Павлов көшесі,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8"/>
          <w:p>
            <w:pPr>
              <w:spacing w:after="20"/>
              <w:ind w:left="20"/>
              <w:jc w:val="both"/>
            </w:pPr>
            <w:r>
              <w:rPr>
                <w:rFonts w:ascii="Times New Roman"/>
                <w:b w:val="false"/>
                <w:i w:val="false"/>
                <w:color w:val="000000"/>
                <w:sz w:val="20"/>
              </w:rPr>
              <w:t>
417</w:t>
            </w:r>
          </w:p>
          <w:bookmarkEnd w:id="43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сарайы, сәулетші Л.С. Гаврилова 1979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9"/>
          <w:p>
            <w:pPr>
              <w:spacing w:after="20"/>
              <w:ind w:left="20"/>
              <w:jc w:val="both"/>
            </w:pPr>
            <w:r>
              <w:rPr>
                <w:rFonts w:ascii="Times New Roman"/>
                <w:b w:val="false"/>
                <w:i w:val="false"/>
                <w:color w:val="000000"/>
                <w:sz w:val="20"/>
              </w:rPr>
              <w:t>
418</w:t>
            </w:r>
          </w:p>
          <w:bookmarkEnd w:id="43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кітапханасының ғимараты 1904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40"/>
          <w:p>
            <w:pPr>
              <w:spacing w:after="20"/>
              <w:ind w:left="20"/>
              <w:jc w:val="both"/>
            </w:pPr>
            <w:r>
              <w:rPr>
                <w:rFonts w:ascii="Times New Roman"/>
                <w:b w:val="false"/>
                <w:i w:val="false"/>
                <w:color w:val="000000"/>
                <w:sz w:val="20"/>
              </w:rPr>
              <w:t>
419</w:t>
            </w:r>
          </w:p>
          <w:bookmarkEnd w:id="44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оқыған үй 1899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1"/>
          <w:p>
            <w:pPr>
              <w:spacing w:after="20"/>
              <w:ind w:left="20"/>
              <w:jc w:val="both"/>
            </w:pPr>
            <w:r>
              <w:rPr>
                <w:rFonts w:ascii="Times New Roman"/>
                <w:b w:val="false"/>
                <w:i w:val="false"/>
                <w:color w:val="000000"/>
                <w:sz w:val="20"/>
              </w:rPr>
              <w:t>
420</w:t>
            </w:r>
          </w:p>
          <w:bookmarkEnd w:id="44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 үйі (қытай консулдығы) 1900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2"/>
          <w:p>
            <w:pPr>
              <w:spacing w:after="20"/>
              <w:ind w:left="20"/>
              <w:jc w:val="both"/>
            </w:pPr>
            <w:r>
              <w:rPr>
                <w:rFonts w:ascii="Times New Roman"/>
                <w:b w:val="false"/>
                <w:i w:val="false"/>
                <w:color w:val="000000"/>
                <w:sz w:val="20"/>
              </w:rPr>
              <w:t>
421</w:t>
            </w:r>
          </w:p>
          <w:bookmarkEnd w:id="44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Дөнентаевтың бейіті 1933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Мұсылмандар зираты Татар өлкесі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3"/>
          <w:p>
            <w:pPr>
              <w:spacing w:after="20"/>
              <w:ind w:left="20"/>
              <w:jc w:val="both"/>
            </w:pPr>
            <w:r>
              <w:rPr>
                <w:rFonts w:ascii="Times New Roman"/>
                <w:b w:val="false"/>
                <w:i w:val="false"/>
                <w:color w:val="000000"/>
                <w:sz w:val="20"/>
              </w:rPr>
              <w:t>
422</w:t>
            </w:r>
          </w:p>
          <w:bookmarkEnd w:id="443"/>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4"/>
          <w:p>
            <w:pPr>
              <w:spacing w:after="20"/>
              <w:ind w:left="20"/>
              <w:jc w:val="both"/>
            </w:pPr>
            <w:r>
              <w:rPr>
                <w:rFonts w:ascii="Times New Roman"/>
                <w:b w:val="false"/>
                <w:i w:val="false"/>
                <w:color w:val="000000"/>
                <w:sz w:val="20"/>
              </w:rPr>
              <w:t>
423</w:t>
            </w:r>
          </w:p>
          <w:bookmarkEnd w:id="44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"Еңлік-Кебек" кинотеатры, сәулетшілер В.Г. Ливенцев, В.С. Саркеев 1991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Тәңібергенев көшесі,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5"/>
          <w:p>
            <w:pPr>
              <w:spacing w:after="20"/>
              <w:ind w:left="20"/>
              <w:jc w:val="both"/>
            </w:pPr>
            <w:r>
              <w:rPr>
                <w:rFonts w:ascii="Times New Roman"/>
                <w:b w:val="false"/>
                <w:i w:val="false"/>
                <w:color w:val="000000"/>
                <w:sz w:val="20"/>
              </w:rPr>
              <w:t>
424</w:t>
            </w:r>
          </w:p>
          <w:bookmarkEnd w:id="44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гимназиясының ғимараты 1973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і</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Уранхаев көшесі,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6"/>
          <w:p>
            <w:pPr>
              <w:spacing w:after="20"/>
              <w:ind w:left="20"/>
              <w:jc w:val="both"/>
            </w:pPr>
            <w:r>
              <w:rPr>
                <w:rFonts w:ascii="Times New Roman"/>
                <w:b w:val="false"/>
                <w:i w:val="false"/>
                <w:color w:val="000000"/>
                <w:sz w:val="20"/>
              </w:rPr>
              <w:t>
425</w:t>
            </w:r>
          </w:p>
          <w:bookmarkEnd w:id="44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Крепостнойлық құқықтың жойылу құрметіне салынған ғимарат 1861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көшесі,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7"/>
          <w:p>
            <w:pPr>
              <w:spacing w:after="20"/>
              <w:ind w:left="20"/>
              <w:jc w:val="both"/>
            </w:pPr>
            <w:r>
              <w:rPr>
                <w:rFonts w:ascii="Times New Roman"/>
                <w:b w:val="false"/>
                <w:i w:val="false"/>
                <w:color w:val="000000"/>
                <w:sz w:val="20"/>
              </w:rPr>
              <w:t>
426</w:t>
            </w:r>
          </w:p>
          <w:bookmarkEnd w:id="44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батырға ескерткіш авторы Е.А. Көкеев, 2004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даңғылы, темір жол вокзалы алдындағы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8"/>
          <w:p>
            <w:pPr>
              <w:spacing w:after="20"/>
              <w:ind w:left="20"/>
              <w:jc w:val="both"/>
            </w:pPr>
            <w:r>
              <w:rPr>
                <w:rFonts w:ascii="Times New Roman"/>
                <w:b w:val="false"/>
                <w:i w:val="false"/>
                <w:color w:val="000000"/>
                <w:sz w:val="20"/>
              </w:rPr>
              <w:t>
427</w:t>
            </w:r>
          </w:p>
          <w:bookmarkEnd w:id="44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мемлекеттік заң академиясы филиалының ғимараты ( бұрынғы ерлер гимназиясының ғимараты) 1872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9"/>
          <w:p>
            <w:pPr>
              <w:spacing w:after="20"/>
              <w:ind w:left="20"/>
              <w:jc w:val="both"/>
            </w:pPr>
            <w:r>
              <w:rPr>
                <w:rFonts w:ascii="Times New Roman"/>
                <w:b w:val="false"/>
                <w:i w:val="false"/>
                <w:color w:val="000000"/>
                <w:sz w:val="20"/>
              </w:rPr>
              <w:t>
428</w:t>
            </w:r>
          </w:p>
          <w:bookmarkEnd w:id="44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Кәукенов мешіті 1836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0"/>
          <w:p>
            <w:pPr>
              <w:spacing w:after="20"/>
              <w:ind w:left="20"/>
              <w:jc w:val="both"/>
            </w:pPr>
            <w:r>
              <w:rPr>
                <w:rFonts w:ascii="Times New Roman"/>
                <w:b w:val="false"/>
                <w:i w:val="false"/>
                <w:color w:val="000000"/>
                <w:sz w:val="20"/>
              </w:rPr>
              <w:t>
429</w:t>
            </w:r>
          </w:p>
          <w:bookmarkEnd w:id="45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 құрметіне мемориал ХХ ғасырдың 80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1"/>
          <w:p>
            <w:pPr>
              <w:spacing w:after="20"/>
              <w:ind w:left="20"/>
              <w:jc w:val="both"/>
            </w:pPr>
            <w:r>
              <w:rPr>
                <w:rFonts w:ascii="Times New Roman"/>
                <w:b w:val="false"/>
                <w:i w:val="false"/>
                <w:color w:val="000000"/>
                <w:sz w:val="20"/>
              </w:rPr>
              <w:t>
430</w:t>
            </w:r>
          </w:p>
          <w:bookmarkEnd w:id="45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Метиздік-фурнитуралық завод ғимараты (көпес Мусиннің бұрынғы диірмені) 1900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 көшесі,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2"/>
          <w:p>
            <w:pPr>
              <w:spacing w:after="20"/>
              <w:ind w:left="20"/>
              <w:jc w:val="both"/>
            </w:pPr>
            <w:r>
              <w:rPr>
                <w:rFonts w:ascii="Times New Roman"/>
                <w:b w:val="false"/>
                <w:i w:val="false"/>
                <w:color w:val="000000"/>
                <w:sz w:val="20"/>
              </w:rPr>
              <w:t>
431</w:t>
            </w:r>
          </w:p>
          <w:bookmarkEnd w:id="45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Невзоровтар отбасы атындағы мұражай ғимараты (көпес Степановтың бұрынғы үйі) 1827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3"/>
          <w:p>
            <w:pPr>
              <w:spacing w:after="20"/>
              <w:ind w:left="20"/>
              <w:jc w:val="both"/>
            </w:pPr>
            <w:r>
              <w:rPr>
                <w:rFonts w:ascii="Times New Roman"/>
                <w:b w:val="false"/>
                <w:i w:val="false"/>
                <w:color w:val="000000"/>
                <w:sz w:val="20"/>
              </w:rPr>
              <w:t>
432</w:t>
            </w:r>
          </w:p>
          <w:bookmarkEnd w:id="45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станциясының ғимараты 1910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Черепанов көшесі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4"/>
          <w:p>
            <w:pPr>
              <w:spacing w:after="20"/>
              <w:ind w:left="20"/>
              <w:jc w:val="both"/>
            </w:pPr>
            <w:r>
              <w:rPr>
                <w:rFonts w:ascii="Times New Roman"/>
                <w:b w:val="false"/>
                <w:i w:val="false"/>
                <w:color w:val="000000"/>
                <w:sz w:val="20"/>
              </w:rPr>
              <w:t>
433</w:t>
            </w:r>
          </w:p>
          <w:bookmarkEnd w:id="45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ғимараты 1910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Уранхаев көшесі,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5"/>
          <w:p>
            <w:pPr>
              <w:spacing w:after="20"/>
              <w:ind w:left="20"/>
              <w:jc w:val="both"/>
            </w:pPr>
            <w:r>
              <w:rPr>
                <w:rFonts w:ascii="Times New Roman"/>
                <w:b w:val="false"/>
                <w:i w:val="false"/>
                <w:color w:val="000000"/>
                <w:sz w:val="20"/>
              </w:rPr>
              <w:t>
434</w:t>
            </w:r>
          </w:p>
          <w:bookmarkEnd w:id="45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3592 эвакуациялық госпитальда қайтыс болған қызырәскерлердің бейітіндегі құлпытас 1984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кенті, қалалық зират, шпал заводының артындағы трассаға шыға беріс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6"/>
          <w:p>
            <w:pPr>
              <w:spacing w:after="20"/>
              <w:ind w:left="20"/>
              <w:jc w:val="both"/>
            </w:pPr>
            <w:r>
              <w:rPr>
                <w:rFonts w:ascii="Times New Roman"/>
                <w:b w:val="false"/>
                <w:i w:val="false"/>
                <w:color w:val="000000"/>
                <w:sz w:val="20"/>
              </w:rPr>
              <w:t>
435</w:t>
            </w:r>
          </w:p>
          <w:bookmarkEnd w:id="45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3593 эвакуациялық госпитальда қайтыс болған қызырәскерлердің бейітіндегі құлпытас 1984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зират, Семей-Павлодар трассасына шыға берісте, құрылыс материалдары заводының артында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7"/>
          <w:p>
            <w:pPr>
              <w:spacing w:after="20"/>
              <w:ind w:left="20"/>
              <w:jc w:val="both"/>
            </w:pPr>
            <w:r>
              <w:rPr>
                <w:rFonts w:ascii="Times New Roman"/>
                <w:b w:val="false"/>
                <w:i w:val="false"/>
                <w:color w:val="000000"/>
                <w:sz w:val="20"/>
              </w:rPr>
              <w:t>
436</w:t>
            </w:r>
          </w:p>
          <w:bookmarkEnd w:id="45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 қаза тапқан интернационалист-жауынгерлерге арналған ескерткіш, авторы М. Жанболатов 2002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көшесі, Семей мемлекеттік медициналық академияның алдындағы гүлзарда, Абай көшесі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8"/>
          <w:p>
            <w:pPr>
              <w:spacing w:after="20"/>
              <w:ind w:left="20"/>
              <w:jc w:val="both"/>
            </w:pPr>
            <w:r>
              <w:rPr>
                <w:rFonts w:ascii="Times New Roman"/>
                <w:b w:val="false"/>
                <w:i w:val="false"/>
                <w:color w:val="000000"/>
                <w:sz w:val="20"/>
              </w:rPr>
              <w:t>
437</w:t>
            </w:r>
          </w:p>
          <w:bookmarkEnd w:id="45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Пантелеймонов (Никольская) православиелік шіркеу сағаты 1902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Народная көшесі, темір жол төсеніші бойымен, Ертістің сол жағасы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9"/>
          <w:p>
            <w:pPr>
              <w:spacing w:after="20"/>
              <w:ind w:left="20"/>
              <w:jc w:val="both"/>
            </w:pPr>
            <w:r>
              <w:rPr>
                <w:rFonts w:ascii="Times New Roman"/>
                <w:b w:val="false"/>
                <w:i w:val="false"/>
                <w:color w:val="000000"/>
                <w:sz w:val="20"/>
              </w:rPr>
              <w:t>
438</w:t>
            </w:r>
          </w:p>
          <w:bookmarkEnd w:id="45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педагогикалық колледж, (бұрынғы оқытушылар семинариясының ғимараты) 1903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0"/>
          <w:p>
            <w:pPr>
              <w:spacing w:after="20"/>
              <w:ind w:left="20"/>
              <w:jc w:val="both"/>
            </w:pPr>
            <w:r>
              <w:rPr>
                <w:rFonts w:ascii="Times New Roman"/>
                <w:b w:val="false"/>
                <w:i w:val="false"/>
                <w:color w:val="000000"/>
                <w:sz w:val="20"/>
              </w:rPr>
              <w:t>
439</w:t>
            </w:r>
          </w:p>
          <w:bookmarkEnd w:id="46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депосы 1923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1"/>
          <w:p>
            <w:pPr>
              <w:spacing w:after="20"/>
              <w:ind w:left="20"/>
              <w:jc w:val="both"/>
            </w:pPr>
            <w:r>
              <w:rPr>
                <w:rFonts w:ascii="Times New Roman"/>
                <w:b w:val="false"/>
                <w:i w:val="false"/>
                <w:color w:val="000000"/>
                <w:sz w:val="20"/>
              </w:rPr>
              <w:t>
440</w:t>
            </w:r>
          </w:p>
          <w:bookmarkEnd w:id="46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мемориалы 1985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г?лзары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2"/>
          <w:p>
            <w:pPr>
              <w:spacing w:after="20"/>
              <w:ind w:left="20"/>
              <w:jc w:val="both"/>
            </w:pPr>
            <w:r>
              <w:rPr>
                <w:rFonts w:ascii="Times New Roman"/>
                <w:b w:val="false"/>
                <w:i w:val="false"/>
                <w:color w:val="000000"/>
                <w:sz w:val="20"/>
              </w:rPr>
              <w:t>
441</w:t>
            </w:r>
          </w:p>
          <w:bookmarkEnd w:id="46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 батыры Қ. Рысқұлбековке ескерткіш, авторы М. Жанболатов 2002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4, Халықтар достығы үйінің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3"/>
          <w:p>
            <w:pPr>
              <w:spacing w:after="20"/>
              <w:ind w:left="20"/>
              <w:jc w:val="both"/>
            </w:pPr>
            <w:r>
              <w:rPr>
                <w:rFonts w:ascii="Times New Roman"/>
                <w:b w:val="false"/>
                <w:i w:val="false"/>
                <w:color w:val="000000"/>
                <w:sz w:val="20"/>
              </w:rPr>
              <w:t>
442</w:t>
            </w:r>
          </w:p>
          <w:bookmarkEnd w:id="46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Сәтпай мазары ХІХ ғасырдың ортасы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солтүстік- солтүстік-шығысқа қарай 70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4"/>
          <w:p>
            <w:pPr>
              <w:spacing w:after="20"/>
              <w:ind w:left="20"/>
              <w:jc w:val="both"/>
            </w:pPr>
            <w:r>
              <w:rPr>
                <w:rFonts w:ascii="Times New Roman"/>
                <w:b w:val="false"/>
                <w:i w:val="false"/>
                <w:color w:val="000000"/>
                <w:sz w:val="20"/>
              </w:rPr>
              <w:t>
443</w:t>
            </w:r>
          </w:p>
          <w:bookmarkEnd w:id="46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Сахноның қонақ бөлмелері 1903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5"/>
          <w:p>
            <w:pPr>
              <w:spacing w:after="20"/>
              <w:ind w:left="20"/>
              <w:jc w:val="both"/>
            </w:pPr>
            <w:r>
              <w:rPr>
                <w:rFonts w:ascii="Times New Roman"/>
                <w:b w:val="false"/>
                <w:i w:val="false"/>
                <w:color w:val="000000"/>
                <w:sz w:val="20"/>
              </w:rPr>
              <w:t>
444</w:t>
            </w:r>
          </w:p>
          <w:bookmarkEnd w:id="46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апостолдар Петр мен Павел православиелік храмы (бұрынғы қырғыздық православиелік діни миссиясы) 1894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көшесі, 40-44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6"/>
          <w:p>
            <w:pPr>
              <w:spacing w:after="20"/>
              <w:ind w:left="20"/>
              <w:jc w:val="both"/>
            </w:pPr>
            <w:r>
              <w:rPr>
                <w:rFonts w:ascii="Times New Roman"/>
                <w:b w:val="false"/>
                <w:i w:val="false"/>
                <w:color w:val="000000"/>
                <w:sz w:val="20"/>
              </w:rPr>
              <w:t>
445</w:t>
            </w:r>
          </w:p>
          <w:bookmarkEnd w:id="46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мемлекеттік медициналық академиясының ғимараты 1923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7"/>
          <w:p>
            <w:pPr>
              <w:spacing w:after="20"/>
              <w:ind w:left="20"/>
              <w:jc w:val="both"/>
            </w:pPr>
            <w:r>
              <w:rPr>
                <w:rFonts w:ascii="Times New Roman"/>
                <w:b w:val="false"/>
                <w:i w:val="false"/>
                <w:color w:val="000000"/>
                <w:sz w:val="20"/>
              </w:rPr>
              <w:t>
446</w:t>
            </w:r>
          </w:p>
          <w:bookmarkEnd w:id="46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 (бұрынғы синагога) 1856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 көшесі, 6, Қозбағаров көшесі,16 қиылысы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8"/>
          <w:p>
            <w:pPr>
              <w:spacing w:after="20"/>
              <w:ind w:left="20"/>
              <w:jc w:val="both"/>
            </w:pPr>
            <w:r>
              <w:rPr>
                <w:rFonts w:ascii="Times New Roman"/>
                <w:b w:val="false"/>
                <w:i w:val="false"/>
                <w:color w:val="000000"/>
                <w:sz w:val="20"/>
              </w:rPr>
              <w:t>
447</w:t>
            </w:r>
          </w:p>
          <w:bookmarkEnd w:id="46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250 жылдығының құрметіне стела авторы А.Н. Томич 1968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Ертістің оң жағасындағы ескі көпірдің маңы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9"/>
          <w:p>
            <w:pPr>
              <w:spacing w:after="20"/>
              <w:ind w:left="20"/>
              <w:jc w:val="both"/>
            </w:pPr>
            <w:r>
              <w:rPr>
                <w:rFonts w:ascii="Times New Roman"/>
                <w:b w:val="false"/>
                <w:i w:val="false"/>
                <w:color w:val="000000"/>
                <w:sz w:val="20"/>
              </w:rPr>
              <w:t>
448</w:t>
            </w:r>
          </w:p>
          <w:bookmarkEnd w:id="46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театр, сәулетшілер А.М. Байер, В.М. Белоусов, О.Г. Смирнов 1972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0"/>
          <w:p>
            <w:pPr>
              <w:spacing w:after="20"/>
              <w:ind w:left="20"/>
              <w:jc w:val="both"/>
            </w:pPr>
            <w:r>
              <w:rPr>
                <w:rFonts w:ascii="Times New Roman"/>
                <w:b w:val="false"/>
                <w:i w:val="false"/>
                <w:color w:val="000000"/>
                <w:sz w:val="20"/>
              </w:rPr>
              <w:t>
449</w:t>
            </w:r>
          </w:p>
          <w:bookmarkEnd w:id="47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мәдениет училищесінің ғимараты ХІХ ғасырдың соңы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көшесі, 31/33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1"/>
          <w:p>
            <w:pPr>
              <w:spacing w:after="20"/>
              <w:ind w:left="20"/>
              <w:jc w:val="both"/>
            </w:pPr>
            <w:r>
              <w:rPr>
                <w:rFonts w:ascii="Times New Roman"/>
                <w:b w:val="false"/>
                <w:i w:val="false"/>
                <w:color w:val="000000"/>
                <w:sz w:val="20"/>
              </w:rPr>
              <w:t>
450</w:t>
            </w:r>
          </w:p>
          <w:bookmarkEnd w:id="47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 колледжінің ғимараты 1902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2"/>
          <w:p>
            <w:pPr>
              <w:spacing w:after="20"/>
              <w:ind w:left="20"/>
              <w:jc w:val="both"/>
            </w:pPr>
            <w:r>
              <w:rPr>
                <w:rFonts w:ascii="Times New Roman"/>
                <w:b w:val="false"/>
                <w:i w:val="false"/>
                <w:color w:val="000000"/>
                <w:sz w:val="20"/>
              </w:rPr>
              <w:t>
451</w:t>
            </w:r>
          </w:p>
          <w:bookmarkEnd w:id="472"/>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3"/>
          <w:p>
            <w:pPr>
              <w:spacing w:after="20"/>
              <w:ind w:left="20"/>
              <w:jc w:val="both"/>
            </w:pPr>
            <w:r>
              <w:rPr>
                <w:rFonts w:ascii="Times New Roman"/>
                <w:b w:val="false"/>
                <w:i w:val="false"/>
                <w:color w:val="000000"/>
                <w:sz w:val="20"/>
              </w:rPr>
              <w:t>
452</w:t>
            </w:r>
          </w:p>
          <w:bookmarkEnd w:id="47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пен Ф. Достоевский" монументалдық композиция, авторы Д.Г. Элбакидзе 1977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көшесі, 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4"/>
          <w:p>
            <w:pPr>
              <w:spacing w:after="20"/>
              <w:ind w:left="20"/>
              <w:jc w:val="both"/>
            </w:pPr>
            <w:r>
              <w:rPr>
                <w:rFonts w:ascii="Times New Roman"/>
                <w:b w:val="false"/>
                <w:i w:val="false"/>
                <w:color w:val="000000"/>
                <w:sz w:val="20"/>
              </w:rPr>
              <w:t>
453</w:t>
            </w:r>
          </w:p>
          <w:bookmarkEnd w:id="47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фабрикасының ғимараты 1900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көшесі, 31/33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5"/>
          <w:p>
            <w:pPr>
              <w:spacing w:after="20"/>
              <w:ind w:left="20"/>
              <w:jc w:val="both"/>
            </w:pPr>
            <w:r>
              <w:rPr>
                <w:rFonts w:ascii="Times New Roman"/>
                <w:b w:val="false"/>
                <w:i w:val="false"/>
                <w:color w:val="000000"/>
                <w:sz w:val="20"/>
              </w:rPr>
              <w:t>
454</w:t>
            </w:r>
          </w:p>
          <w:bookmarkEnd w:id="47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бюсті 1999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Тәңірбергенев көшесі, 3а, Шәкәрім атындағы университеттің бас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6"/>
          <w:p>
            <w:pPr>
              <w:spacing w:after="20"/>
              <w:ind w:left="20"/>
              <w:jc w:val="both"/>
            </w:pPr>
            <w:r>
              <w:rPr>
                <w:rFonts w:ascii="Times New Roman"/>
                <w:b w:val="false"/>
                <w:i w:val="false"/>
                <w:color w:val="000000"/>
                <w:sz w:val="20"/>
              </w:rPr>
              <w:t>
455</w:t>
            </w:r>
          </w:p>
          <w:bookmarkEnd w:id="47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Чернышевский атындағы N 1 мектеп ғимараты 1895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(қозыбағаров) көшесі,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7"/>
          <w:p>
            <w:pPr>
              <w:spacing w:after="20"/>
              <w:ind w:left="20"/>
              <w:jc w:val="both"/>
            </w:pPr>
            <w:r>
              <w:rPr>
                <w:rFonts w:ascii="Times New Roman"/>
                <w:b w:val="false"/>
                <w:i w:val="false"/>
                <w:color w:val="000000"/>
                <w:sz w:val="20"/>
              </w:rPr>
              <w:t>
456</w:t>
            </w:r>
          </w:p>
          <w:bookmarkEnd w:id="47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әскери округ дивизиясы штабының ғимараты 1932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8"/>
          <w:p>
            <w:pPr>
              <w:spacing w:after="20"/>
              <w:ind w:left="20"/>
              <w:jc w:val="both"/>
            </w:pPr>
            <w:r>
              <w:rPr>
                <w:rFonts w:ascii="Times New Roman"/>
                <w:b w:val="false"/>
                <w:i w:val="false"/>
                <w:color w:val="000000"/>
                <w:sz w:val="20"/>
              </w:rPr>
              <w:t>
457</w:t>
            </w:r>
          </w:p>
          <w:bookmarkEnd w:id="47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Тері-механикалық бірлестіктің қайтыс болған қызметкерлерін еске алуға арналған декоративтік-монументалдық кешен ХХ ғасырдың 70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9"/>
          <w:p>
            <w:pPr>
              <w:spacing w:after="20"/>
              <w:ind w:left="20"/>
              <w:jc w:val="both"/>
            </w:pPr>
            <w:r>
              <w:rPr>
                <w:rFonts w:ascii="Times New Roman"/>
                <w:b w:val="false"/>
                <w:i w:val="false"/>
                <w:color w:val="000000"/>
                <w:sz w:val="20"/>
              </w:rPr>
              <w:t>
458</w:t>
            </w:r>
          </w:p>
          <w:bookmarkEnd w:id="47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некрополі (N 1-4 мазарлар) ХІХ 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ауылынан оңтүстік-батысқа қарай 14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0"/>
          <w:p>
            <w:pPr>
              <w:spacing w:after="20"/>
              <w:ind w:left="20"/>
              <w:jc w:val="both"/>
            </w:pPr>
            <w:r>
              <w:rPr>
                <w:rFonts w:ascii="Times New Roman"/>
                <w:b w:val="false"/>
                <w:i w:val="false"/>
                <w:color w:val="000000"/>
                <w:sz w:val="20"/>
              </w:rPr>
              <w:t>
459</w:t>
            </w:r>
          </w:p>
          <w:bookmarkEnd w:id="48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республикалық әдеби-мемориалдық мұражайы, ғимараттар тобы (әкімшілік ғимарат; көпес Р. Ершовтың бұрынғы үйі 1860 жыл; жалғасқан құрылыс)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29 Ленин көшесі, 12 Ленин көшесі,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1"/>
          <w:p>
            <w:pPr>
              <w:spacing w:after="20"/>
              <w:ind w:left="20"/>
              <w:jc w:val="both"/>
            </w:pPr>
            <w:r>
              <w:rPr>
                <w:rFonts w:ascii="Times New Roman"/>
                <w:b w:val="false"/>
                <w:i w:val="false"/>
                <w:color w:val="000000"/>
                <w:sz w:val="20"/>
              </w:rPr>
              <w:t>
460</w:t>
            </w:r>
          </w:p>
          <w:bookmarkEnd w:id="48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"Ажалдан да күшті" мемориалы, авторы Ш.И. Валиханов 2001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Полковничий аралы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2"/>
          <w:p>
            <w:pPr>
              <w:spacing w:after="20"/>
              <w:ind w:left="20"/>
              <w:jc w:val="both"/>
            </w:pPr>
            <w:r>
              <w:rPr>
                <w:rFonts w:ascii="Times New Roman"/>
                <w:b w:val="false"/>
                <w:i w:val="false"/>
                <w:color w:val="000000"/>
                <w:sz w:val="20"/>
              </w:rPr>
              <w:t>
461</w:t>
            </w:r>
          </w:p>
          <w:bookmarkEnd w:id="48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Шыныбай некрополі ХІХ ғасыр -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ауылынан солтүстікке қарай 66 км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83"/>
          <w:p>
            <w:pPr>
              <w:spacing w:after="20"/>
              <w:ind w:left="20"/>
              <w:jc w:val="both"/>
            </w:pPr>
            <w:r>
              <w:rPr>
                <w:rFonts w:ascii="Times New Roman"/>
                <w:b w:val="false"/>
                <w:i w:val="false"/>
                <w:color w:val="000000"/>
                <w:sz w:val="20"/>
              </w:rPr>
              <w:t>
Тарбағатай ауданы</w:t>
            </w:r>
          </w:p>
          <w:bookmarkEnd w:id="48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4"/>
          <w:p>
            <w:pPr>
              <w:spacing w:after="20"/>
              <w:ind w:left="20"/>
              <w:jc w:val="both"/>
            </w:pPr>
            <w:r>
              <w:rPr>
                <w:rFonts w:ascii="Times New Roman"/>
                <w:b w:val="false"/>
                <w:i w:val="false"/>
                <w:color w:val="000000"/>
                <w:sz w:val="20"/>
              </w:rPr>
              <w:t>
462</w:t>
            </w:r>
          </w:p>
          <w:bookmarkEnd w:id="48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мола біздің эрамызға дейінгі V ғасыр - XII ғасыр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ауылынан солтүстікке қарай 15,4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5"/>
          <w:p>
            <w:pPr>
              <w:spacing w:after="20"/>
              <w:ind w:left="20"/>
              <w:jc w:val="both"/>
            </w:pPr>
            <w:r>
              <w:rPr>
                <w:rFonts w:ascii="Times New Roman"/>
                <w:b w:val="false"/>
                <w:i w:val="false"/>
                <w:color w:val="000000"/>
                <w:sz w:val="20"/>
              </w:rPr>
              <w:t>
463</w:t>
            </w:r>
          </w:p>
          <w:bookmarkEnd w:id="48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мола ерте темір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солтүстік-батысқа қарай 20,9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6"/>
          <w:p>
            <w:pPr>
              <w:spacing w:after="20"/>
              <w:ind w:left="20"/>
              <w:jc w:val="both"/>
            </w:pPr>
            <w:r>
              <w:rPr>
                <w:rFonts w:ascii="Times New Roman"/>
                <w:b w:val="false"/>
                <w:i w:val="false"/>
                <w:color w:val="000000"/>
                <w:sz w:val="20"/>
              </w:rPr>
              <w:t>
464</w:t>
            </w:r>
          </w:p>
          <w:bookmarkEnd w:id="4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1 мола біздің эрамызға дейінгі V - III ғасырлар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мектеп ауылынан оңтүстік-шығысқа қарай 90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7"/>
          <w:p>
            <w:pPr>
              <w:spacing w:after="20"/>
              <w:ind w:left="20"/>
              <w:jc w:val="both"/>
            </w:pPr>
            <w:r>
              <w:rPr>
                <w:rFonts w:ascii="Times New Roman"/>
                <w:b w:val="false"/>
                <w:i w:val="false"/>
                <w:color w:val="000000"/>
                <w:sz w:val="20"/>
              </w:rPr>
              <w:t>
465</w:t>
            </w:r>
          </w:p>
          <w:bookmarkEnd w:id="4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2 мола біздің эрамызға дейінгі V -III ғасырлар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1 моласынан солтүстік-шығысқа қарай 0,2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8"/>
          <w:p>
            <w:pPr>
              <w:spacing w:after="20"/>
              <w:ind w:left="20"/>
              <w:jc w:val="both"/>
            </w:pPr>
            <w:r>
              <w:rPr>
                <w:rFonts w:ascii="Times New Roman"/>
                <w:b w:val="false"/>
                <w:i w:val="false"/>
                <w:color w:val="000000"/>
                <w:sz w:val="20"/>
              </w:rPr>
              <w:t>
466</w:t>
            </w:r>
          </w:p>
          <w:bookmarkEnd w:id="488"/>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9"/>
          <w:p>
            <w:pPr>
              <w:spacing w:after="20"/>
              <w:ind w:left="20"/>
              <w:jc w:val="both"/>
            </w:pPr>
            <w:r>
              <w:rPr>
                <w:rFonts w:ascii="Times New Roman"/>
                <w:b w:val="false"/>
                <w:i w:val="false"/>
                <w:color w:val="000000"/>
                <w:sz w:val="20"/>
              </w:rPr>
              <w:t>
467</w:t>
            </w:r>
          </w:p>
          <w:bookmarkEnd w:id="4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 аллеясы ХХ ғасырдың 70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ауылы, орталық гүлзарда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0"/>
          <w:p>
            <w:pPr>
              <w:spacing w:after="20"/>
              <w:ind w:left="20"/>
              <w:jc w:val="both"/>
            </w:pPr>
            <w:r>
              <w:rPr>
                <w:rFonts w:ascii="Times New Roman"/>
                <w:b w:val="false"/>
                <w:i w:val="false"/>
                <w:color w:val="000000"/>
                <w:sz w:val="20"/>
              </w:rPr>
              <w:t>
468</w:t>
            </w:r>
          </w:p>
          <w:bookmarkEnd w:id="49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Барақбай батыр мазары ХІХ ғасыр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 ауылы, ауылдың солтүстік-батыс шеті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1"/>
          <w:p>
            <w:pPr>
              <w:spacing w:after="20"/>
              <w:ind w:left="20"/>
              <w:jc w:val="both"/>
            </w:pPr>
            <w:r>
              <w:rPr>
                <w:rFonts w:ascii="Times New Roman"/>
                <w:b w:val="false"/>
                <w:i w:val="false"/>
                <w:color w:val="000000"/>
                <w:sz w:val="20"/>
              </w:rPr>
              <w:t>
469</w:t>
            </w:r>
          </w:p>
          <w:bookmarkEnd w:id="49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Боқбасар би мазары ХІХ ғасыр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Қарғыба ауылы ауылдың шетінде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2"/>
          <w:p>
            <w:pPr>
              <w:spacing w:after="20"/>
              <w:ind w:left="20"/>
              <w:jc w:val="both"/>
            </w:pPr>
            <w:r>
              <w:rPr>
                <w:rFonts w:ascii="Times New Roman"/>
                <w:b w:val="false"/>
                <w:i w:val="false"/>
                <w:color w:val="000000"/>
                <w:sz w:val="20"/>
              </w:rPr>
              <w:t>
470</w:t>
            </w:r>
          </w:p>
          <w:bookmarkEnd w:id="492"/>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93"/>
          <w:p>
            <w:pPr>
              <w:spacing w:after="20"/>
              <w:ind w:left="20"/>
              <w:jc w:val="both"/>
            </w:pPr>
            <w:r>
              <w:rPr>
                <w:rFonts w:ascii="Times New Roman"/>
                <w:b w:val="false"/>
                <w:i w:val="false"/>
                <w:color w:val="000000"/>
                <w:sz w:val="20"/>
              </w:rPr>
              <w:t>
471</w:t>
            </w:r>
          </w:p>
          <w:bookmarkEnd w:id="4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Жүнісқұлов бюсті ХХ ғасырдың 80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ауылдық зират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4"/>
          <w:p>
            <w:pPr>
              <w:spacing w:after="20"/>
              <w:ind w:left="20"/>
              <w:jc w:val="both"/>
            </w:pPr>
            <w:r>
              <w:rPr>
                <w:rFonts w:ascii="Times New Roman"/>
                <w:b w:val="false"/>
                <w:i w:val="false"/>
                <w:color w:val="000000"/>
                <w:sz w:val="20"/>
              </w:rPr>
              <w:t>
472</w:t>
            </w:r>
          </w:p>
          <w:bookmarkEnd w:id="49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бюсті ХХ ғасырдың 90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 мектеп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5"/>
          <w:p>
            <w:pPr>
              <w:spacing w:after="20"/>
              <w:ind w:left="20"/>
              <w:jc w:val="both"/>
            </w:pPr>
            <w:r>
              <w:rPr>
                <w:rFonts w:ascii="Times New Roman"/>
                <w:b w:val="false"/>
                <w:i w:val="false"/>
                <w:color w:val="000000"/>
                <w:sz w:val="20"/>
              </w:rPr>
              <w:t>
473</w:t>
            </w:r>
          </w:p>
          <w:bookmarkEnd w:id="49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Қабековтың бюсті ХХ ғасырдың 80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ауылы, мектеп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6"/>
          <w:p>
            <w:pPr>
              <w:spacing w:after="20"/>
              <w:ind w:left="20"/>
              <w:jc w:val="both"/>
            </w:pPr>
            <w:r>
              <w:rPr>
                <w:rFonts w:ascii="Times New Roman"/>
                <w:b w:val="false"/>
                <w:i w:val="false"/>
                <w:color w:val="000000"/>
                <w:sz w:val="20"/>
              </w:rPr>
              <w:t>
474</w:t>
            </w:r>
          </w:p>
          <w:bookmarkEnd w:id="49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7"/>
          <w:p>
            <w:pPr>
              <w:spacing w:after="20"/>
              <w:ind w:left="20"/>
              <w:jc w:val="both"/>
            </w:pPr>
            <w:r>
              <w:rPr>
                <w:rFonts w:ascii="Times New Roman"/>
                <w:b w:val="false"/>
                <w:i w:val="false"/>
                <w:color w:val="000000"/>
                <w:sz w:val="20"/>
              </w:rPr>
              <w:t>
475</w:t>
            </w:r>
          </w:p>
          <w:bookmarkEnd w:id="4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мазары 1918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ауылынан батысқа қарай 59 км-де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8"/>
          <w:p>
            <w:pPr>
              <w:spacing w:after="20"/>
              <w:ind w:left="20"/>
              <w:jc w:val="both"/>
            </w:pPr>
            <w:r>
              <w:rPr>
                <w:rFonts w:ascii="Times New Roman"/>
                <w:b w:val="false"/>
                <w:i w:val="false"/>
                <w:color w:val="000000"/>
                <w:sz w:val="20"/>
              </w:rPr>
              <w:t>
476</w:t>
            </w:r>
          </w:p>
          <w:bookmarkEnd w:id="49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жауынгер" монумент 1980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 орталық гүлзарда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9"/>
          <w:p>
            <w:pPr>
              <w:spacing w:after="20"/>
              <w:ind w:left="20"/>
              <w:jc w:val="both"/>
            </w:pPr>
            <w:r>
              <w:rPr>
                <w:rFonts w:ascii="Times New Roman"/>
                <w:b w:val="false"/>
                <w:i w:val="false"/>
                <w:color w:val="000000"/>
                <w:sz w:val="20"/>
              </w:rPr>
              <w:t>
477</w:t>
            </w:r>
          </w:p>
          <w:bookmarkEnd w:id="49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бюсті ХХ ғасырдың 90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ауылы, мектеп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0"/>
          <w:p>
            <w:pPr>
              <w:spacing w:after="20"/>
              <w:ind w:left="20"/>
              <w:jc w:val="both"/>
            </w:pPr>
            <w:r>
              <w:rPr>
                <w:rFonts w:ascii="Times New Roman"/>
                <w:b w:val="false"/>
                <w:i w:val="false"/>
                <w:color w:val="000000"/>
                <w:sz w:val="20"/>
              </w:rPr>
              <w:t>
478</w:t>
            </w:r>
          </w:p>
          <w:bookmarkEnd w:id="5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төре төртқұлағы XVIII ғасырдың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жазығының шығыс бөлігі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1"/>
          <w:p>
            <w:pPr>
              <w:spacing w:after="20"/>
              <w:ind w:left="20"/>
              <w:jc w:val="both"/>
            </w:pPr>
            <w:r>
              <w:rPr>
                <w:rFonts w:ascii="Times New Roman"/>
                <w:b w:val="false"/>
                <w:i w:val="false"/>
                <w:color w:val="000000"/>
                <w:sz w:val="20"/>
              </w:rPr>
              <w:t>
479</w:t>
            </w:r>
          </w:p>
          <w:bookmarkEnd w:id="50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қожа мазары ХІХ ғасыр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кентінен батысқа қарай 11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2"/>
          <w:p>
            <w:pPr>
              <w:spacing w:after="20"/>
              <w:ind w:left="20"/>
              <w:jc w:val="both"/>
            </w:pPr>
            <w:r>
              <w:rPr>
                <w:rFonts w:ascii="Times New Roman"/>
                <w:b w:val="false"/>
                <w:i w:val="false"/>
                <w:color w:val="000000"/>
                <w:sz w:val="20"/>
              </w:rPr>
              <w:t>
480</w:t>
            </w:r>
          </w:p>
          <w:bookmarkEnd w:id="5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әулие мазары ХІХ ғасырдың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 ауылдық зират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03"/>
          <w:p>
            <w:pPr>
              <w:spacing w:after="20"/>
              <w:ind w:left="20"/>
              <w:jc w:val="both"/>
            </w:pPr>
            <w:r>
              <w:rPr>
                <w:rFonts w:ascii="Times New Roman"/>
                <w:b w:val="false"/>
                <w:i w:val="false"/>
                <w:color w:val="000000"/>
                <w:sz w:val="20"/>
              </w:rPr>
              <w:t>
Ұлан ауданы</w:t>
            </w:r>
          </w:p>
          <w:bookmarkEnd w:id="50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4"/>
          <w:p>
            <w:pPr>
              <w:spacing w:after="20"/>
              <w:ind w:left="20"/>
              <w:jc w:val="both"/>
            </w:pPr>
            <w:r>
              <w:rPr>
                <w:rFonts w:ascii="Times New Roman"/>
                <w:b w:val="false"/>
                <w:i w:val="false"/>
                <w:color w:val="000000"/>
                <w:sz w:val="20"/>
              </w:rPr>
              <w:t>
481</w:t>
            </w:r>
          </w:p>
          <w:bookmarkEnd w:id="5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Алдай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Алдай ауылынан оңтүстікке қарай 0,5 км, Алдай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5"/>
          <w:p>
            <w:pPr>
              <w:spacing w:after="20"/>
              <w:ind w:left="20"/>
              <w:jc w:val="both"/>
            </w:pPr>
            <w:r>
              <w:rPr>
                <w:rFonts w:ascii="Times New Roman"/>
                <w:b w:val="false"/>
                <w:i w:val="false"/>
                <w:color w:val="000000"/>
                <w:sz w:val="20"/>
              </w:rPr>
              <w:t>
482</w:t>
            </w:r>
          </w:p>
          <w:bookmarkEnd w:id="50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1 қалайы әзірлемелер қола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шығысқа қарай 15 км бұрынғы Чальче ауылының маңы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6"/>
          <w:p>
            <w:pPr>
              <w:spacing w:after="20"/>
              <w:ind w:left="20"/>
              <w:jc w:val="both"/>
            </w:pPr>
            <w:r>
              <w:rPr>
                <w:rFonts w:ascii="Times New Roman"/>
                <w:b w:val="false"/>
                <w:i w:val="false"/>
                <w:color w:val="000000"/>
                <w:sz w:val="20"/>
              </w:rPr>
              <w:t>
483</w:t>
            </w:r>
          </w:p>
          <w:bookmarkEnd w:id="50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1 қалайы әзірлемелер қола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Баймырза ауылынан солтүстік-батысқа қарай 15 км Жаманжизақ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7"/>
          <w:p>
            <w:pPr>
              <w:spacing w:after="20"/>
              <w:ind w:left="20"/>
              <w:jc w:val="both"/>
            </w:pPr>
            <w:r>
              <w:rPr>
                <w:rFonts w:ascii="Times New Roman"/>
                <w:b w:val="false"/>
                <w:i w:val="false"/>
                <w:color w:val="000000"/>
                <w:sz w:val="20"/>
              </w:rPr>
              <w:t>
484</w:t>
            </w:r>
          </w:p>
          <w:bookmarkEnd w:id="5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2 қалайы әзірлемелер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Баймырза ауылынан солтүстік-батысқа қарай 3 км, бұрынғы қалайтопқан кенішінен солтүстікке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8"/>
          <w:p>
            <w:pPr>
              <w:spacing w:after="20"/>
              <w:ind w:left="20"/>
              <w:jc w:val="both"/>
            </w:pPr>
            <w:r>
              <w:rPr>
                <w:rFonts w:ascii="Times New Roman"/>
                <w:b w:val="false"/>
                <w:i w:val="false"/>
                <w:color w:val="000000"/>
                <w:sz w:val="20"/>
              </w:rPr>
              <w:t>
485</w:t>
            </w:r>
          </w:p>
          <w:bookmarkEnd w:id="50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1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солтүстік-батысқа қарай 10-12 км, бұрынғы Медведка кеніші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9"/>
          <w:p>
            <w:pPr>
              <w:spacing w:after="20"/>
              <w:ind w:left="20"/>
              <w:jc w:val="both"/>
            </w:pPr>
            <w:r>
              <w:rPr>
                <w:rFonts w:ascii="Times New Roman"/>
                <w:b w:val="false"/>
                <w:i w:val="false"/>
                <w:color w:val="000000"/>
                <w:sz w:val="20"/>
              </w:rPr>
              <w:t>
486</w:t>
            </w:r>
          </w:p>
          <w:bookmarkEnd w:id="50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2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оңтүстік- оңтүстік-шығысқа және солтүстік- солтүстік-шығысқа қарай 1-10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0"/>
          <w:p>
            <w:pPr>
              <w:spacing w:after="20"/>
              <w:ind w:left="20"/>
              <w:jc w:val="both"/>
            </w:pPr>
            <w:r>
              <w:rPr>
                <w:rFonts w:ascii="Times New Roman"/>
                <w:b w:val="false"/>
                <w:i w:val="false"/>
                <w:color w:val="000000"/>
                <w:sz w:val="20"/>
              </w:rPr>
              <w:t>
487</w:t>
            </w:r>
          </w:p>
          <w:bookmarkEnd w:id="5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Бухтыр 1 мола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Бухтыр ауылында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1"/>
          <w:p>
            <w:pPr>
              <w:spacing w:after="20"/>
              <w:ind w:left="20"/>
              <w:jc w:val="both"/>
            </w:pPr>
            <w:r>
              <w:rPr>
                <w:rFonts w:ascii="Times New Roman"/>
                <w:b w:val="false"/>
                <w:i w:val="false"/>
                <w:color w:val="000000"/>
                <w:sz w:val="20"/>
              </w:rPr>
              <w:t>
488</w:t>
            </w:r>
          </w:p>
          <w:bookmarkEnd w:id="51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Васильевское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Васильевское ауылынан шығысқа қарай 3-4 км, Қаратөбе жотасы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2"/>
          <w:p>
            <w:pPr>
              <w:spacing w:after="20"/>
              <w:ind w:left="20"/>
              <w:jc w:val="both"/>
            </w:pPr>
            <w:r>
              <w:rPr>
                <w:rFonts w:ascii="Times New Roman"/>
                <w:b w:val="false"/>
                <w:i w:val="false"/>
                <w:color w:val="000000"/>
                <w:sz w:val="20"/>
              </w:rPr>
              <w:t>
489</w:t>
            </w:r>
          </w:p>
          <w:bookmarkEnd w:id="5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мола VI-VII ғасырлар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ауылынан солтүстікке қарай 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13"/>
          <w:p>
            <w:pPr>
              <w:spacing w:after="20"/>
              <w:ind w:left="20"/>
              <w:jc w:val="both"/>
            </w:pPr>
            <w:r>
              <w:rPr>
                <w:rFonts w:ascii="Times New Roman"/>
                <w:b w:val="false"/>
                <w:i w:val="false"/>
                <w:color w:val="000000"/>
                <w:sz w:val="20"/>
              </w:rPr>
              <w:t>
490</w:t>
            </w:r>
          </w:p>
          <w:bookmarkEnd w:id="51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қорғандар тобы қола дәуірі-ерте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солтүстік-шығысқа қарай 2-2,5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4"/>
          <w:p>
            <w:pPr>
              <w:spacing w:after="20"/>
              <w:ind w:left="20"/>
              <w:jc w:val="both"/>
            </w:pPr>
            <w:r>
              <w:rPr>
                <w:rFonts w:ascii="Times New Roman"/>
                <w:b w:val="false"/>
                <w:i w:val="false"/>
                <w:color w:val="000000"/>
                <w:sz w:val="20"/>
              </w:rPr>
              <w:t>
491</w:t>
            </w:r>
          </w:p>
          <w:bookmarkEnd w:id="5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Көкшекөз қорғандар тобы біздің эрамызға дейінгі 1 мыңжылдық - 1 мыңжылдық қарсаңы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ауылының оңтүстік-шығыс бөлігінде 23-26 км-де, Көкшекөз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5"/>
          <w:p>
            <w:pPr>
              <w:spacing w:after="20"/>
              <w:ind w:left="20"/>
              <w:jc w:val="both"/>
            </w:pPr>
            <w:r>
              <w:rPr>
                <w:rFonts w:ascii="Times New Roman"/>
                <w:b w:val="false"/>
                <w:i w:val="false"/>
                <w:color w:val="000000"/>
                <w:sz w:val="20"/>
              </w:rPr>
              <w:t>
492</w:t>
            </w:r>
          </w:p>
          <w:bookmarkEnd w:id="5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мола ерте темір дәуірі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(бұрынғы Дирижабль) ауылынан оңтүстік-шығысқа қарай 2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6"/>
          <w:p>
            <w:pPr>
              <w:spacing w:after="20"/>
              <w:ind w:left="20"/>
              <w:jc w:val="both"/>
            </w:pPr>
            <w:r>
              <w:rPr>
                <w:rFonts w:ascii="Times New Roman"/>
                <w:b w:val="false"/>
                <w:i w:val="false"/>
                <w:color w:val="000000"/>
                <w:sz w:val="20"/>
              </w:rPr>
              <w:t>
493</w:t>
            </w:r>
          </w:p>
          <w:bookmarkEnd w:id="5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1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оңтүстік-шығысқа қарай 4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7"/>
          <w:p>
            <w:pPr>
              <w:spacing w:after="20"/>
              <w:ind w:left="20"/>
              <w:jc w:val="both"/>
            </w:pPr>
            <w:r>
              <w:rPr>
                <w:rFonts w:ascii="Times New Roman"/>
                <w:b w:val="false"/>
                <w:i w:val="false"/>
                <w:color w:val="000000"/>
                <w:sz w:val="20"/>
              </w:rPr>
              <w:t>
494</w:t>
            </w:r>
          </w:p>
          <w:bookmarkEnd w:id="51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2 қорғандар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оңтүстік-шығысқа қарай 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8"/>
          <w:p>
            <w:pPr>
              <w:spacing w:after="20"/>
              <w:ind w:left="20"/>
              <w:jc w:val="both"/>
            </w:pPr>
            <w:r>
              <w:rPr>
                <w:rFonts w:ascii="Times New Roman"/>
                <w:b w:val="false"/>
                <w:i w:val="false"/>
                <w:color w:val="000000"/>
                <w:sz w:val="20"/>
              </w:rPr>
              <w:t>
495</w:t>
            </w:r>
          </w:p>
          <w:bookmarkEnd w:id="5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3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 батысқа қарай 8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9"/>
          <w:p>
            <w:pPr>
              <w:spacing w:after="20"/>
              <w:ind w:left="20"/>
              <w:jc w:val="both"/>
            </w:pPr>
            <w:r>
              <w:rPr>
                <w:rFonts w:ascii="Times New Roman"/>
                <w:b w:val="false"/>
                <w:i w:val="false"/>
                <w:color w:val="000000"/>
                <w:sz w:val="20"/>
              </w:rPr>
              <w:t>
496</w:t>
            </w:r>
          </w:p>
          <w:bookmarkEnd w:id="5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4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оңтүстікке қарай 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0"/>
          <w:p>
            <w:pPr>
              <w:spacing w:after="20"/>
              <w:ind w:left="20"/>
              <w:jc w:val="both"/>
            </w:pPr>
            <w:r>
              <w:rPr>
                <w:rFonts w:ascii="Times New Roman"/>
                <w:b w:val="false"/>
                <w:i w:val="false"/>
                <w:color w:val="000000"/>
                <w:sz w:val="20"/>
              </w:rPr>
              <w:t>
497</w:t>
            </w:r>
          </w:p>
          <w:bookmarkEnd w:id="52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5 петроглифтер тобы қола дәуірі-ерте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оңтүстік-шығысқа қарай 4 км, Сағыр өзенінің бойы және Сағыр жотасы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21"/>
          <w:p>
            <w:pPr>
              <w:spacing w:after="20"/>
              <w:ind w:left="20"/>
              <w:jc w:val="both"/>
            </w:pPr>
            <w:r>
              <w:rPr>
                <w:rFonts w:ascii="Times New Roman"/>
                <w:b w:val="false"/>
                <w:i w:val="false"/>
                <w:color w:val="000000"/>
                <w:sz w:val="20"/>
              </w:rPr>
              <w:t>
498</w:t>
            </w:r>
          </w:p>
          <w:bookmarkEnd w:id="52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6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 -оңтүстік-шығысқа қарай 5-15 км, Нарамсақ мекені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22"/>
          <w:p>
            <w:pPr>
              <w:spacing w:after="20"/>
              <w:ind w:left="20"/>
              <w:jc w:val="both"/>
            </w:pPr>
            <w:r>
              <w:rPr>
                <w:rFonts w:ascii="Times New Roman"/>
                <w:b w:val="false"/>
                <w:i w:val="false"/>
                <w:color w:val="000000"/>
                <w:sz w:val="20"/>
              </w:rPr>
              <w:t>
499</w:t>
            </w:r>
          </w:p>
          <w:bookmarkEnd w:id="5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7 петроглифтер тобы біздің эрамызға дейінгі III-II мыңжылдық қарсаңы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оңтүстікке қарай 3-4 км, Ақбауыр жотасы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23"/>
          <w:p>
            <w:pPr>
              <w:spacing w:after="20"/>
              <w:ind w:left="20"/>
              <w:jc w:val="both"/>
            </w:pPr>
            <w:r>
              <w:rPr>
                <w:rFonts w:ascii="Times New Roman"/>
                <w:b w:val="false"/>
                <w:i w:val="false"/>
                <w:color w:val="000000"/>
                <w:sz w:val="20"/>
              </w:rPr>
              <w:t>
500</w:t>
            </w:r>
          </w:p>
          <w:bookmarkEnd w:id="52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8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ауылының оңтүстік-батысқа қарай 10 км , қарасай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4"/>
          <w:p>
            <w:pPr>
              <w:spacing w:after="20"/>
              <w:ind w:left="20"/>
              <w:jc w:val="both"/>
            </w:pPr>
            <w:r>
              <w:rPr>
                <w:rFonts w:ascii="Times New Roman"/>
                <w:b w:val="false"/>
                <w:i w:val="false"/>
                <w:color w:val="000000"/>
                <w:sz w:val="20"/>
              </w:rPr>
              <w:t>
501</w:t>
            </w:r>
          </w:p>
          <w:bookmarkEnd w:id="52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9 петроглифтер тобы біздің эрамызға дейінгі III-II мыңжылдық қарсаңы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Ленинка ауылынан оңтүстік-батысқа қарай 15 км, қызылтас ауылынан солтүстік -солтүстік-шығысқа қарай 05-1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25"/>
          <w:p>
            <w:pPr>
              <w:spacing w:after="20"/>
              <w:ind w:left="20"/>
              <w:jc w:val="both"/>
            </w:pPr>
            <w:r>
              <w:rPr>
                <w:rFonts w:ascii="Times New Roman"/>
                <w:b w:val="false"/>
                <w:i w:val="false"/>
                <w:color w:val="000000"/>
                <w:sz w:val="20"/>
              </w:rPr>
              <w:t>
502</w:t>
            </w:r>
          </w:p>
          <w:bookmarkEnd w:id="52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1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солтүстік-батыста 0,25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6"/>
          <w:p>
            <w:pPr>
              <w:spacing w:after="20"/>
              <w:ind w:left="20"/>
              <w:jc w:val="both"/>
            </w:pPr>
            <w:r>
              <w:rPr>
                <w:rFonts w:ascii="Times New Roman"/>
                <w:b w:val="false"/>
                <w:i w:val="false"/>
                <w:color w:val="000000"/>
                <w:sz w:val="20"/>
              </w:rPr>
              <w:t>
503</w:t>
            </w:r>
          </w:p>
          <w:bookmarkEnd w:id="5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2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оңтүстікке қарай 0,15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7"/>
          <w:p>
            <w:pPr>
              <w:spacing w:after="20"/>
              <w:ind w:left="20"/>
              <w:jc w:val="both"/>
            </w:pPr>
            <w:r>
              <w:rPr>
                <w:rFonts w:ascii="Times New Roman"/>
                <w:b w:val="false"/>
                <w:i w:val="false"/>
                <w:color w:val="000000"/>
                <w:sz w:val="20"/>
              </w:rPr>
              <w:t>
504</w:t>
            </w:r>
          </w:p>
          <w:bookmarkEnd w:id="5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1 тас қорғандар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ауылынан 5,8 км Таврическое ауылына қарай жол бойында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8"/>
          <w:p>
            <w:pPr>
              <w:spacing w:after="20"/>
              <w:ind w:left="20"/>
              <w:jc w:val="both"/>
            </w:pPr>
            <w:r>
              <w:rPr>
                <w:rFonts w:ascii="Times New Roman"/>
                <w:b w:val="false"/>
                <w:i w:val="false"/>
                <w:color w:val="000000"/>
                <w:sz w:val="20"/>
              </w:rPr>
              <w:t>
505</w:t>
            </w:r>
          </w:p>
          <w:bookmarkEnd w:id="5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2 мола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сол жағасы Предгорное ауылының оңтүстік-батыс шетінде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9"/>
          <w:p>
            <w:pPr>
              <w:spacing w:after="20"/>
              <w:ind w:left="20"/>
              <w:jc w:val="both"/>
            </w:pPr>
            <w:r>
              <w:rPr>
                <w:rFonts w:ascii="Times New Roman"/>
                <w:b w:val="false"/>
                <w:i w:val="false"/>
                <w:color w:val="000000"/>
                <w:sz w:val="20"/>
              </w:rPr>
              <w:t>
506</w:t>
            </w:r>
          </w:p>
          <w:bookmarkEnd w:id="5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3 мола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сол жағасы Предгорное ауылына қарсы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30"/>
          <w:p>
            <w:pPr>
              <w:spacing w:after="20"/>
              <w:ind w:left="20"/>
              <w:jc w:val="both"/>
            </w:pPr>
            <w:r>
              <w:rPr>
                <w:rFonts w:ascii="Times New Roman"/>
                <w:b w:val="false"/>
                <w:i w:val="false"/>
                <w:color w:val="000000"/>
                <w:sz w:val="20"/>
              </w:rPr>
              <w:t>
507</w:t>
            </w:r>
          </w:p>
          <w:bookmarkEnd w:id="53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1 қорғандар тобы қола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және Привольное ауылдарының арасында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31"/>
          <w:p>
            <w:pPr>
              <w:spacing w:after="20"/>
              <w:ind w:left="20"/>
              <w:jc w:val="both"/>
            </w:pPr>
            <w:r>
              <w:rPr>
                <w:rFonts w:ascii="Times New Roman"/>
                <w:b w:val="false"/>
                <w:i w:val="false"/>
                <w:color w:val="000000"/>
                <w:sz w:val="20"/>
              </w:rPr>
              <w:t>
508</w:t>
            </w:r>
          </w:p>
          <w:bookmarkEnd w:id="53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Скалистое қорғандар тобы ерте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атындағы (бұрынғы Скалистое) ауылында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32"/>
          <w:p>
            <w:pPr>
              <w:spacing w:after="20"/>
              <w:ind w:left="20"/>
              <w:jc w:val="both"/>
            </w:pPr>
            <w:r>
              <w:rPr>
                <w:rFonts w:ascii="Times New Roman"/>
                <w:b w:val="false"/>
                <w:i w:val="false"/>
                <w:color w:val="000000"/>
                <w:sz w:val="20"/>
              </w:rPr>
              <w:t>
509</w:t>
            </w:r>
          </w:p>
          <w:bookmarkEnd w:id="5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1 қорғандар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ауылына барар жолмен Таврия ауылының солтүстік-шығыс шетінде 1,5 -2,6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3"/>
          <w:p>
            <w:pPr>
              <w:spacing w:after="20"/>
              <w:ind w:left="20"/>
              <w:jc w:val="both"/>
            </w:pPr>
            <w:r>
              <w:rPr>
                <w:rFonts w:ascii="Times New Roman"/>
                <w:b w:val="false"/>
                <w:i w:val="false"/>
                <w:color w:val="000000"/>
                <w:sz w:val="20"/>
              </w:rPr>
              <w:t>
510</w:t>
            </w:r>
          </w:p>
          <w:bookmarkEnd w:id="5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2 жеке тас қорған,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ауылының солтүстік-батыс шетіндегі 7,5 км, Ақтөбе ауылыны? жолында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4"/>
          <w:p>
            <w:pPr>
              <w:spacing w:after="20"/>
              <w:ind w:left="20"/>
              <w:jc w:val="both"/>
            </w:pPr>
            <w:r>
              <w:rPr>
                <w:rFonts w:ascii="Times New Roman"/>
                <w:b w:val="false"/>
                <w:i w:val="false"/>
                <w:color w:val="000000"/>
                <w:sz w:val="20"/>
              </w:rPr>
              <w:t>
511</w:t>
            </w:r>
          </w:p>
          <w:bookmarkEnd w:id="5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1 жеке қорған кейінгі ортағасыр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5"/>
          <w:p>
            <w:pPr>
              <w:spacing w:after="20"/>
              <w:ind w:left="20"/>
              <w:jc w:val="both"/>
            </w:pPr>
            <w:r>
              <w:rPr>
                <w:rFonts w:ascii="Times New Roman"/>
                <w:b w:val="false"/>
                <w:i w:val="false"/>
                <w:color w:val="000000"/>
                <w:sz w:val="20"/>
              </w:rPr>
              <w:t>
512</w:t>
            </w:r>
          </w:p>
          <w:bookmarkEnd w:id="5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2 қалайы әзірлемелер қола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7 км, таудың қарағойын бұлағындағы солтүстік етегі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6"/>
          <w:p>
            <w:pPr>
              <w:spacing w:after="20"/>
              <w:ind w:left="20"/>
              <w:jc w:val="both"/>
            </w:pPr>
            <w:r>
              <w:rPr>
                <w:rFonts w:ascii="Times New Roman"/>
                <w:b w:val="false"/>
                <w:i w:val="false"/>
                <w:color w:val="000000"/>
                <w:sz w:val="20"/>
              </w:rPr>
              <w:t>
513</w:t>
            </w:r>
          </w:p>
          <w:bookmarkEnd w:id="5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Тоқсанбай петроглифтер тобы 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Тоқсанбай ауылынан 1,5 км, Тоқсанбай шатқалы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7"/>
          <w:p>
            <w:pPr>
              <w:spacing w:after="20"/>
              <w:ind w:left="20"/>
              <w:jc w:val="both"/>
            </w:pPr>
            <w:r>
              <w:rPr>
                <w:rFonts w:ascii="Times New Roman"/>
                <w:b w:val="false"/>
                <w:i w:val="false"/>
                <w:color w:val="000000"/>
                <w:sz w:val="20"/>
              </w:rPr>
              <w:t>
514</w:t>
            </w:r>
          </w:p>
          <w:bookmarkEnd w:id="53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үйі, ХІХ-ХХ ғасырлар қарса?ы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 Центральная көшесі,1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8"/>
          <w:p>
            <w:pPr>
              <w:spacing w:after="20"/>
              <w:ind w:left="20"/>
              <w:jc w:val="both"/>
            </w:pPr>
            <w:r>
              <w:rPr>
                <w:rFonts w:ascii="Times New Roman"/>
                <w:b w:val="false"/>
                <w:i w:val="false"/>
                <w:color w:val="000000"/>
                <w:sz w:val="20"/>
              </w:rPr>
              <w:t>
515</w:t>
            </w:r>
          </w:p>
          <w:bookmarkEnd w:id="53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апостолдар Петр және Павел православиелік храмы ХХ ғасырды?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 Молодежная көшесі,1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9"/>
          <w:p>
            <w:pPr>
              <w:spacing w:after="20"/>
              <w:ind w:left="20"/>
              <w:jc w:val="both"/>
            </w:pPr>
            <w:r>
              <w:rPr>
                <w:rFonts w:ascii="Times New Roman"/>
                <w:b w:val="false"/>
                <w:i w:val="false"/>
                <w:color w:val="000000"/>
                <w:sz w:val="20"/>
              </w:rPr>
              <w:t>
516</w:t>
            </w:r>
          </w:p>
          <w:bookmarkEnd w:id="539"/>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30.01.2020 </w:t>
            </w:r>
            <w:r>
              <w:rPr>
                <w:rFonts w:ascii="Times New Roman"/>
                <w:b w:val="false"/>
                <w:i w:val="false"/>
                <w:color w:val="ff0000"/>
                <w:sz w:val="20"/>
              </w:rPr>
              <w:t>№ 17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0"/>
          <w:p>
            <w:pPr>
              <w:spacing w:after="20"/>
              <w:ind w:left="20"/>
              <w:jc w:val="both"/>
            </w:pPr>
            <w:r>
              <w:rPr>
                <w:rFonts w:ascii="Times New Roman"/>
                <w:b w:val="false"/>
                <w:i w:val="false"/>
                <w:color w:val="000000"/>
                <w:sz w:val="20"/>
              </w:rPr>
              <w:t>
517</w:t>
            </w:r>
          </w:p>
          <w:bookmarkEnd w:id="5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І. Айтықовтың бюсті датасы анықталмаған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 Нұрғалиев көшесі,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41"/>
          <w:p>
            <w:pPr>
              <w:spacing w:after="20"/>
              <w:ind w:left="20"/>
              <w:jc w:val="both"/>
            </w:pPr>
            <w:r>
              <w:rPr>
                <w:rFonts w:ascii="Times New Roman"/>
                <w:b w:val="false"/>
                <w:i w:val="false"/>
                <w:color w:val="000000"/>
                <w:sz w:val="20"/>
              </w:rPr>
              <w:t>
518</w:t>
            </w:r>
          </w:p>
          <w:bookmarkEnd w:id="54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Т. Тоқтаровқа ескерткіш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 Центральная көшесі,1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42"/>
          <w:p>
            <w:pPr>
              <w:spacing w:after="20"/>
              <w:ind w:left="20"/>
              <w:jc w:val="both"/>
            </w:pPr>
            <w:r>
              <w:rPr>
                <w:rFonts w:ascii="Times New Roman"/>
                <w:b w:val="false"/>
                <w:i w:val="false"/>
                <w:color w:val="000000"/>
                <w:sz w:val="20"/>
              </w:rPr>
              <w:t>
Үржар ауданы</w:t>
            </w:r>
          </w:p>
          <w:bookmarkEnd w:id="54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43"/>
          <w:p>
            <w:pPr>
              <w:spacing w:after="20"/>
              <w:ind w:left="20"/>
              <w:jc w:val="both"/>
            </w:pPr>
            <w:r>
              <w:rPr>
                <w:rFonts w:ascii="Times New Roman"/>
                <w:b w:val="false"/>
                <w:i w:val="false"/>
                <w:color w:val="000000"/>
                <w:sz w:val="20"/>
              </w:rPr>
              <w:t>
519</w:t>
            </w:r>
          </w:p>
          <w:bookmarkEnd w:id="5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бюсті ХХ ғасырдың 90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Абай көшесі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44"/>
          <w:p>
            <w:pPr>
              <w:spacing w:after="20"/>
              <w:ind w:left="20"/>
              <w:jc w:val="both"/>
            </w:pPr>
            <w:r>
              <w:rPr>
                <w:rFonts w:ascii="Times New Roman"/>
                <w:b w:val="false"/>
                <w:i w:val="false"/>
                <w:color w:val="000000"/>
                <w:sz w:val="20"/>
              </w:rPr>
              <w:t>
520</w:t>
            </w:r>
          </w:p>
          <w:bookmarkEnd w:id="5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мемориал ХХ ғасырдың 70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 мәдениет үйі ғимаратының алдындағы гүлзарда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5"/>
          <w:p>
            <w:pPr>
              <w:spacing w:after="20"/>
              <w:ind w:left="20"/>
              <w:jc w:val="both"/>
            </w:pPr>
            <w:r>
              <w:rPr>
                <w:rFonts w:ascii="Times New Roman"/>
                <w:b w:val="false"/>
                <w:i w:val="false"/>
                <w:color w:val="000000"/>
                <w:sz w:val="20"/>
              </w:rPr>
              <w:t>
521</w:t>
            </w:r>
          </w:p>
          <w:bookmarkEnd w:id="5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Найманбаевтың мұражай-үйі ХХ ғасырдың 90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 Қабанбай көшесі,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6"/>
          <w:p>
            <w:pPr>
              <w:spacing w:after="20"/>
              <w:ind w:left="20"/>
              <w:jc w:val="both"/>
            </w:pPr>
            <w:r>
              <w:rPr>
                <w:rFonts w:ascii="Times New Roman"/>
                <w:b w:val="false"/>
                <w:i w:val="false"/>
                <w:color w:val="000000"/>
                <w:sz w:val="20"/>
              </w:rPr>
              <w:t>
522</w:t>
            </w:r>
          </w:p>
          <w:bookmarkEnd w:id="54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етуші жауынгерге ескерткіш 1981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 ауыл орталығында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547"/>
          <w:p>
            <w:pPr>
              <w:spacing w:after="20"/>
              <w:ind w:left="20"/>
              <w:jc w:val="both"/>
            </w:pPr>
            <w:r>
              <w:rPr>
                <w:rFonts w:ascii="Times New Roman"/>
                <w:b w:val="false"/>
                <w:i w:val="false"/>
                <w:color w:val="000000"/>
                <w:sz w:val="20"/>
              </w:rPr>
              <w:t>
Өскемен қаласы</w:t>
            </w:r>
          </w:p>
          <w:bookmarkEnd w:id="54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8"/>
          <w:p>
            <w:pPr>
              <w:spacing w:after="20"/>
              <w:ind w:left="20"/>
              <w:jc w:val="both"/>
            </w:pPr>
            <w:r>
              <w:rPr>
                <w:rFonts w:ascii="Times New Roman"/>
                <w:b w:val="false"/>
                <w:i w:val="false"/>
                <w:color w:val="000000"/>
                <w:sz w:val="20"/>
              </w:rPr>
              <w:t>
523</w:t>
            </w:r>
          </w:p>
          <w:bookmarkEnd w:id="54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петроглифтер тобы, қола дәуірі-ерте темір дәуірі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ауылының маңайы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9"/>
          <w:p>
            <w:pPr>
              <w:spacing w:after="20"/>
              <w:ind w:left="20"/>
              <w:jc w:val="both"/>
            </w:pPr>
            <w:r>
              <w:rPr>
                <w:rFonts w:ascii="Times New Roman"/>
                <w:b w:val="false"/>
                <w:i w:val="false"/>
                <w:color w:val="000000"/>
                <w:sz w:val="20"/>
              </w:rPr>
              <w:t>
524</w:t>
            </w:r>
          </w:p>
          <w:bookmarkEnd w:id="5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Аманжоловқа ескерткіш сәулетшілер Е.А. Сергебаев, Б.А. Әбішев 2007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гвардиялық дивизия көшесі, Сәрсен Аманжолов атындағы Шығыс Қазақстанмемлекеттік университеті ғимаратының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0"/>
          <w:p>
            <w:pPr>
              <w:spacing w:after="20"/>
              <w:ind w:left="20"/>
              <w:jc w:val="both"/>
            </w:pPr>
            <w:r>
              <w:rPr>
                <w:rFonts w:ascii="Times New Roman"/>
                <w:b w:val="false"/>
                <w:i w:val="false"/>
                <w:color w:val="000000"/>
                <w:sz w:val="20"/>
              </w:rPr>
              <w:t>
525</w:t>
            </w:r>
          </w:p>
          <w:bookmarkEnd w:id="55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серіктестік банкі (1 қабат)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көшесі,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1"/>
          <w:p>
            <w:pPr>
              <w:spacing w:after="20"/>
              <w:ind w:left="20"/>
              <w:jc w:val="both"/>
            </w:pPr>
            <w:r>
              <w:rPr>
                <w:rFonts w:ascii="Times New Roman"/>
                <w:b w:val="false"/>
                <w:i w:val="false"/>
                <w:color w:val="000000"/>
                <w:sz w:val="20"/>
              </w:rPr>
              <w:t>
526</w:t>
            </w:r>
          </w:p>
          <w:bookmarkEnd w:id="55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Коммерсант А.К. Бобровтың дүкені, 1918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2"/>
          <w:p>
            <w:pPr>
              <w:spacing w:after="20"/>
              <w:ind w:left="20"/>
              <w:jc w:val="both"/>
            </w:pPr>
            <w:r>
              <w:rPr>
                <w:rFonts w:ascii="Times New Roman"/>
                <w:b w:val="false"/>
                <w:i w:val="false"/>
                <w:color w:val="000000"/>
                <w:sz w:val="20"/>
              </w:rPr>
              <w:t>
527</w:t>
            </w:r>
          </w:p>
          <w:bookmarkEnd w:id="5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Коммерсант А.К. Бобровтың үйі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3"/>
          <w:p>
            <w:pPr>
              <w:spacing w:after="20"/>
              <w:ind w:left="20"/>
              <w:jc w:val="both"/>
            </w:pPr>
            <w:r>
              <w:rPr>
                <w:rFonts w:ascii="Times New Roman"/>
                <w:b w:val="false"/>
                <w:i w:val="false"/>
                <w:color w:val="000000"/>
                <w:sz w:val="20"/>
              </w:rPr>
              <w:t>
528</w:t>
            </w:r>
          </w:p>
          <w:bookmarkEnd w:id="55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бауырластық бейіті, авторы Н. Водозаборов 1918 жыл, 1951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Славский атындағы Ертіс жағалауы, Ертіс өзені көпірінің сол жағында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4"/>
          <w:p>
            <w:pPr>
              <w:spacing w:after="20"/>
              <w:ind w:left="20"/>
              <w:jc w:val="both"/>
            </w:pPr>
            <w:r>
              <w:rPr>
                <w:rFonts w:ascii="Times New Roman"/>
                <w:b w:val="false"/>
                <w:i w:val="false"/>
                <w:color w:val="000000"/>
                <w:sz w:val="20"/>
              </w:rPr>
              <w:t>
529</w:t>
            </w:r>
          </w:p>
          <w:bookmarkEnd w:id="554"/>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55"/>
          <w:p>
            <w:pPr>
              <w:spacing w:after="20"/>
              <w:ind w:left="20"/>
              <w:jc w:val="both"/>
            </w:pPr>
            <w:r>
              <w:rPr>
                <w:rFonts w:ascii="Times New Roman"/>
                <w:b w:val="false"/>
                <w:i w:val="false"/>
                <w:color w:val="000000"/>
                <w:sz w:val="20"/>
              </w:rPr>
              <w:t>
530</w:t>
            </w:r>
          </w:p>
          <w:bookmarkEnd w:id="55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өнеркәсіпшісі Валитовтың үйі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Либкнехт көшесі,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6"/>
          <w:p>
            <w:pPr>
              <w:spacing w:after="20"/>
              <w:ind w:left="20"/>
              <w:jc w:val="both"/>
            </w:pPr>
            <w:r>
              <w:rPr>
                <w:rFonts w:ascii="Times New Roman"/>
                <w:b w:val="false"/>
                <w:i w:val="false"/>
                <w:color w:val="000000"/>
                <w:sz w:val="20"/>
              </w:rPr>
              <w:t>
531</w:t>
            </w:r>
          </w:p>
          <w:bookmarkEnd w:id="5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дүкені 907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Головков көшесі,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7"/>
          <w:p>
            <w:pPr>
              <w:spacing w:after="20"/>
              <w:ind w:left="20"/>
              <w:jc w:val="both"/>
            </w:pPr>
            <w:r>
              <w:rPr>
                <w:rFonts w:ascii="Times New Roman"/>
                <w:b w:val="false"/>
                <w:i w:val="false"/>
                <w:color w:val="000000"/>
                <w:sz w:val="20"/>
              </w:rPr>
              <w:t>
532</w:t>
            </w:r>
          </w:p>
          <w:bookmarkEnd w:id="55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Выдриннің үйі 1910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8"/>
          <w:p>
            <w:pPr>
              <w:spacing w:after="20"/>
              <w:ind w:left="20"/>
              <w:jc w:val="both"/>
            </w:pPr>
            <w:r>
              <w:rPr>
                <w:rFonts w:ascii="Times New Roman"/>
                <w:b w:val="false"/>
                <w:i w:val="false"/>
                <w:color w:val="000000"/>
                <w:sz w:val="20"/>
              </w:rPr>
              <w:t>
533</w:t>
            </w:r>
          </w:p>
          <w:bookmarkEnd w:id="5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қалалық бастауыш ерлер училищесі 1881-1896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Головков көшесі,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9"/>
          <w:p>
            <w:pPr>
              <w:spacing w:after="20"/>
              <w:ind w:left="20"/>
              <w:jc w:val="both"/>
            </w:pPr>
            <w:r>
              <w:rPr>
                <w:rFonts w:ascii="Times New Roman"/>
                <w:b w:val="false"/>
                <w:i w:val="false"/>
                <w:color w:val="000000"/>
                <w:sz w:val="20"/>
              </w:rPr>
              <w:t>
534</w:t>
            </w:r>
          </w:p>
          <w:bookmarkEnd w:id="559"/>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0"/>
          <w:p>
            <w:pPr>
              <w:spacing w:after="20"/>
              <w:ind w:left="20"/>
              <w:jc w:val="both"/>
            </w:pPr>
            <w:r>
              <w:rPr>
                <w:rFonts w:ascii="Times New Roman"/>
                <w:b w:val="false"/>
                <w:i w:val="false"/>
                <w:color w:val="000000"/>
                <w:sz w:val="20"/>
              </w:rPr>
              <w:t>
535</w:t>
            </w:r>
          </w:p>
          <w:bookmarkEnd w:id="5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қалалық саябақ 1899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1"/>
          <w:p>
            <w:pPr>
              <w:spacing w:after="20"/>
              <w:ind w:left="20"/>
              <w:jc w:val="both"/>
            </w:pPr>
            <w:r>
              <w:rPr>
                <w:rFonts w:ascii="Times New Roman"/>
                <w:b w:val="false"/>
                <w:i w:val="false"/>
                <w:color w:val="000000"/>
                <w:sz w:val="20"/>
              </w:rPr>
              <w:t>
536</w:t>
            </w:r>
          </w:p>
          <w:bookmarkEnd w:id="56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Потаниннің бейнесімен Үлбі металлургия заводының қызметкер-леріне арналған Декоративтік монумент, мүсіншілер: А.Н. Бубель, В.Б. Самойлов, Х.М. Кульчаев, сәулетші С.П. Христофоров 1997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және Дзержинский көшелерінің қиылысы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2"/>
          <w:p>
            <w:pPr>
              <w:spacing w:after="20"/>
              <w:ind w:left="20"/>
              <w:jc w:val="both"/>
            </w:pPr>
            <w:r>
              <w:rPr>
                <w:rFonts w:ascii="Times New Roman"/>
                <w:b w:val="false"/>
                <w:i w:val="false"/>
                <w:color w:val="000000"/>
                <w:sz w:val="20"/>
              </w:rPr>
              <w:t>
537</w:t>
            </w:r>
          </w:p>
          <w:bookmarkEnd w:id="56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Устькаменная бекінісінің негізін қалаушыларға арналған декоративтік скульптура-субұрқақ, мүсінші В.С. Раппопорт 1990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дүкенінің қарсысындағы субұрқақ, Горький және Киров көшелерінің қиылысы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3"/>
          <w:p>
            <w:pPr>
              <w:spacing w:after="20"/>
              <w:ind w:left="20"/>
              <w:jc w:val="both"/>
            </w:pPr>
            <w:r>
              <w:rPr>
                <w:rFonts w:ascii="Times New Roman"/>
                <w:b w:val="false"/>
                <w:i w:val="false"/>
                <w:color w:val="000000"/>
                <w:sz w:val="20"/>
              </w:rPr>
              <w:t>
538</w:t>
            </w:r>
          </w:p>
          <w:bookmarkEnd w:id="56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 Джержинскийдің бюсті, мүсіншілер П.Б. Шишов, В.С. Раппопорт 1984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Пермитин көшесі , 15, Ұлттық қауіпсіздік комитеті басқармасы ғимаратының алдындағы гүлзарда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4"/>
          <w:p>
            <w:pPr>
              <w:spacing w:after="20"/>
              <w:ind w:left="20"/>
              <w:jc w:val="both"/>
            </w:pPr>
            <w:r>
              <w:rPr>
                <w:rFonts w:ascii="Times New Roman"/>
                <w:b w:val="false"/>
                <w:i w:val="false"/>
                <w:color w:val="000000"/>
                <w:sz w:val="20"/>
              </w:rPr>
              <w:t>
539</w:t>
            </w:r>
          </w:p>
          <w:bookmarkEnd w:id="564"/>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5"/>
          <w:p>
            <w:pPr>
              <w:spacing w:after="20"/>
              <w:ind w:left="20"/>
              <w:jc w:val="both"/>
            </w:pPr>
            <w:r>
              <w:rPr>
                <w:rFonts w:ascii="Times New Roman"/>
                <w:b w:val="false"/>
                <w:i w:val="false"/>
                <w:color w:val="000000"/>
                <w:sz w:val="20"/>
              </w:rPr>
              <w:t>
540</w:t>
            </w:r>
          </w:p>
          <w:bookmarkEnd w:id="5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Халықтар достығы үйі, (бұрынғы приходское ерлер училищесі) 1897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 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6"/>
          <w:p>
            <w:pPr>
              <w:spacing w:after="20"/>
              <w:ind w:left="20"/>
              <w:jc w:val="both"/>
            </w:pPr>
            <w:r>
              <w:rPr>
                <w:rFonts w:ascii="Times New Roman"/>
                <w:b w:val="false"/>
                <w:i w:val="false"/>
                <w:color w:val="000000"/>
                <w:sz w:val="20"/>
              </w:rPr>
              <w:t>
541</w:t>
            </w:r>
          </w:p>
          <w:bookmarkEnd w:id="56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 - Шығыс Қазақстан облысы әкімдігінің 11.09.2014 № 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7"/>
          <w:p>
            <w:pPr>
              <w:spacing w:after="20"/>
              <w:ind w:left="20"/>
              <w:jc w:val="both"/>
            </w:pPr>
            <w:r>
              <w:rPr>
                <w:rFonts w:ascii="Times New Roman"/>
                <w:b w:val="false"/>
                <w:i w:val="false"/>
                <w:color w:val="000000"/>
                <w:sz w:val="20"/>
              </w:rPr>
              <w:t>
542</w:t>
            </w:r>
          </w:p>
          <w:bookmarkEnd w:id="5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құрылысшылар мәдениет үйі 1952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8"/>
          <w:p>
            <w:pPr>
              <w:spacing w:after="20"/>
              <w:ind w:left="20"/>
              <w:jc w:val="both"/>
            </w:pPr>
            <w:r>
              <w:rPr>
                <w:rFonts w:ascii="Times New Roman"/>
                <w:b w:val="false"/>
                <w:i w:val="false"/>
                <w:color w:val="000000"/>
                <w:sz w:val="20"/>
              </w:rPr>
              <w:t>
543</w:t>
            </w:r>
          </w:p>
          <w:bookmarkEnd w:id="5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 мәдениет үйі ("Алтайэнерго") 1940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9"/>
          <w:p>
            <w:pPr>
              <w:spacing w:after="20"/>
              <w:ind w:left="20"/>
              <w:jc w:val="both"/>
            </w:pPr>
            <w:r>
              <w:rPr>
                <w:rFonts w:ascii="Times New Roman"/>
                <w:b w:val="false"/>
                <w:i w:val="false"/>
                <w:color w:val="000000"/>
                <w:sz w:val="20"/>
              </w:rPr>
              <w:t>
544</w:t>
            </w:r>
          </w:p>
          <w:bookmarkEnd w:id="56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Тарихи-өлкетану мұражайының ғимараты (бұрынғы қалалық полиция басқармасы)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0"/>
          <w:p>
            <w:pPr>
              <w:spacing w:after="20"/>
              <w:ind w:left="20"/>
              <w:jc w:val="both"/>
            </w:pPr>
            <w:r>
              <w:rPr>
                <w:rFonts w:ascii="Times New Roman"/>
                <w:b w:val="false"/>
                <w:i w:val="false"/>
                <w:color w:val="000000"/>
                <w:sz w:val="20"/>
              </w:rPr>
              <w:t>
545</w:t>
            </w:r>
          </w:p>
          <w:bookmarkEnd w:id="5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үйі, сәулетші И.Н. Репинский 1959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71"/>
          <w:p>
            <w:pPr>
              <w:spacing w:after="20"/>
              <w:ind w:left="20"/>
              <w:jc w:val="both"/>
            </w:pPr>
            <w:r>
              <w:rPr>
                <w:rFonts w:ascii="Times New Roman"/>
                <w:b w:val="false"/>
                <w:i w:val="false"/>
                <w:color w:val="000000"/>
                <w:sz w:val="20"/>
              </w:rPr>
              <w:t>
546</w:t>
            </w:r>
          </w:p>
          <w:bookmarkEnd w:id="5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 Жеромскийдің үйі ХІХ ғасырдың соңы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72"/>
          <w:p>
            <w:pPr>
              <w:spacing w:after="20"/>
              <w:ind w:left="20"/>
              <w:jc w:val="both"/>
            </w:pPr>
            <w:r>
              <w:rPr>
                <w:rFonts w:ascii="Times New Roman"/>
                <w:b w:val="false"/>
                <w:i w:val="false"/>
                <w:color w:val="000000"/>
                <w:sz w:val="20"/>
              </w:rPr>
              <w:t>
547</w:t>
            </w:r>
          </w:p>
          <w:bookmarkEnd w:id="5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Курочкиннің үйі негізінде салынған облыстық атқару комитетінің ғимараты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3"/>
          <w:p>
            <w:pPr>
              <w:spacing w:after="20"/>
              <w:ind w:left="20"/>
              <w:jc w:val="both"/>
            </w:pPr>
            <w:r>
              <w:rPr>
                <w:rFonts w:ascii="Times New Roman"/>
                <w:b w:val="false"/>
                <w:i w:val="false"/>
                <w:color w:val="000000"/>
                <w:sz w:val="20"/>
              </w:rPr>
              <w:t>
548</w:t>
            </w:r>
          </w:p>
          <w:bookmarkEnd w:id="5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"Жұлдыздарға" мүсін, мүсінші Е.В. Вучетич, сәулетші Л.И. Маковеев, 1962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Протозанов көшесі, Орталық мәдениет үйінің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4"/>
          <w:p>
            <w:pPr>
              <w:spacing w:after="20"/>
              <w:ind w:left="20"/>
              <w:jc w:val="both"/>
            </w:pPr>
            <w:r>
              <w:rPr>
                <w:rFonts w:ascii="Times New Roman"/>
                <w:b w:val="false"/>
                <w:i w:val="false"/>
                <w:color w:val="000000"/>
                <w:sz w:val="20"/>
              </w:rPr>
              <w:t>
549</w:t>
            </w:r>
          </w:p>
          <w:bookmarkEnd w:id="5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Кировқа ескерткіш, мүсінші Н.А. Томский 1965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саябағы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5"/>
          <w:p>
            <w:pPr>
              <w:spacing w:after="20"/>
              <w:ind w:left="20"/>
              <w:jc w:val="both"/>
            </w:pPr>
            <w:r>
              <w:rPr>
                <w:rFonts w:ascii="Times New Roman"/>
                <w:b w:val="false"/>
                <w:i w:val="false"/>
                <w:color w:val="000000"/>
                <w:sz w:val="20"/>
              </w:rPr>
              <w:t>
550</w:t>
            </w:r>
          </w:p>
          <w:bookmarkEnd w:id="5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Кожевниковтың әйнек және қыш ыдыстары дүкені 1914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6"/>
          <w:p>
            <w:pPr>
              <w:spacing w:after="20"/>
              <w:ind w:left="20"/>
              <w:jc w:val="both"/>
            </w:pPr>
            <w:r>
              <w:rPr>
                <w:rFonts w:ascii="Times New Roman"/>
                <w:b w:val="false"/>
                <w:i w:val="false"/>
                <w:color w:val="000000"/>
                <w:sz w:val="20"/>
              </w:rPr>
              <w:t>
551</w:t>
            </w:r>
          </w:p>
          <w:bookmarkEnd w:id="57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 Костюриннің механикалық шеберханалары 1907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47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7"/>
          <w:p>
            <w:pPr>
              <w:spacing w:after="20"/>
              <w:ind w:left="20"/>
              <w:jc w:val="both"/>
            </w:pPr>
            <w:r>
              <w:rPr>
                <w:rFonts w:ascii="Times New Roman"/>
                <w:b w:val="false"/>
                <w:i w:val="false"/>
                <w:color w:val="000000"/>
                <w:sz w:val="20"/>
              </w:rPr>
              <w:t>
552</w:t>
            </w:r>
          </w:p>
          <w:bookmarkEnd w:id="5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Устькаменная бекінісі 1720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өзенінің сағасы, Стрелка ауданы, монастырь аумағы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8"/>
          <w:p>
            <w:pPr>
              <w:spacing w:after="20"/>
              <w:ind w:left="20"/>
              <w:jc w:val="both"/>
            </w:pPr>
            <w:r>
              <w:rPr>
                <w:rFonts w:ascii="Times New Roman"/>
                <w:b w:val="false"/>
                <w:i w:val="false"/>
                <w:color w:val="000000"/>
                <w:sz w:val="20"/>
              </w:rPr>
              <w:t>
553</w:t>
            </w:r>
          </w:p>
          <w:bookmarkEnd w:id="578"/>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9"/>
          <w:p>
            <w:pPr>
              <w:spacing w:after="20"/>
              <w:ind w:left="20"/>
              <w:jc w:val="both"/>
            </w:pPr>
            <w:r>
              <w:rPr>
                <w:rFonts w:ascii="Times New Roman"/>
                <w:b w:val="false"/>
                <w:i w:val="false"/>
                <w:color w:val="000000"/>
                <w:sz w:val="20"/>
              </w:rPr>
              <w:t>
554</w:t>
            </w:r>
          </w:p>
          <w:bookmarkEnd w:id="57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үйі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0"/>
          <w:p>
            <w:pPr>
              <w:spacing w:after="20"/>
              <w:ind w:left="20"/>
              <w:jc w:val="both"/>
            </w:pPr>
            <w:r>
              <w:rPr>
                <w:rFonts w:ascii="Times New Roman"/>
                <w:b w:val="false"/>
                <w:i w:val="false"/>
                <w:color w:val="000000"/>
                <w:sz w:val="20"/>
              </w:rPr>
              <w:t>
555</w:t>
            </w:r>
          </w:p>
          <w:bookmarkEnd w:id="5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лабазы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1"/>
          <w:p>
            <w:pPr>
              <w:spacing w:after="20"/>
              <w:ind w:left="20"/>
              <w:jc w:val="both"/>
            </w:pPr>
            <w:r>
              <w:rPr>
                <w:rFonts w:ascii="Times New Roman"/>
                <w:b w:val="false"/>
                <w:i w:val="false"/>
                <w:color w:val="000000"/>
                <w:sz w:val="20"/>
              </w:rPr>
              <w:t>
556</w:t>
            </w:r>
          </w:p>
          <w:bookmarkEnd w:id="581"/>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2"/>
          <w:p>
            <w:pPr>
              <w:spacing w:after="20"/>
              <w:ind w:left="20"/>
              <w:jc w:val="both"/>
            </w:pPr>
            <w:r>
              <w:rPr>
                <w:rFonts w:ascii="Times New Roman"/>
                <w:b w:val="false"/>
                <w:i w:val="false"/>
                <w:color w:val="000000"/>
                <w:sz w:val="20"/>
              </w:rPr>
              <w:t>
557</w:t>
            </w:r>
          </w:p>
          <w:bookmarkEnd w:id="58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Мариинск әйелдер училищесі 1901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3"/>
          <w:p>
            <w:pPr>
              <w:spacing w:after="20"/>
              <w:ind w:left="20"/>
              <w:jc w:val="both"/>
            </w:pPr>
            <w:r>
              <w:rPr>
                <w:rFonts w:ascii="Times New Roman"/>
                <w:b w:val="false"/>
                <w:i w:val="false"/>
                <w:color w:val="000000"/>
                <w:sz w:val="20"/>
              </w:rPr>
              <w:t>
558</w:t>
            </w:r>
          </w:p>
          <w:bookmarkEnd w:id="5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Меновщиковтың шарап сақтайтын жертөлесі бар үйі ХХ ғасырдың басы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84"/>
          <w:p>
            <w:pPr>
              <w:spacing w:after="20"/>
              <w:ind w:left="20"/>
              <w:jc w:val="both"/>
            </w:pPr>
            <w:r>
              <w:rPr>
                <w:rFonts w:ascii="Times New Roman"/>
                <w:b w:val="false"/>
                <w:i w:val="false"/>
                <w:color w:val="000000"/>
                <w:sz w:val="20"/>
              </w:rPr>
              <w:t>
559</w:t>
            </w:r>
          </w:p>
          <w:bookmarkEnd w:id="58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кинотеатры, ХХ ғасырдың 50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5"/>
          <w:p>
            <w:pPr>
              <w:spacing w:after="20"/>
              <w:ind w:left="20"/>
              <w:jc w:val="both"/>
            </w:pPr>
            <w:r>
              <w:rPr>
                <w:rFonts w:ascii="Times New Roman"/>
                <w:b w:val="false"/>
                <w:i w:val="false"/>
                <w:color w:val="000000"/>
                <w:sz w:val="20"/>
              </w:rPr>
              <w:t>
560</w:t>
            </w:r>
          </w:p>
          <w:bookmarkEnd w:id="58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 Михаэлистің бейіті 1913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қалалық зираты, Степное ауылына барар трассаның бойында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6"/>
          <w:p>
            <w:pPr>
              <w:spacing w:after="20"/>
              <w:ind w:left="20"/>
              <w:jc w:val="both"/>
            </w:pPr>
            <w:r>
              <w:rPr>
                <w:rFonts w:ascii="Times New Roman"/>
                <w:b w:val="false"/>
                <w:i w:val="false"/>
                <w:color w:val="000000"/>
                <w:sz w:val="20"/>
              </w:rPr>
              <w:t>
561</w:t>
            </w:r>
          </w:p>
          <w:bookmarkEnd w:id="5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мұражайының ғимараты (алтын өнеркәсіпші А.С. Меновщиковтың бұрынғы кеңсесі) ХІХ-ХХ ғасырлар қарсаңы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көшесі,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7"/>
          <w:p>
            <w:pPr>
              <w:spacing w:after="20"/>
              <w:ind w:left="20"/>
              <w:jc w:val="both"/>
            </w:pPr>
            <w:r>
              <w:rPr>
                <w:rFonts w:ascii="Times New Roman"/>
                <w:b w:val="false"/>
                <w:i w:val="false"/>
                <w:color w:val="000000"/>
                <w:sz w:val="20"/>
              </w:rPr>
              <w:t>
562</w:t>
            </w:r>
          </w:p>
          <w:bookmarkEnd w:id="5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"Қылыштан орақ құямыз" мүсін, мүсінші Е.В. Вутетич, сәулетші Л.И. Маковеев, 1962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Протозанов көшесі, Орталық мәдениет үйінің алдында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8"/>
          <w:p>
            <w:pPr>
              <w:spacing w:after="20"/>
              <w:ind w:left="20"/>
              <w:jc w:val="both"/>
            </w:pPr>
            <w:r>
              <w:rPr>
                <w:rFonts w:ascii="Times New Roman"/>
                <w:b w:val="false"/>
                <w:i w:val="false"/>
                <w:color w:val="000000"/>
                <w:sz w:val="20"/>
              </w:rPr>
              <w:t>
563</w:t>
            </w:r>
          </w:p>
          <w:bookmarkEnd w:id="58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өнеркәсіпшісі И.Д. Подойниковтың үйі 1899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89"/>
          <w:p>
            <w:pPr>
              <w:spacing w:after="20"/>
              <w:ind w:left="20"/>
              <w:jc w:val="both"/>
            </w:pPr>
            <w:r>
              <w:rPr>
                <w:rFonts w:ascii="Times New Roman"/>
                <w:b w:val="false"/>
                <w:i w:val="false"/>
                <w:color w:val="000000"/>
                <w:sz w:val="20"/>
              </w:rPr>
              <w:t>
564</w:t>
            </w:r>
          </w:p>
          <w:bookmarkEnd w:id="5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А. Рафиковтың лабазы ХІХ ғасырдың соңы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0"/>
          <w:p>
            <w:pPr>
              <w:spacing w:after="20"/>
              <w:ind w:left="20"/>
              <w:jc w:val="both"/>
            </w:pPr>
            <w:r>
              <w:rPr>
                <w:rFonts w:ascii="Times New Roman"/>
                <w:b w:val="false"/>
                <w:i w:val="false"/>
                <w:color w:val="000000"/>
                <w:sz w:val="20"/>
              </w:rPr>
              <w:t>
565</w:t>
            </w:r>
          </w:p>
          <w:bookmarkEnd w:id="59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дүкені (бұрынғы "Савва Семенов және оның ұлдары" сауда үйі) 1910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91"/>
          <w:p>
            <w:pPr>
              <w:spacing w:after="20"/>
              <w:ind w:left="20"/>
              <w:jc w:val="both"/>
            </w:pPr>
            <w:r>
              <w:rPr>
                <w:rFonts w:ascii="Times New Roman"/>
                <w:b w:val="false"/>
                <w:i w:val="false"/>
                <w:color w:val="000000"/>
                <w:sz w:val="20"/>
              </w:rPr>
              <w:t>
566</w:t>
            </w:r>
          </w:p>
          <w:bookmarkEnd w:id="59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13 орта мектеп ғимараты ХХ ғасырдың 50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Правда көшесі, 3, Аблакетка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92"/>
          <w:p>
            <w:pPr>
              <w:spacing w:after="20"/>
              <w:ind w:left="20"/>
              <w:jc w:val="both"/>
            </w:pPr>
            <w:r>
              <w:rPr>
                <w:rFonts w:ascii="Times New Roman"/>
                <w:b w:val="false"/>
                <w:i w:val="false"/>
                <w:color w:val="000000"/>
                <w:sz w:val="20"/>
              </w:rPr>
              <w:t>
567</w:t>
            </w:r>
          </w:p>
          <w:bookmarkEnd w:id="5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"Теремок" ательесі, ХХ ғасырдың 50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көшесі,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93"/>
          <w:p>
            <w:pPr>
              <w:spacing w:after="20"/>
              <w:ind w:left="20"/>
              <w:jc w:val="both"/>
            </w:pPr>
            <w:r>
              <w:rPr>
                <w:rFonts w:ascii="Times New Roman"/>
                <w:b w:val="false"/>
                <w:i w:val="false"/>
                <w:color w:val="000000"/>
                <w:sz w:val="20"/>
              </w:rPr>
              <w:t>
568</w:t>
            </w:r>
          </w:p>
          <w:bookmarkEnd w:id="5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Алтай" газетінің баспаханасы (бұрынғы Халық Ағарту министрлігінің бастауыш мектебі) 1919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көшесі,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94"/>
          <w:p>
            <w:pPr>
              <w:spacing w:after="20"/>
              <w:ind w:left="20"/>
              <w:jc w:val="both"/>
            </w:pPr>
            <w:r>
              <w:rPr>
                <w:rFonts w:ascii="Times New Roman"/>
                <w:b w:val="false"/>
                <w:i w:val="false"/>
                <w:color w:val="000000"/>
                <w:sz w:val="20"/>
              </w:rPr>
              <w:t>
569</w:t>
            </w:r>
          </w:p>
          <w:bookmarkEnd w:id="59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Троицкая шіркеуі 1787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Лихарев көшесі,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95"/>
          <w:p>
            <w:pPr>
              <w:spacing w:after="20"/>
              <w:ind w:left="20"/>
              <w:jc w:val="both"/>
            </w:pPr>
            <w:r>
              <w:rPr>
                <w:rFonts w:ascii="Times New Roman"/>
                <w:b w:val="false"/>
                <w:i w:val="false"/>
                <w:color w:val="000000"/>
                <w:sz w:val="20"/>
              </w:rPr>
              <w:t>
570</w:t>
            </w:r>
          </w:p>
          <w:bookmarkEnd w:id="59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теміржол вокзалы 1938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Мызы көшесі, темір жол станциясы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6"/>
          <w:p>
            <w:pPr>
              <w:spacing w:after="20"/>
              <w:ind w:left="20"/>
              <w:jc w:val="both"/>
            </w:pPr>
            <w:r>
              <w:rPr>
                <w:rFonts w:ascii="Times New Roman"/>
                <w:b w:val="false"/>
                <w:i w:val="false"/>
                <w:color w:val="000000"/>
                <w:sz w:val="20"/>
              </w:rPr>
              <w:t>
571</w:t>
            </w:r>
          </w:p>
          <w:bookmarkEnd w:id="59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 Ушановқа ескерткіш, мүсінші Г.А. Огнев, сәулетші А.Н. Душкин 1962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атындағы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7"/>
          <w:p>
            <w:pPr>
              <w:spacing w:after="20"/>
              <w:ind w:left="20"/>
              <w:jc w:val="both"/>
            </w:pPr>
            <w:r>
              <w:rPr>
                <w:rFonts w:ascii="Times New Roman"/>
                <w:b w:val="false"/>
                <w:i w:val="false"/>
                <w:color w:val="000000"/>
                <w:sz w:val="20"/>
              </w:rPr>
              <w:t>
572</w:t>
            </w:r>
          </w:p>
          <w:bookmarkEnd w:id="597"/>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Шығыс Қазақстан облысы әкімдігінің 16.10.2015 </w:t>
            </w:r>
            <w:r>
              <w:rPr>
                <w:rFonts w:ascii="Times New Roman"/>
                <w:b w:val="false"/>
                <w:i w:val="false"/>
                <w:color w:val="ff0000"/>
                <w:sz w:val="20"/>
              </w:rPr>
              <w:t>№ 276</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8"/>
          <w:p>
            <w:pPr>
              <w:spacing w:after="20"/>
              <w:ind w:left="20"/>
              <w:jc w:val="both"/>
            </w:pPr>
            <w:r>
              <w:rPr>
                <w:rFonts w:ascii="Times New Roman"/>
                <w:b w:val="false"/>
                <w:i w:val="false"/>
                <w:color w:val="000000"/>
                <w:sz w:val="20"/>
              </w:rPr>
              <w:t>
573</w:t>
            </w:r>
          </w:p>
          <w:bookmarkEnd w:id="59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мешіт (бұрынғы бастауыш ерлер мектебі) 1912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 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99"/>
          <w:p>
            <w:pPr>
              <w:spacing w:after="20"/>
              <w:ind w:left="20"/>
              <w:jc w:val="both"/>
            </w:pPr>
            <w:r>
              <w:rPr>
                <w:rFonts w:ascii="Times New Roman"/>
                <w:b w:val="false"/>
                <w:i w:val="false"/>
                <w:color w:val="000000"/>
                <w:sz w:val="20"/>
              </w:rPr>
              <w:t>
574</w:t>
            </w:r>
          </w:p>
          <w:bookmarkEnd w:id="59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 иллюзионы (кинотеатр) 1911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0"/>
          <w:p>
            <w:pPr>
              <w:spacing w:after="20"/>
              <w:ind w:left="20"/>
              <w:jc w:val="both"/>
            </w:pPr>
            <w:r>
              <w:rPr>
                <w:rFonts w:ascii="Times New Roman"/>
                <w:b w:val="false"/>
                <w:i w:val="false"/>
                <w:color w:val="000000"/>
                <w:sz w:val="20"/>
              </w:rPr>
              <w:t>
575</w:t>
            </w:r>
          </w:p>
          <w:bookmarkEnd w:id="6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заводының иесі Яворовскийдің үйі 1908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01"/>
          <w:p>
            <w:pPr>
              <w:spacing w:after="20"/>
              <w:ind w:left="20"/>
              <w:jc w:val="both"/>
            </w:pPr>
            <w:r>
              <w:rPr>
                <w:rFonts w:ascii="Times New Roman"/>
                <w:b w:val="false"/>
                <w:i w:val="false"/>
                <w:color w:val="000000"/>
                <w:sz w:val="20"/>
              </w:rPr>
              <w:t>
576</w:t>
            </w:r>
          </w:p>
          <w:bookmarkEnd w:id="60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классицизм стиліндегі құрылыстар ансамблі, металлургтар мәдениет үйінің маңы, (барлығы 4 ғимарат), ХХ ғасырдың 50 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34,36 (аркалы үй); Гагарин бульвары, 3 (дүкені бар үй); Тәуелсіздік даңғылы, 45,47 (тұрғын үйлер тобы)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02"/>
          <w:p>
            <w:pPr>
              <w:spacing w:after="20"/>
              <w:ind w:left="20"/>
              <w:jc w:val="both"/>
            </w:pPr>
            <w:r>
              <w:rPr>
                <w:rFonts w:ascii="Times New Roman"/>
                <w:b w:val="false"/>
                <w:i w:val="false"/>
                <w:color w:val="000000"/>
                <w:sz w:val="20"/>
              </w:rPr>
              <w:t>
577</w:t>
            </w:r>
          </w:p>
          <w:bookmarkEnd w:id="6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Бүкілодақтық симпозиумда кәсіпқой мүсіншілер орындаған мүсіншілік жұмыстардың ансамблі (барлығы 23 мүсін) 1989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көшесі, орталық әмбебап дүкеннің алдындағы гүлзарда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03"/>
          <w:p>
            <w:pPr>
              <w:spacing w:after="20"/>
              <w:ind w:left="20"/>
              <w:jc w:val="both"/>
            </w:pPr>
            <w:r>
              <w:rPr>
                <w:rFonts w:ascii="Times New Roman"/>
                <w:b w:val="false"/>
                <w:i w:val="false"/>
                <w:color w:val="000000"/>
                <w:sz w:val="20"/>
              </w:rPr>
              <w:t>
578</w:t>
            </w:r>
          </w:p>
          <w:bookmarkEnd w:id="6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саябағы (бұрынғы Киров атындағы саябақ) 2005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Головков, қайсенов, Киров, Горький көшелерінің қиылысы (тарихи орталық)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4"/>
          <w:p>
            <w:pPr>
              <w:spacing w:after="20"/>
              <w:ind w:left="20"/>
              <w:jc w:val="both"/>
            </w:pPr>
            <w:r>
              <w:rPr>
                <w:rFonts w:ascii="Times New Roman"/>
                <w:b w:val="false"/>
                <w:i w:val="false"/>
                <w:color w:val="000000"/>
                <w:sz w:val="20"/>
              </w:rPr>
              <w:t>
579</w:t>
            </w:r>
          </w:p>
          <w:bookmarkEnd w:id="6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батырлар мен жауынгерлерге арналған "Жеңіс" мемориалдық кешені, авторы В.С. Раппопорт 1995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Протазанов көшесінің, Славский атындағы Ертіс жағалауының қиылысы, "Стрелка" ауданы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05"/>
          <w:p>
            <w:pPr>
              <w:spacing w:after="20"/>
              <w:ind w:left="20"/>
              <w:jc w:val="both"/>
            </w:pPr>
            <w:r>
              <w:rPr>
                <w:rFonts w:ascii="Times New Roman"/>
                <w:b w:val="false"/>
                <w:i w:val="false"/>
                <w:color w:val="000000"/>
                <w:sz w:val="20"/>
              </w:rPr>
              <w:t>
Шемонаиха ауданы</w:t>
            </w:r>
          </w:p>
          <w:bookmarkEnd w:id="6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6"/>
          <w:p>
            <w:pPr>
              <w:spacing w:after="20"/>
              <w:ind w:left="20"/>
              <w:jc w:val="both"/>
            </w:pPr>
            <w:r>
              <w:rPr>
                <w:rFonts w:ascii="Times New Roman"/>
                <w:b w:val="false"/>
                <w:i w:val="false"/>
                <w:color w:val="000000"/>
                <w:sz w:val="20"/>
              </w:rPr>
              <w:t>
580</w:t>
            </w:r>
          </w:p>
          <w:bookmarkEnd w:id="6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1 мола біздің эрамызға дейінгі ХІІ-ХІ ғасырлар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кентінен шығысқа қарай 1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7"/>
          <w:p>
            <w:pPr>
              <w:spacing w:after="20"/>
              <w:ind w:left="20"/>
              <w:jc w:val="both"/>
            </w:pPr>
            <w:r>
              <w:rPr>
                <w:rFonts w:ascii="Times New Roman"/>
                <w:b w:val="false"/>
                <w:i w:val="false"/>
                <w:color w:val="000000"/>
                <w:sz w:val="20"/>
              </w:rPr>
              <w:t>
581</w:t>
            </w:r>
          </w:p>
          <w:bookmarkEnd w:id="6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2 қоныс біздің эрамызға дейінгі ІІ мыңжылдықтың екінші жартысы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кентінен шығысқа қарай 1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8"/>
          <w:p>
            <w:pPr>
              <w:spacing w:after="20"/>
              <w:ind w:left="20"/>
              <w:jc w:val="both"/>
            </w:pPr>
            <w:r>
              <w:rPr>
                <w:rFonts w:ascii="Times New Roman"/>
                <w:b w:val="false"/>
                <w:i w:val="false"/>
                <w:color w:val="000000"/>
                <w:sz w:val="20"/>
              </w:rPr>
              <w:t>
582</w:t>
            </w:r>
          </w:p>
          <w:bookmarkEnd w:id="6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Вершина мола ерте темір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ауылынан оңтүстік-батысқа қарай 2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9"/>
          <w:p>
            <w:pPr>
              <w:spacing w:after="20"/>
              <w:ind w:left="20"/>
              <w:jc w:val="both"/>
            </w:pPr>
            <w:r>
              <w:rPr>
                <w:rFonts w:ascii="Times New Roman"/>
                <w:b w:val="false"/>
                <w:i w:val="false"/>
                <w:color w:val="000000"/>
                <w:sz w:val="20"/>
              </w:rPr>
              <w:t>
583</w:t>
            </w:r>
          </w:p>
          <w:bookmarkEnd w:id="6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қоныс қола - ерте темір дәуірлерінің қарсаңы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ауылынан солтүстік- солтүстік-батысқа қарай 1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0"/>
          <w:p>
            <w:pPr>
              <w:spacing w:after="20"/>
              <w:ind w:left="20"/>
              <w:jc w:val="both"/>
            </w:pPr>
            <w:r>
              <w:rPr>
                <w:rFonts w:ascii="Times New Roman"/>
                <w:b w:val="false"/>
                <w:i w:val="false"/>
                <w:color w:val="000000"/>
                <w:sz w:val="20"/>
              </w:rPr>
              <w:t>
584</w:t>
            </w:r>
          </w:p>
          <w:bookmarkEnd w:id="6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мола кейінгі ортағасыр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ауылынан солтүстік-батысқа қарай 3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1"/>
          <w:p>
            <w:pPr>
              <w:spacing w:after="20"/>
              <w:ind w:left="20"/>
              <w:jc w:val="both"/>
            </w:pPr>
            <w:r>
              <w:rPr>
                <w:rFonts w:ascii="Times New Roman"/>
                <w:b w:val="false"/>
                <w:i w:val="false"/>
                <w:color w:val="000000"/>
                <w:sz w:val="20"/>
              </w:rPr>
              <w:t>
585</w:t>
            </w:r>
          </w:p>
          <w:bookmarkEnd w:id="6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1 қоныс қола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кентіненоңтүстік- оңтүстік-батысқа қарай 3,5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2"/>
          <w:p>
            <w:pPr>
              <w:spacing w:after="20"/>
              <w:ind w:left="20"/>
              <w:jc w:val="both"/>
            </w:pPr>
            <w:r>
              <w:rPr>
                <w:rFonts w:ascii="Times New Roman"/>
                <w:b w:val="false"/>
                <w:i w:val="false"/>
                <w:color w:val="000000"/>
                <w:sz w:val="20"/>
              </w:rPr>
              <w:t>
586</w:t>
            </w:r>
          </w:p>
          <w:bookmarkEnd w:id="6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2 мола ерте темір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кентінен солтүстік-батысқа қарай 1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3"/>
          <w:p>
            <w:pPr>
              <w:spacing w:after="20"/>
              <w:ind w:left="20"/>
              <w:jc w:val="both"/>
            </w:pPr>
            <w:r>
              <w:rPr>
                <w:rFonts w:ascii="Times New Roman"/>
                <w:b w:val="false"/>
                <w:i w:val="false"/>
                <w:color w:val="000000"/>
                <w:sz w:val="20"/>
              </w:rPr>
              <w:t>
587</w:t>
            </w:r>
          </w:p>
          <w:bookmarkEnd w:id="6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Захариха қоныстар тобы қола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Межовка ауылынан оңтүстік-шығысқа қарай 3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4"/>
          <w:p>
            <w:pPr>
              <w:spacing w:after="20"/>
              <w:ind w:left="20"/>
              <w:jc w:val="both"/>
            </w:pPr>
            <w:r>
              <w:rPr>
                <w:rFonts w:ascii="Times New Roman"/>
                <w:b w:val="false"/>
                <w:i w:val="false"/>
                <w:color w:val="000000"/>
                <w:sz w:val="20"/>
              </w:rPr>
              <w:t>
588</w:t>
            </w:r>
          </w:p>
          <w:bookmarkEnd w:id="6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мола қола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ауылынан оңтүстік-батысқа қарай 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5"/>
          <w:p>
            <w:pPr>
              <w:spacing w:after="20"/>
              <w:ind w:left="20"/>
              <w:jc w:val="both"/>
            </w:pPr>
            <w:r>
              <w:rPr>
                <w:rFonts w:ascii="Times New Roman"/>
                <w:b w:val="false"/>
                <w:i w:val="false"/>
                <w:color w:val="000000"/>
                <w:sz w:val="20"/>
              </w:rPr>
              <w:t>
589</w:t>
            </w:r>
          </w:p>
          <w:bookmarkEnd w:id="6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қоныс қола - ерте темір дәуірлерінің қарсаңы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ауылынансолтүстік- солтүстік-шығысқа қарай 3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6"/>
          <w:p>
            <w:pPr>
              <w:spacing w:after="20"/>
              <w:ind w:left="20"/>
              <w:jc w:val="both"/>
            </w:pPr>
            <w:r>
              <w:rPr>
                <w:rFonts w:ascii="Times New Roman"/>
                <w:b w:val="false"/>
                <w:i w:val="false"/>
                <w:color w:val="000000"/>
                <w:sz w:val="20"/>
              </w:rPr>
              <w:t>
590</w:t>
            </w:r>
          </w:p>
          <w:bookmarkEnd w:id="6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Маринка мола біздің эрамызға дейінгі ІІ мыңжылдықтың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ауылынан оңтүстік- оңтүстік-батысқа қарай 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7"/>
          <w:p>
            <w:pPr>
              <w:spacing w:after="20"/>
              <w:ind w:left="20"/>
              <w:jc w:val="both"/>
            </w:pPr>
            <w:r>
              <w:rPr>
                <w:rFonts w:ascii="Times New Roman"/>
                <w:b w:val="false"/>
                <w:i w:val="false"/>
                <w:color w:val="000000"/>
                <w:sz w:val="20"/>
              </w:rPr>
              <w:t>
591</w:t>
            </w:r>
          </w:p>
          <w:bookmarkEnd w:id="6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мола орта ғасырлар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ауылынан оңтүстік-шығысқа қарай 1,5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8"/>
          <w:p>
            <w:pPr>
              <w:spacing w:after="20"/>
              <w:ind w:left="20"/>
              <w:jc w:val="both"/>
            </w:pPr>
            <w:r>
              <w:rPr>
                <w:rFonts w:ascii="Times New Roman"/>
                <w:b w:val="false"/>
                <w:i w:val="false"/>
                <w:color w:val="000000"/>
                <w:sz w:val="20"/>
              </w:rPr>
              <w:t>
592</w:t>
            </w:r>
          </w:p>
          <w:bookmarkEnd w:id="6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Тараданка 1 мола ерте темір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оңтүстік-батысқа қарай 5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9"/>
          <w:p>
            <w:pPr>
              <w:spacing w:after="20"/>
              <w:ind w:left="20"/>
              <w:jc w:val="both"/>
            </w:pPr>
            <w:r>
              <w:rPr>
                <w:rFonts w:ascii="Times New Roman"/>
                <w:b w:val="false"/>
                <w:i w:val="false"/>
                <w:color w:val="000000"/>
                <w:sz w:val="20"/>
              </w:rPr>
              <w:t>
593</w:t>
            </w:r>
          </w:p>
          <w:bookmarkEnd w:id="6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Тараданка 2 мола ерте темір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оңтүстік- оңтүстік-батысқа қарай 4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0"/>
          <w:p>
            <w:pPr>
              <w:spacing w:after="20"/>
              <w:ind w:left="20"/>
              <w:jc w:val="both"/>
            </w:pPr>
            <w:r>
              <w:rPr>
                <w:rFonts w:ascii="Times New Roman"/>
                <w:b w:val="false"/>
                <w:i w:val="false"/>
                <w:color w:val="000000"/>
                <w:sz w:val="20"/>
              </w:rPr>
              <w:t>
594</w:t>
            </w:r>
          </w:p>
          <w:bookmarkEnd w:id="6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қоныс орта ғасырлар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ауылынан солтүстік-солтүстік-шығысқа қарай 2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1"/>
          <w:p>
            <w:pPr>
              <w:spacing w:after="20"/>
              <w:ind w:left="20"/>
              <w:jc w:val="both"/>
            </w:pPr>
            <w:r>
              <w:rPr>
                <w:rFonts w:ascii="Times New Roman"/>
                <w:b w:val="false"/>
                <w:i w:val="false"/>
                <w:color w:val="000000"/>
                <w:sz w:val="20"/>
              </w:rPr>
              <w:t>
595</w:t>
            </w:r>
          </w:p>
          <w:bookmarkEnd w:id="6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қоныс қола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ауылынан батысқа қарай 2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22"/>
          <w:p>
            <w:pPr>
              <w:spacing w:after="20"/>
              <w:ind w:left="20"/>
              <w:jc w:val="both"/>
            </w:pPr>
            <w:r>
              <w:rPr>
                <w:rFonts w:ascii="Times New Roman"/>
                <w:b w:val="false"/>
                <w:i w:val="false"/>
                <w:color w:val="000000"/>
                <w:sz w:val="20"/>
              </w:rPr>
              <w:t>
596</w:t>
            </w:r>
          </w:p>
          <w:bookmarkEnd w:id="62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Шапаревка мола қола дәуірі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ауылының шығыс шеті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23"/>
          <w:p>
            <w:pPr>
              <w:spacing w:after="20"/>
              <w:ind w:left="20"/>
              <w:jc w:val="both"/>
            </w:pPr>
            <w:r>
              <w:rPr>
                <w:rFonts w:ascii="Times New Roman"/>
                <w:b w:val="false"/>
                <w:i w:val="false"/>
                <w:color w:val="000000"/>
                <w:sz w:val="20"/>
              </w:rPr>
              <w:t>
597</w:t>
            </w:r>
          </w:p>
          <w:bookmarkEnd w:id="6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ғимараты 1898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қаласы,П. Морозов көшесі,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24"/>
          <w:p>
            <w:pPr>
              <w:spacing w:after="20"/>
              <w:ind w:left="20"/>
              <w:jc w:val="both"/>
            </w:pPr>
            <w:r>
              <w:rPr>
                <w:rFonts w:ascii="Times New Roman"/>
                <w:b w:val="false"/>
                <w:i w:val="false"/>
                <w:color w:val="000000"/>
                <w:sz w:val="20"/>
              </w:rPr>
              <w:t>
598</w:t>
            </w:r>
          </w:p>
          <w:bookmarkEnd w:id="6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 мұражайының ғимараты (бұрынғы ауылдық пристав үйі) 1911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қаласы,Советская көшесі,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25"/>
          <w:p>
            <w:pPr>
              <w:spacing w:after="20"/>
              <w:ind w:left="20"/>
              <w:jc w:val="both"/>
            </w:pPr>
            <w:r>
              <w:rPr>
                <w:rFonts w:ascii="Times New Roman"/>
                <w:b w:val="false"/>
                <w:i w:val="false"/>
                <w:color w:val="000000"/>
                <w:sz w:val="20"/>
              </w:rPr>
              <w:t>
599</w:t>
            </w:r>
          </w:p>
          <w:bookmarkEnd w:id="6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Зоркальцевтың лабазы 1909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қаласы,Советская көшесі, 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26"/>
          <w:p>
            <w:pPr>
              <w:spacing w:after="20"/>
              <w:ind w:left="20"/>
              <w:jc w:val="both"/>
            </w:pPr>
            <w:r>
              <w:rPr>
                <w:rFonts w:ascii="Times New Roman"/>
                <w:b w:val="false"/>
                <w:i w:val="false"/>
                <w:color w:val="000000"/>
                <w:sz w:val="20"/>
              </w:rPr>
              <w:t>
600</w:t>
            </w:r>
          </w:p>
          <w:bookmarkEnd w:id="6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Мұхамедшиннің лабазы 1906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қаласы,Советская көшесі,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7"/>
          <w:p>
            <w:pPr>
              <w:spacing w:after="20"/>
              <w:ind w:left="20"/>
              <w:jc w:val="both"/>
            </w:pPr>
            <w:r>
              <w:rPr>
                <w:rFonts w:ascii="Times New Roman"/>
                <w:b w:val="false"/>
                <w:i w:val="false"/>
                <w:color w:val="000000"/>
                <w:sz w:val="20"/>
              </w:rPr>
              <w:t>
601</w:t>
            </w:r>
          </w:p>
          <w:bookmarkEnd w:id="6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Филимоновтың дүкені 1913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қаласы,Советская көшесі,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8"/>
          <w:p>
            <w:pPr>
              <w:spacing w:after="20"/>
              <w:ind w:left="20"/>
              <w:jc w:val="both"/>
            </w:pPr>
            <w:r>
              <w:rPr>
                <w:rFonts w:ascii="Times New Roman"/>
                <w:b w:val="false"/>
                <w:i w:val="false"/>
                <w:color w:val="000000"/>
                <w:sz w:val="20"/>
              </w:rPr>
              <w:t>
602</w:t>
            </w:r>
          </w:p>
          <w:bookmarkEnd w:id="6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Астафьев және Т.С. Вербицкий ескерткіші ХХ ғасырдың 60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қаласы,Вербицкий мен Вокзальная көшелерінің қиылысы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9"/>
          <w:p>
            <w:pPr>
              <w:spacing w:after="20"/>
              <w:ind w:left="20"/>
              <w:jc w:val="both"/>
            </w:pPr>
            <w:r>
              <w:rPr>
                <w:rFonts w:ascii="Times New Roman"/>
                <w:b w:val="false"/>
                <w:i w:val="false"/>
                <w:color w:val="000000"/>
                <w:sz w:val="20"/>
              </w:rPr>
              <w:t>
603</w:t>
            </w:r>
          </w:p>
          <w:bookmarkEnd w:id="6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 Ивановқа ескерткіш авторы В.Б. Самойлов, 2008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орталық саябақта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0"/>
          <w:p>
            <w:pPr>
              <w:spacing w:after="20"/>
              <w:ind w:left="20"/>
              <w:jc w:val="both"/>
            </w:pPr>
            <w:r>
              <w:rPr>
                <w:rFonts w:ascii="Times New Roman"/>
                <w:b w:val="false"/>
                <w:i w:val="false"/>
                <w:color w:val="000000"/>
                <w:sz w:val="20"/>
              </w:rPr>
              <w:t>
604</w:t>
            </w:r>
          </w:p>
          <w:bookmarkEnd w:id="6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 1919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ауылы, Советская көшесі, 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1"/>
          <w:p>
            <w:pPr>
              <w:spacing w:after="20"/>
              <w:ind w:left="20"/>
              <w:jc w:val="both"/>
            </w:pPr>
            <w:r>
              <w:rPr>
                <w:rFonts w:ascii="Times New Roman"/>
                <w:b w:val="false"/>
                <w:i w:val="false"/>
                <w:color w:val="000000"/>
                <w:sz w:val="20"/>
              </w:rPr>
              <w:t>
605</w:t>
            </w:r>
          </w:p>
          <w:bookmarkEnd w:id="6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жерлес жауынгерлерге арналған мемориал ХХ ғасырдың 70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көпірдің ар жағында Уба өзені арқылы Шемонаиха-Өскемен трассасы бойында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32"/>
          <w:p>
            <w:pPr>
              <w:spacing w:after="20"/>
              <w:ind w:left="20"/>
              <w:jc w:val="both"/>
            </w:pPr>
            <w:r>
              <w:rPr>
                <w:rFonts w:ascii="Times New Roman"/>
                <w:b w:val="false"/>
                <w:i w:val="false"/>
                <w:color w:val="000000"/>
                <w:sz w:val="20"/>
              </w:rPr>
              <w:t>
606</w:t>
            </w:r>
          </w:p>
          <w:bookmarkEnd w:id="6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құлпытас ХХ ғасырдың 70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 ауылдық әкімдік ғимаратының алдында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33"/>
          <w:p>
            <w:pPr>
              <w:spacing w:after="20"/>
              <w:ind w:left="20"/>
              <w:jc w:val="both"/>
            </w:pPr>
            <w:r>
              <w:rPr>
                <w:rFonts w:ascii="Times New Roman"/>
                <w:b w:val="false"/>
                <w:i w:val="false"/>
                <w:color w:val="000000"/>
                <w:sz w:val="20"/>
              </w:rPr>
              <w:t>
607</w:t>
            </w:r>
          </w:p>
          <w:bookmarkEnd w:id="6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құлпытас, мүсін-шілер В.А. Мягких, А.Ф. Роговский, А.В. Сидоркин, сәулетші А.И. Ключнев 1975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 Ленин көшесі, саябақта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34"/>
          <w:p>
            <w:pPr>
              <w:spacing w:after="20"/>
              <w:ind w:left="20"/>
              <w:jc w:val="both"/>
            </w:pPr>
            <w:r>
              <w:rPr>
                <w:rFonts w:ascii="Times New Roman"/>
                <w:b w:val="false"/>
                <w:i w:val="false"/>
                <w:color w:val="000000"/>
                <w:sz w:val="20"/>
              </w:rPr>
              <w:t>
608</w:t>
            </w:r>
          </w:p>
          <w:bookmarkEnd w:id="6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 қаза тапқан жауынгерлерге арналған құлпытас 1980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 кенттік әкімшілік ғимараты алдындағы гүлзарда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5"/>
          <w:p>
            <w:pPr>
              <w:spacing w:after="20"/>
              <w:ind w:left="20"/>
              <w:jc w:val="both"/>
            </w:pPr>
            <w:r>
              <w:rPr>
                <w:rFonts w:ascii="Times New Roman"/>
                <w:b w:val="false"/>
                <w:i w:val="false"/>
                <w:color w:val="000000"/>
                <w:sz w:val="20"/>
              </w:rPr>
              <w:t>
609</w:t>
            </w:r>
          </w:p>
          <w:bookmarkEnd w:id="6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күрескендерге ескерткіш 1972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 Мир көшесі, 1а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36"/>
          <w:p>
            <w:pPr>
              <w:spacing w:after="20"/>
              <w:ind w:left="20"/>
              <w:jc w:val="both"/>
            </w:pPr>
            <w:r>
              <w:rPr>
                <w:rFonts w:ascii="Times New Roman"/>
                <w:b w:val="false"/>
                <w:i w:val="false"/>
                <w:color w:val="000000"/>
                <w:sz w:val="20"/>
              </w:rPr>
              <w:t>
610</w:t>
            </w:r>
          </w:p>
          <w:bookmarkEnd w:id="6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бейітіндегі ескерткіш ХХ ғасырдың 60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 Лермонтов көшесі, 36 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37"/>
          <w:p>
            <w:pPr>
              <w:spacing w:after="20"/>
              <w:ind w:left="20"/>
              <w:jc w:val="both"/>
            </w:pPr>
            <w:r>
              <w:rPr>
                <w:rFonts w:ascii="Times New Roman"/>
                <w:b w:val="false"/>
                <w:i w:val="false"/>
                <w:color w:val="000000"/>
                <w:sz w:val="20"/>
              </w:rPr>
              <w:t>
611</w:t>
            </w:r>
          </w:p>
          <w:bookmarkEnd w:id="6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үкіметін орнату үшін күрескендердің бауырластар бейітіндегі ескерткіш ХХ ғасырдың 60 жылдары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Советская көшесі, 62 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8"/>
          <w:p>
            <w:pPr>
              <w:spacing w:after="20"/>
              <w:ind w:left="20"/>
              <w:jc w:val="both"/>
            </w:pPr>
            <w:r>
              <w:rPr>
                <w:rFonts w:ascii="Times New Roman"/>
                <w:b w:val="false"/>
                <w:i w:val="false"/>
                <w:color w:val="000000"/>
                <w:sz w:val="20"/>
              </w:rPr>
              <w:t>
612</w:t>
            </w:r>
          </w:p>
          <w:bookmarkEnd w:id="6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үкіметі үшін күрескендердің атылған жеріне қойылған ескерткіш белгі 1922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Өскемен-Шемонаиха трассасы бойымен 10 км, Фомин жотасы</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мәдениет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Мыржықбай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2008 жылғы 25 сәуірдегі</w:t>
            </w:r>
            <w:r>
              <w:br/>
            </w:r>
            <w:r>
              <w:rPr>
                <w:rFonts w:ascii="Times New Roman"/>
                <w:b w:val="false"/>
                <w:i w:val="false"/>
                <w:color w:val="000000"/>
                <w:sz w:val="20"/>
              </w:rPr>
              <w:t>N 560 қаулысына</w:t>
            </w:r>
            <w:r>
              <w:br/>
            </w:r>
            <w:r>
              <w:rPr>
                <w:rFonts w:ascii="Times New Roman"/>
                <w:b w:val="false"/>
                <w:i w:val="false"/>
                <w:color w:val="000000"/>
                <w:sz w:val="20"/>
              </w:rPr>
              <w:t>қосымша</w:t>
            </w:r>
          </w:p>
        </w:tc>
      </w:tr>
    </w:tbl>
    <w:bookmarkStart w:name="z654" w:id="639"/>
    <w:p>
      <w:pPr>
        <w:spacing w:after="0"/>
        <w:ind w:left="0"/>
        <w:jc w:val="left"/>
      </w:pPr>
      <w:r>
        <w:rPr>
          <w:rFonts w:ascii="Times New Roman"/>
          <w:b/>
          <w:i w:val="false"/>
          <w:color w:val="000000"/>
        </w:rPr>
        <w:t xml:space="preserve"> Шығыс Қазақстан облысы және бұрынғы Семей облысының облыстық атқарушы органдарының күші жойылған нормативтік-құқықтық актілерінің тізбесі</w:t>
      </w:r>
    </w:p>
    <w:bookmarkEnd w:id="639"/>
    <w:bookmarkStart w:name="z655" w:id="640"/>
    <w:p>
      <w:pPr>
        <w:spacing w:after="0"/>
        <w:ind w:left="0"/>
        <w:jc w:val="both"/>
      </w:pPr>
      <w:r>
        <w:rPr>
          <w:rFonts w:ascii="Times New Roman"/>
          <w:b w:val="false"/>
          <w:i w:val="false"/>
          <w:color w:val="000000"/>
          <w:sz w:val="28"/>
        </w:rPr>
        <w:t xml:space="preserve">
      1. "Мемлекеттік қорғауға ұсынылатын мәдениет ескерткіштері туралы" Шығыс Қазақстан облыстық халық депутаттары Кеңесінің атқарушы комитетінің 1978 жылғы 30 тамыздағы N 494 шешімі. </w:t>
      </w:r>
    </w:p>
    <w:bookmarkEnd w:id="640"/>
    <w:bookmarkStart w:name="z656" w:id="641"/>
    <w:p>
      <w:pPr>
        <w:spacing w:after="0"/>
        <w:ind w:left="0"/>
        <w:jc w:val="both"/>
      </w:pPr>
      <w:r>
        <w:rPr>
          <w:rFonts w:ascii="Times New Roman"/>
          <w:b w:val="false"/>
          <w:i w:val="false"/>
          <w:color w:val="000000"/>
          <w:sz w:val="28"/>
        </w:rPr>
        <w:t xml:space="preserve">
      2. "Шығыс Қазақстан облысының тарих және мәдениет ескерткіштерін мемлекеттік қорғауға қабылдау туралы" Шығыс Қазақстан облыстық халық депутаттары Кеңесінің атқарушы комитетінің 1981 жылғы 21 қаңтардағы N 33 шешімі. </w:t>
      </w:r>
    </w:p>
    <w:bookmarkEnd w:id="641"/>
    <w:bookmarkStart w:name="z657" w:id="642"/>
    <w:p>
      <w:pPr>
        <w:spacing w:after="0"/>
        <w:ind w:left="0"/>
        <w:jc w:val="both"/>
      </w:pPr>
      <w:r>
        <w:rPr>
          <w:rFonts w:ascii="Times New Roman"/>
          <w:b w:val="false"/>
          <w:i w:val="false"/>
          <w:color w:val="000000"/>
          <w:sz w:val="28"/>
        </w:rPr>
        <w:t xml:space="preserve">
      3. "Облыстағы тарих және мәдениет ескерткіштерінің тізімі туралы" Шығыс Қазақстан облыстық халық депутаттары Кеңесінің атқарушы комитетінің 1981 жылғы 25 ақпандағы N 128 шешімі. </w:t>
      </w:r>
    </w:p>
    <w:bookmarkEnd w:id="642"/>
    <w:bookmarkStart w:name="z658" w:id="643"/>
    <w:p>
      <w:pPr>
        <w:spacing w:after="0"/>
        <w:ind w:left="0"/>
        <w:jc w:val="both"/>
      </w:pPr>
      <w:r>
        <w:rPr>
          <w:rFonts w:ascii="Times New Roman"/>
          <w:b w:val="false"/>
          <w:i w:val="false"/>
          <w:color w:val="000000"/>
          <w:sz w:val="28"/>
        </w:rPr>
        <w:t xml:space="preserve">
      4. "Қорғалатын аймақтар, мемлекеттік қорғауға жататын тарих және мәдениет ескерткіштерінің тізімдерін бекіту және археологиялық және сериямен өндірілген монументалдық өнер ескерткіштерін мемлекеттік қорғаудан алу туралы" Шығыс Қазақстан облыстық халық депутаттары Кеңесінің атқарушы комитетінің 1984 жылғы 26 желтоқсандағы N 631 шешімі. </w:t>
      </w:r>
    </w:p>
    <w:bookmarkEnd w:id="643"/>
    <w:bookmarkStart w:name="z659" w:id="644"/>
    <w:p>
      <w:pPr>
        <w:spacing w:after="0"/>
        <w:ind w:left="0"/>
        <w:jc w:val="both"/>
      </w:pPr>
      <w:r>
        <w:rPr>
          <w:rFonts w:ascii="Times New Roman"/>
          <w:b w:val="false"/>
          <w:i w:val="false"/>
          <w:color w:val="000000"/>
          <w:sz w:val="28"/>
        </w:rPr>
        <w:t xml:space="preserve">
      5. "Тарих және мәдениет ескерткіштерінің қосымша тізімін бекіту туралы және археология ескерткіштерін мемлекеттік қорғаудан алу туралы" Шығыс Қазақстан облыстық халық депутаттары Кеңесінің атқарушы комитетінің 1986 жылғы 24 желтоқсандағы N 569 шешімі. </w:t>
      </w:r>
    </w:p>
    <w:bookmarkEnd w:id="644"/>
    <w:bookmarkStart w:name="z660" w:id="645"/>
    <w:p>
      <w:pPr>
        <w:spacing w:after="0"/>
        <w:ind w:left="0"/>
        <w:jc w:val="both"/>
      </w:pPr>
      <w:r>
        <w:rPr>
          <w:rFonts w:ascii="Times New Roman"/>
          <w:b w:val="false"/>
          <w:i w:val="false"/>
          <w:color w:val="000000"/>
          <w:sz w:val="28"/>
        </w:rPr>
        <w:t xml:space="preserve">
      6. "Археология ескерткіштерінің қосымша тізімін бекіту туралы" Шығыс Қазақстан облыстық халық депутаттары Кеңесінің атқарушы комитетінің 1988 жылғы 28 қаңтардағы N 36 шешімі. </w:t>
      </w:r>
    </w:p>
    <w:bookmarkEnd w:id="645"/>
    <w:bookmarkStart w:name="z661" w:id="646"/>
    <w:p>
      <w:pPr>
        <w:spacing w:after="0"/>
        <w:ind w:left="0"/>
        <w:jc w:val="both"/>
      </w:pPr>
      <w:r>
        <w:rPr>
          <w:rFonts w:ascii="Times New Roman"/>
          <w:b w:val="false"/>
          <w:i w:val="false"/>
          <w:color w:val="000000"/>
          <w:sz w:val="28"/>
        </w:rPr>
        <w:t xml:space="preserve">
      7. "Облыстағы тарих және мәдениет ескерткіштерін есепке алу, сақтау және пайдалану жағдайы туралы" Шығыс Қазақстан облыстық халық депутаттары Кеңесінің атқарушы комитетінің 1989 жылғы 21 желтоқсандағы N 297 шешімі. </w:t>
      </w:r>
    </w:p>
    <w:bookmarkEnd w:id="646"/>
    <w:bookmarkStart w:name="z662" w:id="647"/>
    <w:p>
      <w:pPr>
        <w:spacing w:after="0"/>
        <w:ind w:left="0"/>
        <w:jc w:val="both"/>
      </w:pPr>
      <w:r>
        <w:rPr>
          <w:rFonts w:ascii="Times New Roman"/>
          <w:b w:val="false"/>
          <w:i w:val="false"/>
          <w:color w:val="000000"/>
          <w:sz w:val="28"/>
        </w:rPr>
        <w:t xml:space="preserve">
      8. "Археология, тарих және мәдениет ескерткіштерінің қосымша тізімін бекіту туралы" Шығыс Қазақстан облыстық халық депутаттары Кеңесінің атқарушы комитетінің 1990 жылғы 18 желтоқсандағы N 219 шешімі. </w:t>
      </w:r>
    </w:p>
    <w:bookmarkEnd w:id="647"/>
    <w:bookmarkStart w:name="z663" w:id="648"/>
    <w:p>
      <w:pPr>
        <w:spacing w:after="0"/>
        <w:ind w:left="0"/>
        <w:jc w:val="both"/>
      </w:pPr>
      <w:r>
        <w:rPr>
          <w:rFonts w:ascii="Times New Roman"/>
          <w:b w:val="false"/>
          <w:i w:val="false"/>
          <w:color w:val="000000"/>
          <w:sz w:val="28"/>
        </w:rPr>
        <w:t xml:space="preserve">
      9. "Мемлекет қорғайтын ескерткіштердің қосымша тізімін бекіту және тарихи-мәдени мұраны қорғау және пайдалануда жіберілетін кемшіліктер туралы" Шығыс Қазақстан облысы әкімінің 1996 жылғы 15 ақпандағы N 29 шешімі. </w:t>
      </w:r>
    </w:p>
    <w:bookmarkEnd w:id="648"/>
    <w:bookmarkStart w:name="z664" w:id="649"/>
    <w:p>
      <w:pPr>
        <w:spacing w:after="0"/>
        <w:ind w:left="0"/>
        <w:jc w:val="both"/>
      </w:pPr>
      <w:r>
        <w:rPr>
          <w:rFonts w:ascii="Times New Roman"/>
          <w:b w:val="false"/>
          <w:i w:val="false"/>
          <w:color w:val="000000"/>
          <w:sz w:val="28"/>
        </w:rPr>
        <w:t xml:space="preserve">
      10. "Мемлекет қорғайтын жергілікті маңызы бар ескерткіштер тізіміне өзгерістер енгізу туралы" Шығыс Қазақстан облысы әкімінің 1998 жылғы 3 шілдедегі N 1-388ш. шешімі. </w:t>
      </w:r>
    </w:p>
    <w:bookmarkEnd w:id="649"/>
    <w:bookmarkStart w:name="z665" w:id="650"/>
    <w:p>
      <w:pPr>
        <w:spacing w:after="0"/>
        <w:ind w:left="0"/>
        <w:jc w:val="both"/>
      </w:pPr>
      <w:r>
        <w:rPr>
          <w:rFonts w:ascii="Times New Roman"/>
          <w:b w:val="false"/>
          <w:i w:val="false"/>
          <w:color w:val="000000"/>
          <w:sz w:val="28"/>
        </w:rPr>
        <w:t xml:space="preserve">
      11.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1978 жылғы 8 маусымдағы N 319-II шешімі. </w:t>
      </w:r>
    </w:p>
    <w:bookmarkEnd w:id="650"/>
    <w:bookmarkStart w:name="z666" w:id="651"/>
    <w:p>
      <w:pPr>
        <w:spacing w:after="0"/>
        <w:ind w:left="0"/>
        <w:jc w:val="both"/>
      </w:pPr>
      <w:r>
        <w:rPr>
          <w:rFonts w:ascii="Times New Roman"/>
          <w:b w:val="false"/>
          <w:i w:val="false"/>
          <w:color w:val="000000"/>
          <w:sz w:val="28"/>
        </w:rPr>
        <w:t xml:space="preserve">
      12. "Тарих және мәдениет ескерткіштерін қорғау және пайдалану туралы" КСРО және қазақ КСР Заңы бойынша тарих және мәдениет ескерткіштерін ұстау мен қорғау жағдайы және одан әрі жақсарту шаралары туралы" Семей қалалық халық депутаттары Кеңесінің атқарушы комитетінің 1979 жылғы 2 қаңтардағы N 1-8 шешімі. </w:t>
      </w:r>
    </w:p>
    <w:bookmarkEnd w:id="651"/>
    <w:bookmarkStart w:name="z667" w:id="652"/>
    <w:p>
      <w:pPr>
        <w:spacing w:after="0"/>
        <w:ind w:left="0"/>
        <w:jc w:val="both"/>
      </w:pPr>
      <w:r>
        <w:rPr>
          <w:rFonts w:ascii="Times New Roman"/>
          <w:b w:val="false"/>
          <w:i w:val="false"/>
          <w:color w:val="000000"/>
          <w:sz w:val="28"/>
        </w:rPr>
        <w:t xml:space="preserve">
      13.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1979 жылғы 1 наурыздағы N 124-4 шешімі. </w:t>
      </w:r>
    </w:p>
    <w:bookmarkEnd w:id="652"/>
    <w:bookmarkStart w:name="z668" w:id="653"/>
    <w:p>
      <w:pPr>
        <w:spacing w:after="0"/>
        <w:ind w:left="0"/>
        <w:jc w:val="both"/>
      </w:pPr>
      <w:r>
        <w:rPr>
          <w:rFonts w:ascii="Times New Roman"/>
          <w:b w:val="false"/>
          <w:i w:val="false"/>
          <w:color w:val="000000"/>
          <w:sz w:val="28"/>
        </w:rPr>
        <w:t xml:space="preserve">
      14.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1979 жылғы 14 мамырдағы N 4/2 шешімі. </w:t>
      </w:r>
    </w:p>
    <w:bookmarkEnd w:id="653"/>
    <w:bookmarkStart w:name="z669" w:id="654"/>
    <w:p>
      <w:pPr>
        <w:spacing w:after="0"/>
        <w:ind w:left="0"/>
        <w:jc w:val="both"/>
      </w:pPr>
      <w:r>
        <w:rPr>
          <w:rFonts w:ascii="Times New Roman"/>
          <w:b w:val="false"/>
          <w:i w:val="false"/>
          <w:color w:val="000000"/>
          <w:sz w:val="28"/>
        </w:rPr>
        <w:t xml:space="preserve">
      15.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1980 жылғы 14 қарашадағы N 673-22 шешімі. </w:t>
      </w:r>
    </w:p>
    <w:bookmarkEnd w:id="654"/>
    <w:bookmarkStart w:name="z670" w:id="655"/>
    <w:p>
      <w:pPr>
        <w:spacing w:after="0"/>
        <w:ind w:left="0"/>
        <w:jc w:val="both"/>
      </w:pPr>
      <w:r>
        <w:rPr>
          <w:rFonts w:ascii="Times New Roman"/>
          <w:b w:val="false"/>
          <w:i w:val="false"/>
          <w:color w:val="000000"/>
          <w:sz w:val="28"/>
        </w:rPr>
        <w:t xml:space="preserve">
      16.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1982 жылғы 11 тамыздағы N 412-14 шешімі. </w:t>
      </w:r>
    </w:p>
    <w:bookmarkEnd w:id="655"/>
    <w:bookmarkStart w:name="z671" w:id="656"/>
    <w:p>
      <w:pPr>
        <w:spacing w:after="0"/>
        <w:ind w:left="0"/>
        <w:jc w:val="both"/>
      </w:pPr>
      <w:r>
        <w:rPr>
          <w:rFonts w:ascii="Times New Roman"/>
          <w:b w:val="false"/>
          <w:i w:val="false"/>
          <w:color w:val="000000"/>
          <w:sz w:val="28"/>
        </w:rPr>
        <w:t xml:space="preserve">
      17.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1985 жылғы 30 желтоқсандағы N 683-21 шешімі. </w:t>
      </w:r>
    </w:p>
    <w:bookmarkEnd w:id="656"/>
    <w:bookmarkStart w:name="z672" w:id="657"/>
    <w:p>
      <w:pPr>
        <w:spacing w:after="0"/>
        <w:ind w:left="0"/>
        <w:jc w:val="both"/>
      </w:pPr>
      <w:r>
        <w:rPr>
          <w:rFonts w:ascii="Times New Roman"/>
          <w:b w:val="false"/>
          <w:i w:val="false"/>
          <w:color w:val="000000"/>
          <w:sz w:val="28"/>
        </w:rPr>
        <w:t xml:space="preserve">
      18.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1987 жылғы 10 ақпандағы N 64-3 шешімі. </w:t>
      </w:r>
    </w:p>
    <w:bookmarkEnd w:id="657"/>
    <w:bookmarkStart w:name="z673" w:id="658"/>
    <w:p>
      <w:pPr>
        <w:spacing w:after="0"/>
        <w:ind w:left="0"/>
        <w:jc w:val="both"/>
      </w:pPr>
      <w:r>
        <w:rPr>
          <w:rFonts w:ascii="Times New Roman"/>
          <w:b w:val="false"/>
          <w:i w:val="false"/>
          <w:color w:val="000000"/>
          <w:sz w:val="28"/>
        </w:rPr>
        <w:t xml:space="preserve">
      19.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1987 жылғы 21 қазандағы N 478-19 шешімі. </w:t>
      </w:r>
    </w:p>
    <w:bookmarkEnd w:id="658"/>
    <w:bookmarkStart w:name="z674" w:id="659"/>
    <w:p>
      <w:pPr>
        <w:spacing w:after="0"/>
        <w:ind w:left="0"/>
        <w:jc w:val="both"/>
      </w:pPr>
      <w:r>
        <w:rPr>
          <w:rFonts w:ascii="Times New Roman"/>
          <w:b w:val="false"/>
          <w:i w:val="false"/>
          <w:color w:val="000000"/>
          <w:sz w:val="28"/>
        </w:rPr>
        <w:t xml:space="preserve">
      20. "Облыс аумағындағы тарих және мәдениет ескерткіштерін мемлекеттік қорғауға алу туралы" Семей облыстық халық депутаттары Кеңесінің атқарушы комитетінің 1988 жылғы 10 мамырдағы N 194-5 шешімі. </w:t>
      </w:r>
    </w:p>
    <w:bookmarkEnd w:id="659"/>
    <w:bookmarkStart w:name="z675" w:id="660"/>
    <w:p>
      <w:pPr>
        <w:spacing w:after="0"/>
        <w:ind w:left="0"/>
        <w:jc w:val="both"/>
      </w:pPr>
      <w:r>
        <w:rPr>
          <w:rFonts w:ascii="Times New Roman"/>
          <w:b w:val="false"/>
          <w:i w:val="false"/>
          <w:color w:val="000000"/>
          <w:sz w:val="28"/>
        </w:rPr>
        <w:t xml:space="preserve">
      21. "Тарих және мәдениет ескерткіштерін қорғау және пайдалану туралы" КСРО және қаз.КСР Заңын орындау жөніндегі қосымша шаралар туралы" Семей облыстық халық депутаттары Кеңесінің атқарушы комитетінің 1991 жылғы 25 шілдедегі N 154-9 шешімі. </w:t>
      </w:r>
    </w:p>
    <w:bookmarkEnd w:id="660"/>
    <w:bookmarkStart w:name="z676" w:id="661"/>
    <w:p>
      <w:pPr>
        <w:spacing w:after="0"/>
        <w:ind w:left="0"/>
        <w:jc w:val="both"/>
      </w:pPr>
      <w:r>
        <w:rPr>
          <w:rFonts w:ascii="Times New Roman"/>
          <w:b w:val="false"/>
          <w:i w:val="false"/>
          <w:color w:val="000000"/>
          <w:sz w:val="28"/>
        </w:rPr>
        <w:t xml:space="preserve">
      22. "Абай атындағы Семей мәдениет училищесі мен Бақты медресесінің ғимараттарын Семей облысының тарих және мәдениет ескерткіштерінің мемлекеттік тізіміне енгізу туралы" Қазақстан Республикасы Семей облыстық әкімшілігі басшысының 1992 жылғы 22 маусымдағы N 114 шешімі. </w:t>
      </w:r>
    </w:p>
    <w:bookmarkEnd w:id="661"/>
    <w:bookmarkStart w:name="z677" w:id="662"/>
    <w:p>
      <w:pPr>
        <w:spacing w:after="0"/>
        <w:ind w:left="0"/>
        <w:jc w:val="both"/>
      </w:pPr>
      <w:r>
        <w:rPr>
          <w:rFonts w:ascii="Times New Roman"/>
          <w:b w:val="false"/>
          <w:i w:val="false"/>
          <w:color w:val="000000"/>
          <w:sz w:val="28"/>
        </w:rPr>
        <w:t xml:space="preserve">
      23. "Облыс аумағындағы тарих және мәдениет ескерткіштерін мемлекеттік қорғауға қабылдау туралы" Қазақстан Республикасы Семей облыстық әкімшілігі басшысының 1992 жылғы 29 желтоқсандағы N 221 шешімі. </w:t>
      </w:r>
    </w:p>
    <w:bookmarkEnd w:id="662"/>
    <w:bookmarkStart w:name="z678" w:id="663"/>
    <w:p>
      <w:pPr>
        <w:spacing w:after="0"/>
        <w:ind w:left="0"/>
        <w:jc w:val="both"/>
      </w:pPr>
      <w:r>
        <w:rPr>
          <w:rFonts w:ascii="Times New Roman"/>
          <w:b w:val="false"/>
          <w:i w:val="false"/>
          <w:color w:val="000000"/>
          <w:sz w:val="28"/>
        </w:rPr>
        <w:t xml:space="preserve">
      24. "Облыс аумағындағы тарих және мәдениет ескерткіштерін мемлекеттік қорғауға қабылдау туралы" Қазақстан Республикасы Семей облыстық әкімшілігі басшысының 1994 жылғы 14 ақпандағы N 38 қаулысы. </w:t>
      </w:r>
    </w:p>
    <w:bookmarkEnd w:id="663"/>
    <w:bookmarkStart w:name="z679" w:id="664"/>
    <w:p>
      <w:pPr>
        <w:spacing w:after="0"/>
        <w:ind w:left="0"/>
        <w:jc w:val="both"/>
      </w:pPr>
      <w:r>
        <w:rPr>
          <w:rFonts w:ascii="Times New Roman"/>
          <w:b w:val="false"/>
          <w:i w:val="false"/>
          <w:color w:val="000000"/>
          <w:sz w:val="28"/>
        </w:rPr>
        <w:t xml:space="preserve">
      25. "Облыс аумағындағы тарих және мәдениет ескерткіштерін мемлекеттік қорғауға қабылдау туралы" Қазақстан Республикасы Семей облыстық әкімшілігі басшысының 1995 жылғы 26 мамырдағы N 157 қаулысы. </w:t>
      </w:r>
    </w:p>
    <w:bookmarkEnd w:id="664"/>
    <w:bookmarkStart w:name="z680" w:id="665"/>
    <w:p>
      <w:pPr>
        <w:spacing w:after="0"/>
        <w:ind w:left="0"/>
        <w:jc w:val="both"/>
      </w:pPr>
      <w:r>
        <w:rPr>
          <w:rFonts w:ascii="Times New Roman"/>
          <w:b w:val="false"/>
          <w:i w:val="false"/>
          <w:color w:val="000000"/>
          <w:sz w:val="28"/>
        </w:rPr>
        <w:t xml:space="preserve">
      26. "Красноармейская көшесі, 116 үйде орналасқан бұрынғы телеграф ғимаратын өнеркәсіптік сәулет ескерткіші ретінде мемлекеттік қорғауға алу туралы" Семей қалалық халық депутаттары Кеңесінің атқарушы комитетінің 1989 жылғы 17 мамырдағы N 10-534 шешімі. </w:t>
      </w:r>
    </w:p>
    <w:bookmarkEnd w:id="6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басқармасының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Мыржықбай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