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b87e1" w14:textId="89b87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"Азаматтардың кейбір санаттарына материалдық көмек ұсыну туралы" 2007 жылғы 17 шілдедегі N 24/388-ІІІ шешімге өзгеріс пен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облыстық мәслихатының 2008 жылғы 19 желтоқсандағы N 10/135-IV шешімі. Шығыс Қазақстан облысының Әділет департаментінде 2009 жылғы 08 қаңтарда N 2493 тіркелді. Күші жойылды - Шығыс Қазақстан облыстық мәслихатының 2012 жылғы 03 шілдедегі № 4/63-V шешімімен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Шығыс Қазақстан облыстық мәслихатының 2012.07.03 № 4/63-V шешімімен.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"Қазақстан Республикасындағы жергілікті мемлекеттік басқару туралы"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>, "Ұлы Отан соғысының қатысушылары мен мүгедектерiне және соларға теңестiрiлген адамдарға берiлетiн жеңiлдiктер мен оларды әлеуметтiк қорғау туралы"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20-бабына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Шығыс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 xml:space="preserve">Қ </w:t>
      </w:r>
      <w:r>
        <w:rPr>
          <w:rFonts w:ascii="Times New Roman"/>
          <w:b/>
          <w:i w:val="false"/>
          <w:color w:val="000000"/>
          <w:sz w:val="28"/>
        </w:rPr>
        <w:t xml:space="preserve">АБЫЛДАДЫ: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"Азаматтардың кейбір санаттарына материалдық көмек ұсыну туралы" Шығыс Қазақстан облыстық мәслихатының 2007 жылғы 17 шілдедегі № 24/388-ІІІ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тіркелген № 2452, 2007 жылғы 7 тамыздағы № 94-95 "Дидар", 2007 жылғы 7 тамыздағы № 118 "Рудный Алтай" газеттерінде жарияланған, 2007 жылғы 14 желтоқсандағы № 3/41-ІV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енгізілген өзгерістер мен толықтыруларды ескере отырып, Нормативтік құқықтық актілерді мемлекеттік тіркеу тізілімінде тіркелген № 2468, 2008 жылғы 17 қаңтардағы № 6 "Дидар", 2008 жылғы 17 қаңтардағы № 7-8 "Рудный Алтай" газеттерінде жарияланған) мынадай өзгеріс пен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аталған шешіммен бекітілген Азаматтардың кейбір санаттарына материалдық көмек ұсыну нұсқаулығында: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 мынадай мазмұндағы 8) тармақшамен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"8) Ауғанстандағы немесе ұрыс қимылдары жүргiзiлген басқа мемлекеттердегi ұрыс қимылдары кезiнде жаралану, контузия алу, зақымдану, ауруға шалдығу салдарынан қаза тапқан (хабарсыз кеткен) немесе қайтыс болған әскери қызметшiлердiң отбасылары.";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4-тармақтың бірінші бөлігіндегі "1)-3) тармақшаларында" сөздері "1)-3), 8) тармақшаларында" сөздерімен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оның бірінші ресми жарияланған күнінен кейінгі он күнтізбелік күн өткен соң қолданысқа енгізіледі және 2009 жылғы 1 қаңтардан бастап туындаған қарым-қатынастарға таралады.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  Сессия төрағасы                    В. ЦХЕ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Шығыс Қазақстан облыстық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 мәслихатының хатшысы              В. АХАЕВ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