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d6bd" w14:textId="103d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11 қыркүйектегі N 2072 "Зейнеткерлерге арналған "Үлбі" дәрігерлік-әлеуметтік орталығына жолдама ұсыну тәртібі туралы Ережені бекіту туралы" қаулыға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әкімдігінің 2008 жылғы 12 маусымдағы N 8852 қаулысы. Шығыс Қазақстан облысы Әділет департаментінің Өскемен қалалық Әділет басқармасында 2008 жылғы 23 маусымда N 5-1-85 тіркелді. Күші жойылды - Өскемен қаласы әкімдігінің 2009.05.12 № 820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Өскемен қаласы әкімдігінің 2009.05.12 № 820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2006 жылғы 24 наурыздағы N 2713 "Үлбі" зейнеткерлерге арналған қалалық аумақтық дәрігерлік-әлеуметтік орталығы" мемлекеттік мекемесінің "Үлбі" халыққа әлеуметтік қызмет көрсететін қалалық аумақтық орталығы" мемлекеттік мекемесіне қайта аталуы және Жарғыны жаңа редакцияда бекіту туралы" қаулыға сәйкес, Өскемен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2003 жылғы 11 қыркүйектегі N 2072 "Зейнеткерлерге арналған "Үлбі" дәрігерлік-әлеуметтік орталығына жолдама ұсыну тәртібі туралы Ережені бекіту туралы", нормативтік құқықтық актілерді мемлекеттік тіркеу Тізілімінде 1403 нөмірімен тіркелген, 2003 жылғы 4 қазанда "Рудный Алтай", "Дидар" газеттерінде жарияланған 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қаулымен бекітілген қаулының атауында, Ереже мен мәтіндегі "Зейнеткерлерге арналған "Үлбі" дәрігерлік-әлеуметтік орталығы" сөздері "Үлбі" халыққа әлеуметтік қызмет көрсететін қалалық аумақтық орталығы"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Ереже мәтініндегі "Халықты әлеуметтік қорғау басқармасы", "халықты әлеуметтік қорғау басқармасында", сөздері "Өскемен қаласының жұмыспен қамту және әлеуметтік бағдарламалар бөлімі", "Өскемен қаласының жұмыспен қамту және әлеуметтік бағдарламалар бөлімінің жанында"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7-тармақтың 1) тармақшасындағы "15" саны "20"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өскемен қаласы әкімінің орынбасары Е.М. Аязбаевқа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қолданысқа алғашқы ресми жарияланған күннен кейін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Бұқтұғұтов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