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dedf" w14:textId="fe0d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тартылған сотталғандар еңбегін қолдану үшін объектілер және қоғамдық жұмыс түрлері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2008 жылғы 24 шілдедегі № 9842 қаулысы. Шығыс Қазақстан облысы Әділет департаментінің Өскемен қалалық Әділет басқармасында 2008 жылғы 12 тамызда № 5-1-89 тіркелді. Күші жойылды - ШҚО Өскемен қаласы әкімдігінің 2011 жылғы 02 желтоқсандағы N 14188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ШҚО Өскемен қаласы әкімдігінің 2011.12.02 № 14188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1997 жылғы 16 шілдедегі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1-тармағының, Қазақстан Республикасының 1997 жылғы 13 желтоқсандағы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1-тармағының, Қазақстан Республикасының 2001 жылғы 23 қаңтардағы "Қазақстан Республикасындағы жергілікті мемлекеттік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қоғамдық жұмыстарға тартылған сотталғандар еңбегін қолдану үшін объектілер және қоғамдық жұмыс түрлерінің тізімі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Төмендегі қаулылардың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2006 жылғы 9 наурыздағы N 2568 "Жазалау түрінде қоғамдық жұмыстарға тартылған сотталғандар еңбегін қолдану үшін объектілер туралы" нормативтік құқықтық актілерді мемлекеттік тіркеу Тізілімінде 5-1-33 нөмірімен тіркелген, 2006 жылғы 8 сәуірдегі "Дидар", 2006 жылғы 4 сәуірдегі "Рудный Алтай" газеттерінде жарияланған;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2007 жылғы 29 наурыздағы N 27 "Өскемен қаласы әкімдігінің 2006 жылғы 9 наурыздағы N 2568 "Жазалау түрінде қоғамдық жұмыстарға тартылған сотталғандар еңбегін қолдану үшін объектілер туралы" қаулысына толықтырулар енгізу туралы" нормативтік құқықтық актілерді мемлекеттік тіркеу Тізілімінде 5-1-58 нөмірімен тіркелген, 2007 жылғы 28 сәуірдегі "Дидар", 2007 жылғы 3 мамырдағы "Рудный Алтай" газеттерінде жарияланған.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қолданысқа алғашқы ресми жарияланған күннен кейін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қылмыстық-атқару жүйесі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 бастығының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атқарушы, әділет полковнигі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Белгиубаев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9842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тартылған сотталғандар еңбегін қолдану</w:t>
      </w:r>
      <w:r>
        <w:br/>
      </w:r>
      <w:r>
        <w:rPr>
          <w:rFonts w:ascii="Times New Roman"/>
          <w:b/>
          <w:i w:val="false"/>
          <w:color w:val="000000"/>
        </w:rPr>
        <w:t>үшін объектілер және қоғамдық жұмыс түрлерінің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8101"/>
        <w:gridCol w:w="1533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"Өскемен көп салалы кәсіпорны" мемлекеттік коммуналдық кәсіпорнын қайта атау және Жарғысына өзгерістер енгізу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 және көркейту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Водоканал" мемлекеттік қазыналық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тазалау және көркейту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аппаратының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Сайдуақасова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