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05749" w14:textId="01057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Жерлерге салынатын базалық салық ставкалары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2008 жылғы 18 сәуірдегі 
N 5-4 шешімі. Шығыс Қазақстан облысы Әділет департаментінің Абай ауданындағы Әділет басқармасында 2008 жылғы 29 сәуірде N 5-5-79 тіркелді. Күші жойылды - Шығыс Қазақстан облысы Абай аудандық мәслихатының 2013 жылғы 26 сәуірдегі № 12/3-V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Абай аудандық мәслихатының 26.04.2013 </w:t>
      </w:r>
      <w:r>
        <w:rPr>
          <w:rFonts w:ascii="Times New Roman"/>
          <w:b w:val="false"/>
          <w:i w:val="false"/>
          <w:color w:val="000000"/>
          <w:sz w:val="28"/>
        </w:rPr>
        <w:t>№ 12/3-V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(жарияланғаннан кейін он күнтізбелік күн откен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туралы" Қазақстан Республикасының 2001 жылғы 23 қаңтардағы № 148-II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"Салық және бюджетке төленетін басқа да міндетті төлемдер туралы" Қазақстан Республикасының 2001 жылғы 12 маусымдағы № 209-II 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338-бабының 1-ші бөліміне сәйкес Абай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Жерлерге салынатын базалық салық ставкалары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Ауылшаруашылық мақсатындағы жерлерге салынатын базалық салық ставкасы 50 пайызға ұлғайтылсын;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Жеке тұлғаларға берілген ауылшаруашылық мақсатындағы жерлерге салынатын базалық салық ставкасы өзгеріссіз өз көлемінде қалдырылсын;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Елді мекендердің жерлеріне (үй іргесіндегі жер учаскелерін қоспағанда) салынатын базалық салық ставкасы 20 пайызға ұлғайтылсын;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Елді мекендерден тыс орналасқан өнеркәсіп жерлеріне салынатын базалық салық ставкасы 50 пайызға ұлғайтылсын;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күннен он күнтізбелік күн өткеннен кейін қолданысқа енгізіледі және Шығыс Қазақстан облысы Әділет департаменті Абай ауданының Әділет басқармасында мемлекеттік тіркеуден өткен күннен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Сессия төрағасы                     Ғ. Қуанышбай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