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1cd6" w14:textId="7551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Емелтау ауылдық округіне ветеринарлық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2008 жылғы 2 желтоқсандағы N 127 қаулысы. Шығыс Қазақстан облысы Әділет департаментінің Аягөз аудандық Әділет басқармасында 2008 жылғы 4 желтоқсанында N 5-6-82 тіркелді. Күші жойылды - Аягөз ауданы әкімдігінің 2010 жылғы 16 сәуірдегі N 2137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Аягөз ауданы әкімдігінің 2010.04.16 N 2137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«Қазақстан Республикасындағы жергілікті мемлекеттік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тармағынының 9) тармақшасын басшылыққа ала отырып, Аягөз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Емелтау ауылдық округі бруцеллез ауруынан қолайсыз мекен деп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Аягөз ауданының Емелтау ауылдық округі карантинді аймақ деп танылып, 2009 жылға ветеринариялық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 Аудандық аумақтық ауылшаруашылық инспекциясының мемлекеттік ветеринарлық бас инспекторына (С. Докуртов) (келісімі бойынша), аудандық санитарлық эпидемиологиялық қадағалау басқармасына (Б. Тлебалдин) (келісімі бойынша) жеке және заңды тұлғалармен орындауға міндетті ветеринариялық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  орынбасары С. Байжановқа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 Н. Әзімбаев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