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f60d" w14:textId="586f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2008 жылғы 5 мамырдағы "2008 жылы ақылы қоғамдық жұмыстарды ұйымдастыру мен қаржыландыру туралы" № 154 (2008 жылғы 16 мамырда нормативтік құқықтық актілерде мемлекеттік тіркеу тізімінде № 5-10-64 тіркелді)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әкімдігінің 2008 жылғы 23 желтоқсандағы № 381 қаулысы. Шығыс Қазақстан облысы Әділет департаментінің Жарма аудандық әділет басқармасында 2008 жылғы 30 желтоқсанда № 5-10-72 тіркелді. Күші жойылды - Жарма ауданы әкімінің аппаратының 2009 жылғы 15 мамырдағы № 715 хаты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(Жарма ауданы әкімінің аппаратының 2009.05.15 N 715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№ 213 "Нормативтік 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Жарма ауданы әкімдігінің 2008 жылғы 5 мамырдағы "2008 жылы ақылы қоғамдық жұмыстарды ұйымдастыру мен қаржыландыру туралы" № 154 (2008 жылғы 16 мамырда нормативтік құқықтық актілерде мемлекеттік тіркеу тізімінде № 5-10-64 болып тіркелген, 2008 жылғы 23 мамырдағы № 21 аудандық "Рауан-Восход" газетінде жарияланған) қаулының № 3 қосымшасына өзгерістер мен толықтырулар енгізілсін (Қосымшаға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орынбасары С.М.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Рахымбаев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жылы ақылы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ұйымдастырылатын ұйымдар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106"/>
        <w:gridCol w:w="2563"/>
        <w:gridCol w:w="1038"/>
        <w:gridCol w:w="1038"/>
        <w:gridCol w:w="2564"/>
        <w:gridCol w:w="2260"/>
      </w:tblGrid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қоғ. қат-лар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жұм.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"Суықбұлақ 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"Әуезов кентінің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"Бөжығұр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"Делбегетей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"Жайма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"Белтерек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"Терістаң балы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"Шалабай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Медициналық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"21-кәсіптік мектеп"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"Горводхоз" коммуналдық 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"Қапанбұлақ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"Үшбиік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"Қызылағаш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"Жарық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"Бірлікшіл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"Серт"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"Ақжал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"Аршалы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"Жарма 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"Георгиевка ауылдық округінің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"Жарма ауданы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"Жарма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көпсалалы коммуналдық шаруашылығы"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"Жарма аудандық мәдениет және тілдерді дамыту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ауданының жер кадастрлық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атқару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бойынша салық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"Жаңғызтөбе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пошта байланыс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"Жарма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 шаруашылық, жолаушы тасымалдау көлігі және автокөлік жолдары бөлімі"ММ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"Жасар"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"Асқар"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"Жарма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аймағы бойынша қаржы полициясы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 - төбе"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аумақ тық сот орындаушысының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"Санжар"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мұрағат Жарма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орталық аурухана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"Айдар" жанұялық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"Самал"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"Райхан"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"Заман-ай"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"Нұр-Отан" ХДП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"Жарма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түберкулезге қарсы ауруханасы"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ауданының халыққа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"Жарма ауданының 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әлеуметтік 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мемлекеттік мекемесінің бастығы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Өмірзақов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