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7059" w14:textId="6737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қаласының жер учаскелерін аймақтарға бөлу жобаларын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2008 жылғы 11 шілдедегі N 7-5/2 шешімі. Шығыс Қазақстан облысы Әділет департаментінің Зайсан аудандық Әділет басқармасында 2008 жылғы 22 тамыздағы N 5-11-83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Республикасының 2001 жылғы 23 қаңтардағы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Зайсак қаласының жер учаскелерін сату және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сэйкес учаскелерді салық салу мақсатында аймақтарға бөлу жобалары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80"/>
        <w:gridCol w:w="1600"/>
        <w:gridCol w:w="3900"/>
      </w:tblGrid>
      <w:tr>
        <w:trPr>
          <w:trHeight w:val="30" w:hRule="atLeast"/>
        </w:trPr>
        <w:tc>
          <w:tcPr>
            <w:tcW w:w="4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</w:p>
        </w:tc>
      </w:tr>
      <w:tr>
        <w:trPr>
          <w:trHeight w:val="30" w:hRule="atLeast"/>
        </w:trPr>
        <w:tc>
          <w:tcPr>
            <w:tcW w:w="4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М.Ш.Бошақов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Н.Қ.Бейсенов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7-5/2 шешіміне №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Сату мақсатында Зайсан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 учаскелерін аймақтарға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(Қартаны қағаз мәтінінен қараңыз)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Зайсан аудандық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бөлімнің бастығы                          Ж.Жапарқұлов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7-5/2 шешіміне №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Салық салу мақсатында Зайсан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 учаскелерін аймақтарға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(Қартаны қағаз мәтінінен қараңыз)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