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9806" w14:textId="07b9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төлемді қоғамдық жұмыстар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әкімдігінің 2008 жылғы 30 желтоқсандағы N 425 қаулысы. Шығыс Қазақстан облысы Әділет департаментінің Үржар аудандық әділет басқармасында 2009 жылғы 20 қаңтарында N 5-18-73 тіркелді. Күші жойылды - қабылданған мерзімінің бітуіне  байланысты (Үржар аудандық әділет басқармасының 2010 жылғы 11 қаңтардағы № 152 хаты)</w:t>
      </w:r>
    </w:p>
    <w:p>
      <w:pPr>
        <w:spacing w:after="0"/>
        <w:ind w:left="0"/>
        <w:jc w:val="both"/>
      </w:pPr>
      <w:bookmarkStart w:name="z10" w:id="0"/>
      <w:r>
        <w:rPr>
          <w:rFonts w:ascii="Times New Roman"/>
          <w:b w:val="false"/>
          <w:i w:val="false"/>
          <w:color w:val="ff0000"/>
          <w:sz w:val="28"/>
        </w:rPr>
        <w:t>
      Ескерту. Күші жойылды - қабылданған мерзімінің бітуіне  байланысты (Үржар аудандық әділет басқармасының 2010.01.11 № 152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31 бабы 1 тармағының </w:t>
      </w:r>
      <w:r>
        <w:rPr>
          <w:rFonts w:ascii="Times New Roman"/>
          <w:b w:val="false"/>
          <w:i w:val="false"/>
          <w:color w:val="000000"/>
          <w:sz w:val="28"/>
        </w:rPr>
        <w:t>13) тармақшасы</w:t>
      </w:r>
      <w:r>
        <w:rPr>
          <w:rFonts w:ascii="Times New Roman"/>
          <w:b w:val="false"/>
          <w:i w:val="false"/>
          <w:color w:val="000000"/>
          <w:sz w:val="28"/>
        </w:rPr>
        <w:t xml:space="preserve">, 2001 жылғы 23 қаңтардағы «Халықты жұмыспен қамту туралы» Заңының </w:t>
      </w:r>
      <w:r>
        <w:rPr>
          <w:rFonts w:ascii="Times New Roman"/>
          <w:b w:val="false"/>
          <w:i w:val="false"/>
          <w:color w:val="000000"/>
          <w:sz w:val="28"/>
        </w:rPr>
        <w:t>20 бабы</w:t>
      </w:r>
      <w:r>
        <w:rPr>
          <w:rFonts w:ascii="Times New Roman"/>
          <w:b w:val="false"/>
          <w:i w:val="false"/>
          <w:color w:val="000000"/>
          <w:sz w:val="28"/>
        </w:rPr>
        <w:t xml:space="preserve">,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мен қаржыландыру Ережелері, Қазақстан Республикасының 1992 жылғы 18 желтоқсандағы «Семей ядролық сынақ полигонындағы ядролық сынақтардан зардап шеккен азаматтарды әлеуметтік қорғау туралы» Заңының </w:t>
      </w:r>
      <w:r>
        <w:rPr>
          <w:rFonts w:ascii="Times New Roman"/>
          <w:b w:val="false"/>
          <w:i w:val="false"/>
          <w:color w:val="000000"/>
          <w:sz w:val="28"/>
        </w:rPr>
        <w:t>2 бабы</w:t>
      </w:r>
      <w:r>
        <w:rPr>
          <w:rFonts w:ascii="Times New Roman"/>
          <w:b w:val="false"/>
          <w:i w:val="false"/>
          <w:color w:val="000000"/>
          <w:sz w:val="28"/>
        </w:rPr>
        <w:t xml:space="preserve"> негізінде, мемлекеттік кепілдіктер жүйесін ұлғайту мақсатында және жұмысқа орналасуда қиындық көріп жүрген тұрғындардың әртүрлі топтарына қолдау көрсету үшін Үржар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жылы төлемді қоғамдық жұмыстар ұйымдастырылатын ұйымдар тізбесі, жұмыс түрлері, көлемі, қаржыландыру көзі және қоғамдық жұмыстардың нақты шарттары, қаржыландыру тәртібі мен  шарттары, қоғамдық жұмыс түрлерінің тізбесі бекітілсін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 3</w:t>
      </w:r>
      <w:r>
        <w:rPr>
          <w:rFonts w:ascii="Times New Roman"/>
          <w:b w:val="false"/>
          <w:i w:val="false"/>
          <w:color w:val="000000"/>
          <w:sz w:val="28"/>
        </w:rPr>
        <w:t>қосымшалары).</w:t>
      </w:r>
      <w:r>
        <w:br/>
      </w:r>
      <w:r>
        <w:rPr>
          <w:rFonts w:ascii="Times New Roman"/>
          <w:b w:val="false"/>
          <w:i w:val="false"/>
          <w:color w:val="000000"/>
          <w:sz w:val="28"/>
        </w:rPr>
        <w:t>
</w:t>
      </w:r>
      <w:r>
        <w:rPr>
          <w:rFonts w:ascii="Times New Roman"/>
          <w:b w:val="false"/>
          <w:i w:val="false"/>
          <w:color w:val="000000"/>
          <w:sz w:val="28"/>
        </w:rPr>
        <w:t>
      2. Жұмысқа қатысушылардың еңбек ақысы 2009 жылға белгіленген ең төменгі еңбек ақыдан кем болмайтын мөлшерде бекітіліп, радиациялық қауіп аймағында тұратындығы үшін қосымшалар қоса төленсін.</w:t>
      </w:r>
      <w:r>
        <w:br/>
      </w:r>
      <w:r>
        <w:rPr>
          <w:rFonts w:ascii="Times New Roman"/>
          <w:b w:val="false"/>
          <w:i w:val="false"/>
          <w:color w:val="000000"/>
          <w:sz w:val="28"/>
        </w:rPr>
        <w:t>
</w:t>
      </w:r>
      <w:r>
        <w:rPr>
          <w:rFonts w:ascii="Times New Roman"/>
          <w:b w:val="false"/>
          <w:i w:val="false"/>
          <w:color w:val="000000"/>
          <w:sz w:val="28"/>
        </w:rPr>
        <w:t>
      3. Ұйым басшыларына (келісім бойынша) жұмыссыздардың кейбір санаттарына (кәмелеттік жасқа толмаған балалары бар әйелдерге, көп балалы аналарға, мүгедектерге) толық емес жұмыс күні бойынша жұмыс істеу, сондай ақ жұмыс уақытын ұйымдастырудың тиімді түрлерін қолдану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аудан әкімінің орынбасары С.Ж. Шоқаевқа жүктелсін.</w:t>
      </w:r>
      <w:r>
        <w:br/>
      </w:r>
      <w:r>
        <w:rPr>
          <w:rFonts w:ascii="Times New Roman"/>
          <w:b w:val="false"/>
          <w:i w:val="false"/>
          <w:color w:val="000000"/>
          <w:sz w:val="28"/>
        </w:rPr>
        <w:t>
</w:t>
      </w:r>
      <w:r>
        <w:rPr>
          <w:rFonts w:ascii="Times New Roman"/>
          <w:b w:val="false"/>
          <w:i w:val="false"/>
          <w:color w:val="000000"/>
          <w:sz w:val="28"/>
        </w:rPr>
        <w:t>
      5. Қаулы ресми жарияланған күннен бастап күнтізбелік он күн өткен соң қолданысқа енеді.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Үржар ауданының әкімі                       Б. Жанақов</w:t>
      </w:r>
    </w:p>
    <w:bookmarkStart w:name="z2" w:id="2"/>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2008 ж 30 желтоқсандағы</w:t>
      </w:r>
      <w:r>
        <w:br/>
      </w:r>
      <w:r>
        <w:rPr>
          <w:rFonts w:ascii="Times New Roman"/>
          <w:b w:val="false"/>
          <w:i w:val="false"/>
          <w:color w:val="000000"/>
          <w:sz w:val="28"/>
        </w:rPr>
        <w:t>
№ 425 қаулысына № 1 қосымша</w:t>
      </w:r>
    </w:p>
    <w:bookmarkEnd w:id="2"/>
    <w:p>
      <w:pPr>
        <w:spacing w:after="0"/>
        <w:ind w:left="0"/>
        <w:jc w:val="left"/>
      </w:pPr>
      <w:r>
        <w:rPr>
          <w:rFonts w:ascii="Times New Roman"/>
          <w:b/>
          <w:i w:val="false"/>
          <w:color w:val="000000"/>
        </w:rPr>
        <w:t xml:space="preserve"> 2009 жылғы төлемді қоғамдық жұмыстар ұйымдастырылатын ұйымдар</w:t>
      </w:r>
      <w:r>
        <w:br/>
      </w:r>
      <w:r>
        <w:rPr>
          <w:rFonts w:ascii="Times New Roman"/>
          <w:b/>
          <w:i w:val="false"/>
          <w:color w:val="000000"/>
        </w:rPr>
        <w:t>
тізбесі, жұмыс түрлері, көлемі, қаржыландыру көзі және</w:t>
      </w:r>
      <w:r>
        <w:br/>
      </w:r>
      <w:r>
        <w:rPr>
          <w:rFonts w:ascii="Times New Roman"/>
          <w:b/>
          <w:i w:val="false"/>
          <w:color w:val="000000"/>
        </w:rPr>
        <w:t>
қоғамдық жұмыстардың нақты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122"/>
        <w:gridCol w:w="5018"/>
        <w:gridCol w:w="1909"/>
        <w:gridCol w:w="896"/>
        <w:gridCol w:w="764"/>
        <w:gridCol w:w="742"/>
        <w:gridCol w:w="1117"/>
      </w:tblGrid>
      <w:tr>
        <w:trPr>
          <w:trHeight w:val="24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берушілер мен</w:t>
            </w:r>
            <w:r>
              <w:br/>
            </w:r>
            <w:r>
              <w:rPr>
                <w:rFonts w:ascii="Times New Roman"/>
                <w:b w:val="false"/>
                <w:i w:val="false"/>
                <w:color w:val="000000"/>
                <w:sz w:val="20"/>
              </w:rPr>
              <w:t>
ұйымның атауы</w:t>
            </w:r>
          </w:p>
        </w:tc>
        <w:tc>
          <w:tcPr>
            <w:tcW w:w="5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қоғамдық жұмыс</w:t>
            </w:r>
            <w:r>
              <w:br/>
            </w:r>
            <w:r>
              <w:rPr>
                <w:rFonts w:ascii="Times New Roman"/>
                <w:b w:val="false"/>
                <w:i w:val="false"/>
                <w:color w:val="000000"/>
                <w:sz w:val="20"/>
              </w:rPr>
              <w:t>
түрлері</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w:t>
            </w:r>
            <w:r>
              <w:br/>
            </w:r>
            <w:r>
              <w:rPr>
                <w:rFonts w:ascii="Times New Roman"/>
                <w:b w:val="false"/>
                <w:i w:val="false"/>
                <w:color w:val="000000"/>
                <w:sz w:val="20"/>
              </w:rPr>
              <w:t>
жұмыстар</w:t>
            </w:r>
            <w:r>
              <w:br/>
            </w:r>
            <w:r>
              <w:rPr>
                <w:rFonts w:ascii="Times New Roman"/>
                <w:b w:val="false"/>
                <w:i w:val="false"/>
                <w:color w:val="000000"/>
                <w:sz w:val="20"/>
              </w:rPr>
              <w:t>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ТҚЖ-қа</w:t>
            </w:r>
            <w:r>
              <w:br/>
            </w:r>
            <w:r>
              <w:rPr>
                <w:rFonts w:ascii="Times New Roman"/>
                <w:b w:val="false"/>
                <w:i w:val="false"/>
                <w:color w:val="000000"/>
                <w:sz w:val="20"/>
              </w:rPr>
              <w:t>
қатысушылар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көзі</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берушіден</w:t>
            </w:r>
          </w:p>
        </w:tc>
      </w:tr>
      <w:tr>
        <w:trPr>
          <w:trHeight w:val="2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6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әкімінің </w:t>
            </w:r>
            <w:r>
              <w:br/>
            </w:r>
            <w:r>
              <w:rPr>
                <w:rFonts w:ascii="Times New Roman"/>
                <w:b w:val="false"/>
                <w:i w:val="false"/>
                <w:color w:val="000000"/>
                <w:sz w:val="20"/>
              </w:rPr>
              <w:t>
аппараты"</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толтыру,</w:t>
            </w:r>
            <w:r>
              <w:br/>
            </w:r>
            <w:r>
              <w:rPr>
                <w:rFonts w:ascii="Times New Roman"/>
                <w:b w:val="false"/>
                <w:i w:val="false"/>
                <w:color w:val="000000"/>
                <w:sz w:val="20"/>
              </w:rPr>
              <w:t>
оларды мұрағатқа</w:t>
            </w:r>
            <w:r>
              <w:br/>
            </w:r>
            <w:r>
              <w:rPr>
                <w:rFonts w:ascii="Times New Roman"/>
                <w:b w:val="false"/>
                <w:i w:val="false"/>
                <w:color w:val="000000"/>
                <w:sz w:val="20"/>
              </w:rPr>
              <w:t>
өткізуге әзірлеу,</w:t>
            </w:r>
            <w:r>
              <w:br/>
            </w:r>
            <w:r>
              <w:rPr>
                <w:rFonts w:ascii="Times New Roman"/>
                <w:b w:val="false"/>
                <w:i w:val="false"/>
                <w:color w:val="000000"/>
                <w:sz w:val="20"/>
              </w:rPr>
              <w:t>
тіркеу,басу және</w:t>
            </w:r>
            <w:r>
              <w:br/>
            </w:r>
            <w:r>
              <w:rPr>
                <w:rFonts w:ascii="Times New Roman"/>
                <w:b w:val="false"/>
                <w:i w:val="false"/>
                <w:color w:val="000000"/>
                <w:sz w:val="20"/>
              </w:rPr>
              <w:t>
көбейту,ауланы тазалау</w:t>
            </w:r>
            <w:r>
              <w:br/>
            </w:r>
            <w:r>
              <w:rPr>
                <w:rFonts w:ascii="Times New Roman"/>
                <w:b w:val="false"/>
                <w:i w:val="false"/>
                <w:color w:val="000000"/>
                <w:sz w:val="20"/>
              </w:rPr>
              <w:t xml:space="preserve">
жұмыстары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25-30</w:t>
            </w:r>
            <w:r>
              <w:br/>
            </w:r>
            <w:r>
              <w:rPr>
                <w:rFonts w:ascii="Times New Roman"/>
                <w:b w:val="false"/>
                <w:i w:val="false"/>
                <w:color w:val="000000"/>
                <w:sz w:val="20"/>
              </w:rPr>
              <w:t>
құжат</w:t>
            </w:r>
            <w:r>
              <w:br/>
            </w:r>
            <w:r>
              <w:rPr>
                <w:rFonts w:ascii="Times New Roman"/>
                <w:b w:val="false"/>
                <w:i w:val="false"/>
                <w:color w:val="000000"/>
                <w:sz w:val="20"/>
              </w:rPr>
              <w:t>
2600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барлық округ </w:t>
            </w:r>
            <w:r>
              <w:br/>
            </w:r>
            <w:r>
              <w:rPr>
                <w:rFonts w:ascii="Times New Roman"/>
                <w:b w:val="false"/>
                <w:i w:val="false"/>
                <w:color w:val="000000"/>
                <w:sz w:val="20"/>
              </w:rPr>
              <w:t xml:space="preserve">
әкімдерінің </w:t>
            </w:r>
            <w:r>
              <w:br/>
            </w:r>
            <w:r>
              <w:rPr>
                <w:rFonts w:ascii="Times New Roman"/>
                <w:b w:val="false"/>
                <w:i w:val="false"/>
                <w:color w:val="000000"/>
                <w:sz w:val="20"/>
              </w:rPr>
              <w:t xml:space="preserve">
аппараттары" </w:t>
            </w:r>
            <w:r>
              <w:br/>
            </w:r>
            <w:r>
              <w:rPr>
                <w:rFonts w:ascii="Times New Roman"/>
                <w:b w:val="false"/>
                <w:i w:val="false"/>
                <w:color w:val="000000"/>
                <w:sz w:val="20"/>
              </w:rPr>
              <w:t>
мемлекеттік</w:t>
            </w:r>
            <w:r>
              <w:br/>
            </w:r>
            <w:r>
              <w:rPr>
                <w:rFonts w:ascii="Times New Roman"/>
                <w:b w:val="false"/>
                <w:i w:val="false"/>
                <w:color w:val="000000"/>
                <w:sz w:val="20"/>
              </w:rPr>
              <w:t>
мекемелері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Территорияны тазалау,</w:t>
            </w:r>
            <w:r>
              <w:br/>
            </w:r>
            <w:r>
              <w:rPr>
                <w:rFonts w:ascii="Times New Roman"/>
                <w:b w:val="false"/>
                <w:i w:val="false"/>
                <w:color w:val="000000"/>
                <w:sz w:val="20"/>
              </w:rPr>
              <w:t>
көгалдандыру, әкімдік</w:t>
            </w:r>
            <w:r>
              <w:br/>
            </w:r>
            <w:r>
              <w:rPr>
                <w:rFonts w:ascii="Times New Roman"/>
                <w:b w:val="false"/>
                <w:i w:val="false"/>
                <w:color w:val="000000"/>
                <w:sz w:val="20"/>
              </w:rPr>
              <w:t>
ғимараттарының ағымды</w:t>
            </w:r>
            <w:r>
              <w:br/>
            </w:r>
            <w:r>
              <w:rPr>
                <w:rFonts w:ascii="Times New Roman"/>
                <w:b w:val="false"/>
                <w:i w:val="false"/>
                <w:color w:val="000000"/>
                <w:sz w:val="20"/>
              </w:rPr>
              <w:t>
жөндеу жұмыстары,</w:t>
            </w:r>
            <w:r>
              <w:br/>
            </w:r>
            <w:r>
              <w:rPr>
                <w:rFonts w:ascii="Times New Roman"/>
                <w:b w:val="false"/>
                <w:i w:val="false"/>
                <w:color w:val="000000"/>
                <w:sz w:val="20"/>
              </w:rPr>
              <w:t>
күзет және маусымдық</w:t>
            </w:r>
            <w:r>
              <w:br/>
            </w:r>
            <w:r>
              <w:rPr>
                <w:rFonts w:ascii="Times New Roman"/>
                <w:b w:val="false"/>
                <w:i w:val="false"/>
                <w:color w:val="000000"/>
                <w:sz w:val="20"/>
              </w:rPr>
              <w:t>
жылыту жұмыстары,</w:t>
            </w:r>
            <w:r>
              <w:br/>
            </w:r>
            <w:r>
              <w:rPr>
                <w:rFonts w:ascii="Times New Roman"/>
                <w:b w:val="false"/>
                <w:i w:val="false"/>
                <w:color w:val="000000"/>
                <w:sz w:val="20"/>
              </w:rPr>
              <w:t xml:space="preserve">
көшелерді, </w:t>
            </w:r>
            <w:r>
              <w:br/>
            </w:r>
            <w:r>
              <w:rPr>
                <w:rFonts w:ascii="Times New Roman"/>
                <w:b w:val="false"/>
                <w:i w:val="false"/>
                <w:color w:val="000000"/>
                <w:sz w:val="20"/>
              </w:rPr>
              <w:t xml:space="preserve">
көпірлерді, жөндеу, </w:t>
            </w:r>
            <w:r>
              <w:br/>
            </w:r>
            <w:r>
              <w:rPr>
                <w:rFonts w:ascii="Times New Roman"/>
                <w:b w:val="false"/>
                <w:i w:val="false"/>
                <w:color w:val="000000"/>
                <w:sz w:val="20"/>
              </w:rPr>
              <w:t xml:space="preserve">
тас төгу, шаруашылық </w:t>
            </w:r>
            <w:r>
              <w:br/>
            </w:r>
            <w:r>
              <w:rPr>
                <w:rFonts w:ascii="Times New Roman"/>
                <w:b w:val="false"/>
                <w:i w:val="false"/>
                <w:color w:val="000000"/>
                <w:sz w:val="20"/>
              </w:rPr>
              <w:t xml:space="preserve">
кітаптарын толтыруға </w:t>
            </w:r>
            <w:r>
              <w:br/>
            </w:r>
            <w:r>
              <w:rPr>
                <w:rFonts w:ascii="Times New Roman"/>
                <w:b w:val="false"/>
                <w:i w:val="false"/>
                <w:color w:val="000000"/>
                <w:sz w:val="20"/>
              </w:rPr>
              <w:t xml:space="preserve">
көмек, тұрғындарды </w:t>
            </w:r>
            <w:r>
              <w:br/>
            </w:r>
            <w:r>
              <w:rPr>
                <w:rFonts w:ascii="Times New Roman"/>
                <w:b w:val="false"/>
                <w:i w:val="false"/>
                <w:color w:val="000000"/>
                <w:sz w:val="20"/>
              </w:rPr>
              <w:t xml:space="preserve">
тізімдеу, көпшілік </w:t>
            </w:r>
            <w:r>
              <w:br/>
            </w:r>
            <w:r>
              <w:rPr>
                <w:rFonts w:ascii="Times New Roman"/>
                <w:b w:val="false"/>
                <w:i w:val="false"/>
                <w:color w:val="000000"/>
                <w:sz w:val="20"/>
              </w:rPr>
              <w:t xml:space="preserve">
мәдени- спорттық </w:t>
            </w:r>
            <w:r>
              <w:br/>
            </w:r>
            <w:r>
              <w:rPr>
                <w:rFonts w:ascii="Times New Roman"/>
                <w:b w:val="false"/>
                <w:i w:val="false"/>
                <w:color w:val="000000"/>
                <w:sz w:val="20"/>
              </w:rPr>
              <w:t xml:space="preserve">
шараларға қатысу, </w:t>
            </w:r>
            <w:r>
              <w:br/>
            </w:r>
            <w:r>
              <w:rPr>
                <w:rFonts w:ascii="Times New Roman"/>
                <w:b w:val="false"/>
                <w:i w:val="false"/>
                <w:color w:val="000000"/>
                <w:sz w:val="20"/>
              </w:rPr>
              <w:t xml:space="preserve">
жалғызбасты қариялар </w:t>
            </w:r>
            <w:r>
              <w:br/>
            </w:r>
            <w:r>
              <w:rPr>
                <w:rFonts w:ascii="Times New Roman"/>
                <w:b w:val="false"/>
                <w:i w:val="false"/>
                <w:color w:val="000000"/>
                <w:sz w:val="20"/>
              </w:rPr>
              <w:t xml:space="preserve">
мен мүгедектерге </w:t>
            </w:r>
            <w:r>
              <w:br/>
            </w:r>
            <w:r>
              <w:rPr>
                <w:rFonts w:ascii="Times New Roman"/>
                <w:b w:val="false"/>
                <w:i w:val="false"/>
                <w:color w:val="000000"/>
                <w:sz w:val="20"/>
              </w:rPr>
              <w:t xml:space="preserve">
көмек, халық санағына </w:t>
            </w:r>
            <w:r>
              <w:br/>
            </w:r>
            <w:r>
              <w:rPr>
                <w:rFonts w:ascii="Times New Roman"/>
                <w:b w:val="false"/>
                <w:i w:val="false"/>
                <w:color w:val="000000"/>
                <w:sz w:val="20"/>
              </w:rPr>
              <w:t>
қатысу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 м</w:t>
            </w:r>
            <w:r>
              <w:rPr>
                <w:rFonts w:ascii="Times New Roman"/>
                <w:b w:val="false"/>
                <w:i w:val="false"/>
                <w:color w:val="000000"/>
                <w:vertAlign w:val="superscript"/>
              </w:rPr>
              <w:t>2</w:t>
            </w:r>
            <w:r>
              <w:br/>
            </w:r>
            <w:r>
              <w:rPr>
                <w:rFonts w:ascii="Times New Roman"/>
                <w:b w:val="false"/>
                <w:i w:val="false"/>
                <w:color w:val="000000"/>
                <w:sz w:val="20"/>
              </w:rPr>
              <w:t>
3100 м</w:t>
            </w:r>
            <w:r>
              <w:rPr>
                <w:rFonts w:ascii="Times New Roman"/>
                <w:b w:val="false"/>
                <w:i w:val="false"/>
                <w:color w:val="000000"/>
                <w:vertAlign w:val="superscript"/>
              </w:rPr>
              <w:t>2</w:t>
            </w:r>
            <w:r>
              <w:br/>
            </w:r>
            <w:r>
              <w:rPr>
                <w:rFonts w:ascii="Times New Roman"/>
                <w:b w:val="false"/>
                <w:i w:val="false"/>
                <w:color w:val="000000"/>
                <w:sz w:val="20"/>
              </w:rPr>
              <w:t>
27</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 </w:t>
            </w:r>
            <w:r>
              <w:br/>
            </w:r>
            <w:r>
              <w:rPr>
                <w:rFonts w:ascii="Times New Roman"/>
                <w:b w:val="false"/>
                <w:i w:val="false"/>
                <w:color w:val="000000"/>
                <w:sz w:val="20"/>
              </w:rPr>
              <w:t>
2000 м.</w:t>
            </w:r>
            <w:r>
              <w:br/>
            </w:r>
            <w:r>
              <w:rPr>
                <w:rFonts w:ascii="Times New Roman"/>
                <w:b w:val="false"/>
                <w:i w:val="false"/>
                <w:color w:val="000000"/>
                <w:sz w:val="20"/>
              </w:rPr>
              <w:t>
15 көпір</w:t>
            </w:r>
            <w:r>
              <w:br/>
            </w:r>
            <w:r>
              <w:rPr>
                <w:rFonts w:ascii="Times New Roman"/>
                <w:b w:val="false"/>
                <w:i w:val="false"/>
                <w:color w:val="000000"/>
                <w:sz w:val="20"/>
              </w:rPr>
              <w:t>
27</w:t>
            </w:r>
            <w:r>
              <w:br/>
            </w:r>
            <w:r>
              <w:rPr>
                <w:rFonts w:ascii="Times New Roman"/>
                <w:b w:val="false"/>
                <w:i w:val="false"/>
                <w:color w:val="000000"/>
                <w:sz w:val="20"/>
              </w:rPr>
              <w:t>
ауылдық</w:t>
            </w:r>
            <w:r>
              <w:br/>
            </w:r>
            <w:r>
              <w:rPr>
                <w:rFonts w:ascii="Times New Roman"/>
                <w:b w:val="false"/>
                <w:i w:val="false"/>
                <w:color w:val="000000"/>
                <w:sz w:val="20"/>
              </w:rPr>
              <w:t xml:space="preserve">
округ </w:t>
            </w:r>
            <w:r>
              <w:br/>
            </w:r>
            <w:r>
              <w:rPr>
                <w:rFonts w:ascii="Times New Roman"/>
                <w:b w:val="false"/>
                <w:i w:val="false"/>
                <w:color w:val="000000"/>
                <w:sz w:val="20"/>
              </w:rPr>
              <w:t xml:space="preserve">
35-40 </w:t>
            </w:r>
            <w:r>
              <w:br/>
            </w:r>
            <w:r>
              <w:rPr>
                <w:rFonts w:ascii="Times New Roman"/>
                <w:b w:val="false"/>
                <w:i w:val="false"/>
                <w:color w:val="000000"/>
                <w:sz w:val="20"/>
              </w:rPr>
              <w:t xml:space="preserve">
шара </w:t>
            </w:r>
            <w:r>
              <w:br/>
            </w:r>
            <w:r>
              <w:rPr>
                <w:rFonts w:ascii="Times New Roman"/>
                <w:b w:val="false"/>
                <w:i w:val="false"/>
                <w:color w:val="000000"/>
                <w:sz w:val="20"/>
              </w:rPr>
              <w:t xml:space="preserve">
70-80 </w:t>
            </w:r>
            <w:r>
              <w:br/>
            </w:r>
            <w:r>
              <w:rPr>
                <w:rFonts w:ascii="Times New Roman"/>
                <w:b w:val="false"/>
                <w:i w:val="false"/>
                <w:color w:val="000000"/>
                <w:sz w:val="20"/>
              </w:rPr>
              <w:t xml:space="preserve">
адам </w:t>
            </w:r>
            <w:r>
              <w:br/>
            </w:r>
            <w:r>
              <w:rPr>
                <w:rFonts w:ascii="Times New Roman"/>
                <w:b w:val="false"/>
                <w:i w:val="false"/>
                <w:color w:val="000000"/>
                <w:sz w:val="20"/>
              </w:rPr>
              <w:t>
27</w:t>
            </w:r>
            <w:r>
              <w:br/>
            </w:r>
            <w:r>
              <w:rPr>
                <w:rFonts w:ascii="Times New Roman"/>
                <w:b w:val="false"/>
                <w:i w:val="false"/>
                <w:color w:val="000000"/>
                <w:sz w:val="20"/>
              </w:rPr>
              <w:t xml:space="preserve">
ауылдық </w:t>
            </w:r>
            <w:r>
              <w:br/>
            </w:r>
            <w:r>
              <w:rPr>
                <w:rFonts w:ascii="Times New Roman"/>
                <w:b w:val="false"/>
                <w:i w:val="false"/>
                <w:color w:val="000000"/>
                <w:sz w:val="20"/>
              </w:rPr>
              <w:t xml:space="preserve">
округ </w:t>
            </w:r>
            <w:r>
              <w:br/>
            </w:r>
            <w:r>
              <w:rPr>
                <w:rFonts w:ascii="Times New Roman"/>
                <w:b w:val="false"/>
                <w:i w:val="false"/>
                <w:color w:val="000000"/>
                <w:sz w:val="20"/>
              </w:rPr>
              <w:t xml:space="preserve">
80000 - </w:t>
            </w:r>
            <w:r>
              <w:br/>
            </w:r>
            <w:r>
              <w:rPr>
                <w:rFonts w:ascii="Times New Roman"/>
                <w:b w:val="false"/>
                <w:i w:val="false"/>
                <w:color w:val="000000"/>
                <w:sz w:val="20"/>
              </w:rPr>
              <w:t>
85000</w:t>
            </w:r>
            <w:r>
              <w:br/>
            </w:r>
            <w:r>
              <w:rPr>
                <w:rFonts w:ascii="Times New Roman"/>
                <w:b w:val="false"/>
                <w:i w:val="false"/>
                <w:color w:val="000000"/>
                <w:sz w:val="20"/>
              </w:rPr>
              <w:t>
адам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w:t>
            </w:r>
            <w:r>
              <w:br/>
            </w:r>
            <w:r>
              <w:rPr>
                <w:rFonts w:ascii="Times New Roman"/>
                <w:b w:val="false"/>
                <w:i w:val="false"/>
                <w:color w:val="000000"/>
                <w:sz w:val="20"/>
              </w:rPr>
              <w:t xml:space="preserve">
аудандық ішкі </w:t>
            </w:r>
            <w:r>
              <w:br/>
            </w:r>
            <w:r>
              <w:rPr>
                <w:rFonts w:ascii="Times New Roman"/>
                <w:b w:val="false"/>
                <w:i w:val="false"/>
                <w:color w:val="000000"/>
                <w:sz w:val="20"/>
              </w:rPr>
              <w:t xml:space="preserve">
істер бөлімі" </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w:t>
            </w:r>
            <w:r>
              <w:br/>
            </w:r>
            <w:r>
              <w:rPr>
                <w:rFonts w:ascii="Times New Roman"/>
                <w:b w:val="false"/>
                <w:i w:val="false"/>
                <w:color w:val="000000"/>
                <w:sz w:val="20"/>
              </w:rPr>
              <w:t xml:space="preserve">
сақтау, құжаттар </w:t>
            </w:r>
            <w:r>
              <w:br/>
            </w:r>
            <w:r>
              <w:rPr>
                <w:rFonts w:ascii="Times New Roman"/>
                <w:b w:val="false"/>
                <w:i w:val="false"/>
                <w:color w:val="000000"/>
                <w:sz w:val="20"/>
              </w:rPr>
              <w:t xml:space="preserve">
толтыру, жедел </w:t>
            </w:r>
            <w:r>
              <w:br/>
            </w:r>
            <w:r>
              <w:rPr>
                <w:rFonts w:ascii="Times New Roman"/>
                <w:b w:val="false"/>
                <w:i w:val="false"/>
                <w:color w:val="000000"/>
                <w:sz w:val="20"/>
              </w:rPr>
              <w:t xml:space="preserve">
корреспонденциялар </w:t>
            </w:r>
            <w:r>
              <w:br/>
            </w:r>
            <w:r>
              <w:rPr>
                <w:rFonts w:ascii="Times New Roman"/>
                <w:b w:val="false"/>
                <w:i w:val="false"/>
                <w:color w:val="000000"/>
                <w:sz w:val="20"/>
              </w:rPr>
              <w:t>
тарату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r>
              <w:br/>
            </w:r>
            <w:r>
              <w:rPr>
                <w:rFonts w:ascii="Times New Roman"/>
                <w:b w:val="false"/>
                <w:i w:val="false"/>
                <w:color w:val="000000"/>
                <w:sz w:val="20"/>
              </w:rPr>
              <w:t>
құжат</w:t>
            </w:r>
            <w:r>
              <w:br/>
            </w:r>
            <w:r>
              <w:rPr>
                <w:rFonts w:ascii="Times New Roman"/>
                <w:b w:val="false"/>
                <w:i w:val="false"/>
                <w:color w:val="000000"/>
                <w:sz w:val="20"/>
              </w:rPr>
              <w:t>
5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аймағы </w:t>
            </w:r>
            <w:r>
              <w:br/>
            </w:r>
            <w:r>
              <w:rPr>
                <w:rFonts w:ascii="Times New Roman"/>
                <w:b w:val="false"/>
                <w:i w:val="false"/>
                <w:color w:val="000000"/>
                <w:sz w:val="20"/>
              </w:rPr>
              <w:t xml:space="preserve">
бойынша қаржы </w:t>
            </w:r>
            <w:r>
              <w:br/>
            </w:r>
            <w:r>
              <w:rPr>
                <w:rFonts w:ascii="Times New Roman"/>
                <w:b w:val="false"/>
                <w:i w:val="false"/>
                <w:color w:val="000000"/>
                <w:sz w:val="20"/>
              </w:rPr>
              <w:t xml:space="preserve">
полициясы </w:t>
            </w:r>
            <w:r>
              <w:br/>
            </w:r>
            <w:r>
              <w:rPr>
                <w:rFonts w:ascii="Times New Roman"/>
                <w:b w:val="false"/>
                <w:i w:val="false"/>
                <w:color w:val="000000"/>
                <w:sz w:val="20"/>
              </w:rPr>
              <w:t xml:space="preserve">
ауданаралық </w:t>
            </w:r>
            <w:r>
              <w:br/>
            </w:r>
            <w:r>
              <w:rPr>
                <w:rFonts w:ascii="Times New Roman"/>
                <w:b w:val="false"/>
                <w:i w:val="false"/>
                <w:color w:val="000000"/>
                <w:sz w:val="20"/>
              </w:rPr>
              <w:t>
бөлімі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Тазалық, көгалдандыру </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r>
              <w:br/>
            </w:r>
            <w:r>
              <w:rPr>
                <w:rFonts w:ascii="Times New Roman"/>
                <w:b w:val="false"/>
                <w:i w:val="false"/>
                <w:color w:val="000000"/>
                <w:sz w:val="20"/>
              </w:rPr>
              <w:t>
соты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xml:space="preserve">
хабарламалар мен </w:t>
            </w:r>
            <w:r>
              <w:br/>
            </w:r>
            <w:r>
              <w:rPr>
                <w:rFonts w:ascii="Times New Roman"/>
                <w:b w:val="false"/>
                <w:i w:val="false"/>
                <w:color w:val="000000"/>
                <w:sz w:val="20"/>
              </w:rPr>
              <w:t xml:space="preserve">
корреспонденциялар </w:t>
            </w:r>
            <w:r>
              <w:br/>
            </w:r>
            <w:r>
              <w:rPr>
                <w:rFonts w:ascii="Times New Roman"/>
                <w:b w:val="false"/>
                <w:i w:val="false"/>
                <w:color w:val="000000"/>
                <w:sz w:val="20"/>
              </w:rPr>
              <w:t>
тарату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r>
              <w:br/>
            </w:r>
            <w:r>
              <w:rPr>
                <w:rFonts w:ascii="Times New Roman"/>
                <w:b w:val="false"/>
                <w:i w:val="false"/>
                <w:color w:val="000000"/>
                <w:sz w:val="20"/>
              </w:rPr>
              <w:t>
250-300</w:t>
            </w:r>
            <w:r>
              <w:br/>
            </w:r>
            <w:r>
              <w:rPr>
                <w:rFonts w:ascii="Times New Roman"/>
                <w:b w:val="false"/>
                <w:i w:val="false"/>
                <w:color w:val="000000"/>
                <w:sz w:val="20"/>
              </w:rPr>
              <w:t xml:space="preserve">
іс </w:t>
            </w:r>
            <w:r>
              <w:br/>
            </w:r>
            <w:r>
              <w:rPr>
                <w:rFonts w:ascii="Times New Roman"/>
                <w:b w:val="false"/>
                <w:i w:val="false"/>
                <w:color w:val="000000"/>
                <w:sz w:val="20"/>
              </w:rPr>
              <w:t>
200 дана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аймақтық</w:t>
            </w:r>
            <w:r>
              <w:br/>
            </w:r>
            <w:r>
              <w:rPr>
                <w:rFonts w:ascii="Times New Roman"/>
                <w:b w:val="false"/>
                <w:i w:val="false"/>
                <w:color w:val="000000"/>
                <w:sz w:val="20"/>
              </w:rPr>
              <w:t xml:space="preserve">
сот орындаушы </w:t>
            </w:r>
            <w:r>
              <w:br/>
            </w:r>
            <w:r>
              <w:rPr>
                <w:rFonts w:ascii="Times New Roman"/>
                <w:b w:val="false"/>
                <w:i w:val="false"/>
                <w:color w:val="000000"/>
                <w:sz w:val="20"/>
              </w:rPr>
              <w:t>
учаскесі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xml:space="preserve">
хабарламалар мен </w:t>
            </w:r>
            <w:r>
              <w:br/>
            </w:r>
            <w:r>
              <w:rPr>
                <w:rFonts w:ascii="Times New Roman"/>
                <w:b w:val="false"/>
                <w:i w:val="false"/>
                <w:color w:val="000000"/>
                <w:sz w:val="20"/>
              </w:rPr>
              <w:t xml:space="preserve">
корреспонденциялар </w:t>
            </w:r>
            <w:r>
              <w:br/>
            </w:r>
            <w:r>
              <w:rPr>
                <w:rFonts w:ascii="Times New Roman"/>
                <w:b w:val="false"/>
                <w:i w:val="false"/>
                <w:color w:val="000000"/>
                <w:sz w:val="20"/>
              </w:rPr>
              <w:t xml:space="preserve">
тарату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200- 250</w:t>
            </w:r>
            <w:r>
              <w:br/>
            </w:r>
            <w:r>
              <w:rPr>
                <w:rFonts w:ascii="Times New Roman"/>
                <w:b w:val="false"/>
                <w:i w:val="false"/>
                <w:color w:val="000000"/>
                <w:sz w:val="20"/>
              </w:rPr>
              <w:t>
дана</w:t>
            </w:r>
            <w:r>
              <w:br/>
            </w:r>
            <w:r>
              <w:rPr>
                <w:rFonts w:ascii="Times New Roman"/>
                <w:b w:val="false"/>
                <w:i w:val="false"/>
                <w:color w:val="000000"/>
                <w:sz w:val="20"/>
              </w:rPr>
              <w:t>
150 дана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r>
              <w:br/>
            </w:r>
            <w:r>
              <w:rPr>
                <w:rFonts w:ascii="Times New Roman"/>
                <w:b w:val="false"/>
                <w:i w:val="false"/>
                <w:color w:val="000000"/>
                <w:sz w:val="20"/>
              </w:rPr>
              <w:t>
прокуратурасы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күзет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10-12</w:t>
            </w:r>
            <w:r>
              <w:br/>
            </w:r>
            <w:r>
              <w:rPr>
                <w:rFonts w:ascii="Times New Roman"/>
                <w:b w:val="false"/>
                <w:i w:val="false"/>
                <w:color w:val="000000"/>
                <w:sz w:val="20"/>
              </w:rPr>
              <w:t>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және арнайы </w:t>
            </w:r>
            <w:r>
              <w:br/>
            </w:r>
            <w:r>
              <w:rPr>
                <w:rFonts w:ascii="Times New Roman"/>
                <w:b w:val="false"/>
                <w:i w:val="false"/>
                <w:color w:val="000000"/>
                <w:sz w:val="20"/>
              </w:rPr>
              <w:t xml:space="preserve">
есепке алу </w:t>
            </w:r>
            <w:r>
              <w:br/>
            </w:r>
            <w:r>
              <w:rPr>
                <w:rFonts w:ascii="Times New Roman"/>
                <w:b w:val="false"/>
                <w:i w:val="false"/>
                <w:color w:val="000000"/>
                <w:sz w:val="20"/>
              </w:rPr>
              <w:t>
комитеті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10-15</w:t>
            </w:r>
            <w:r>
              <w:br/>
            </w:r>
            <w:r>
              <w:rPr>
                <w:rFonts w:ascii="Times New Roman"/>
                <w:b w:val="false"/>
                <w:i w:val="false"/>
                <w:color w:val="000000"/>
                <w:sz w:val="20"/>
              </w:rPr>
              <w:t>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орталығының </w:t>
            </w:r>
            <w:r>
              <w:br/>
            </w:r>
            <w:r>
              <w:rPr>
                <w:rFonts w:ascii="Times New Roman"/>
                <w:b w:val="false"/>
                <w:i w:val="false"/>
                <w:color w:val="000000"/>
                <w:sz w:val="20"/>
              </w:rPr>
              <w:t>
Үржар аудандық</w:t>
            </w:r>
            <w:r>
              <w:br/>
            </w:r>
            <w:r>
              <w:rPr>
                <w:rFonts w:ascii="Times New Roman"/>
                <w:b w:val="false"/>
                <w:i w:val="false"/>
                <w:color w:val="000000"/>
                <w:sz w:val="20"/>
              </w:rPr>
              <w:t>
бөлімшесі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есептеу </w:t>
            </w:r>
            <w:r>
              <w:br/>
            </w:r>
            <w:r>
              <w:rPr>
                <w:rFonts w:ascii="Times New Roman"/>
                <w:b w:val="false"/>
                <w:i w:val="false"/>
                <w:color w:val="000000"/>
                <w:sz w:val="20"/>
              </w:rPr>
              <w:t xml:space="preserve">
құжаттарын іріктеу, </w:t>
            </w:r>
            <w:r>
              <w:br/>
            </w:r>
            <w:r>
              <w:rPr>
                <w:rFonts w:ascii="Times New Roman"/>
                <w:b w:val="false"/>
                <w:i w:val="false"/>
                <w:color w:val="000000"/>
                <w:sz w:val="20"/>
              </w:rPr>
              <w:t>
іс макеттерін өңдеуге</w:t>
            </w:r>
            <w:r>
              <w:br/>
            </w:r>
            <w:r>
              <w:rPr>
                <w:rFonts w:ascii="Times New Roman"/>
                <w:b w:val="false"/>
                <w:i w:val="false"/>
                <w:color w:val="000000"/>
                <w:sz w:val="20"/>
              </w:rPr>
              <w:t>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50 іс</w:t>
            </w:r>
            <w:r>
              <w:br/>
            </w:r>
            <w:r>
              <w:rPr>
                <w:rFonts w:ascii="Times New Roman"/>
                <w:b w:val="false"/>
                <w:i w:val="false"/>
                <w:color w:val="000000"/>
                <w:sz w:val="20"/>
              </w:rPr>
              <w:t>
күніне</w:t>
            </w:r>
            <w:r>
              <w:br/>
            </w:r>
            <w:r>
              <w:rPr>
                <w:rFonts w:ascii="Times New Roman"/>
                <w:b w:val="false"/>
                <w:i w:val="false"/>
                <w:color w:val="000000"/>
                <w:sz w:val="20"/>
              </w:rPr>
              <w:t>
60 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w:t>
            </w:r>
            <w:r>
              <w:br/>
            </w:r>
            <w:r>
              <w:rPr>
                <w:rFonts w:ascii="Times New Roman"/>
                <w:b w:val="false"/>
                <w:i w:val="false"/>
                <w:color w:val="000000"/>
                <w:sz w:val="20"/>
              </w:rPr>
              <w:t xml:space="preserve">
қазынашылық </w:t>
            </w:r>
            <w:r>
              <w:br/>
            </w:r>
            <w:r>
              <w:rPr>
                <w:rFonts w:ascii="Times New Roman"/>
                <w:b w:val="false"/>
                <w:i w:val="false"/>
                <w:color w:val="000000"/>
                <w:sz w:val="20"/>
              </w:rPr>
              <w:t xml:space="preserve">
департаментінің Үржар </w:t>
            </w:r>
            <w:r>
              <w:br/>
            </w:r>
            <w:r>
              <w:rPr>
                <w:rFonts w:ascii="Times New Roman"/>
                <w:b w:val="false"/>
                <w:i w:val="false"/>
                <w:color w:val="000000"/>
                <w:sz w:val="20"/>
              </w:rPr>
              <w:t xml:space="preserve">
аудандық </w:t>
            </w:r>
            <w:r>
              <w:br/>
            </w:r>
            <w:r>
              <w:rPr>
                <w:rFonts w:ascii="Times New Roman"/>
                <w:b w:val="false"/>
                <w:i w:val="false"/>
                <w:color w:val="000000"/>
                <w:sz w:val="20"/>
              </w:rPr>
              <w:t>
қазынашылық</w:t>
            </w:r>
            <w:r>
              <w:br/>
            </w:r>
            <w:r>
              <w:rPr>
                <w:rFonts w:ascii="Times New Roman"/>
                <w:b w:val="false"/>
                <w:i w:val="false"/>
                <w:color w:val="000000"/>
                <w:sz w:val="20"/>
              </w:rPr>
              <w:t xml:space="preserve">
бөлімі" </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мұрағаты"</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w:t>
            </w:r>
            <w:r>
              <w:br/>
            </w:r>
            <w:r>
              <w:rPr>
                <w:rFonts w:ascii="Times New Roman"/>
                <w:b w:val="false"/>
                <w:i w:val="false"/>
                <w:color w:val="000000"/>
                <w:sz w:val="20"/>
              </w:rPr>
              <w:t xml:space="preserve">
өңдеу, тазалық </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r>
              <w:br/>
            </w:r>
            <w:r>
              <w:rPr>
                <w:rFonts w:ascii="Times New Roman"/>
                <w:b w:val="false"/>
                <w:i w:val="false"/>
                <w:color w:val="000000"/>
                <w:sz w:val="20"/>
              </w:rPr>
              <w:t>
200-300</w:t>
            </w:r>
            <w:r>
              <w:br/>
            </w:r>
            <w:r>
              <w:rPr>
                <w:rFonts w:ascii="Times New Roman"/>
                <w:b w:val="false"/>
                <w:i w:val="false"/>
                <w:color w:val="000000"/>
                <w:sz w:val="20"/>
              </w:rPr>
              <w:t>
іс</w:t>
            </w:r>
            <w:r>
              <w:br/>
            </w:r>
            <w:r>
              <w:rPr>
                <w:rFonts w:ascii="Times New Roman"/>
                <w:b w:val="false"/>
                <w:i w:val="false"/>
                <w:color w:val="000000"/>
                <w:sz w:val="20"/>
              </w:rPr>
              <w:t>
500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w:t>
            </w:r>
            <w:r>
              <w:br/>
            </w:r>
            <w:r>
              <w:rPr>
                <w:rFonts w:ascii="Times New Roman"/>
                <w:b w:val="false"/>
                <w:i w:val="false"/>
                <w:color w:val="000000"/>
                <w:sz w:val="20"/>
              </w:rPr>
              <w:t xml:space="preserve">
аудандық </w:t>
            </w:r>
            <w:r>
              <w:br/>
            </w:r>
            <w:r>
              <w:rPr>
                <w:rFonts w:ascii="Times New Roman"/>
                <w:b w:val="false"/>
                <w:i w:val="false"/>
                <w:color w:val="000000"/>
                <w:sz w:val="20"/>
              </w:rPr>
              <w:t>
әкімшілігінің</w:t>
            </w:r>
            <w:r>
              <w:br/>
            </w:r>
            <w:r>
              <w:rPr>
                <w:rFonts w:ascii="Times New Roman"/>
                <w:b w:val="false"/>
                <w:i w:val="false"/>
                <w:color w:val="000000"/>
                <w:sz w:val="20"/>
              </w:rPr>
              <w:t>
мәдениет үйі"</w:t>
            </w:r>
            <w:r>
              <w:br/>
            </w:r>
            <w:r>
              <w:rPr>
                <w:rFonts w:ascii="Times New Roman"/>
                <w:b w:val="false"/>
                <w:i w:val="false"/>
                <w:color w:val="000000"/>
                <w:sz w:val="20"/>
              </w:rPr>
              <w:t>
МКҚК</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Көпшілік мәдени </w:t>
            </w:r>
            <w:r>
              <w:br/>
            </w:r>
            <w:r>
              <w:rPr>
                <w:rFonts w:ascii="Times New Roman"/>
                <w:b w:val="false"/>
                <w:i w:val="false"/>
                <w:color w:val="000000"/>
                <w:sz w:val="20"/>
              </w:rPr>
              <w:t xml:space="preserve">
шараларды өткізуге </w:t>
            </w:r>
            <w:r>
              <w:br/>
            </w:r>
            <w:r>
              <w:rPr>
                <w:rFonts w:ascii="Times New Roman"/>
                <w:b w:val="false"/>
                <w:i w:val="false"/>
                <w:color w:val="000000"/>
                <w:sz w:val="20"/>
              </w:rPr>
              <w:t>
көмек, тазалық, жөндеу</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r>
              <w:br/>
            </w:r>
            <w:r>
              <w:rPr>
                <w:rFonts w:ascii="Times New Roman"/>
                <w:b w:val="false"/>
                <w:i w:val="false"/>
                <w:color w:val="000000"/>
                <w:sz w:val="20"/>
              </w:rPr>
              <w:t>
3-4 шара</w:t>
            </w:r>
            <w:r>
              <w:br/>
            </w:r>
            <w:r>
              <w:rPr>
                <w:rFonts w:ascii="Times New Roman"/>
                <w:b w:val="false"/>
                <w:i w:val="false"/>
                <w:color w:val="000000"/>
                <w:sz w:val="20"/>
              </w:rPr>
              <w:t>
300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бойынша </w:t>
            </w:r>
            <w:r>
              <w:br/>
            </w:r>
            <w:r>
              <w:rPr>
                <w:rFonts w:ascii="Times New Roman"/>
                <w:b w:val="false"/>
                <w:i w:val="false"/>
                <w:color w:val="000000"/>
                <w:sz w:val="20"/>
              </w:rPr>
              <w:t xml:space="preserve">
салық </w:t>
            </w:r>
            <w:r>
              <w:br/>
            </w:r>
            <w:r>
              <w:rPr>
                <w:rFonts w:ascii="Times New Roman"/>
                <w:b w:val="false"/>
                <w:i w:val="false"/>
                <w:color w:val="000000"/>
                <w:sz w:val="20"/>
              </w:rPr>
              <w:t>
департаментінің Үржар ауданы</w:t>
            </w:r>
            <w:r>
              <w:br/>
            </w:r>
            <w:r>
              <w:rPr>
                <w:rFonts w:ascii="Times New Roman"/>
                <w:b w:val="false"/>
                <w:i w:val="false"/>
                <w:color w:val="000000"/>
                <w:sz w:val="20"/>
              </w:rPr>
              <w:t xml:space="preserve">
бойынша салық </w:t>
            </w:r>
            <w:r>
              <w:br/>
            </w:r>
            <w:r>
              <w:rPr>
                <w:rFonts w:ascii="Times New Roman"/>
                <w:b w:val="false"/>
                <w:i w:val="false"/>
                <w:color w:val="000000"/>
                <w:sz w:val="20"/>
              </w:rPr>
              <w:t>
басқармасы "</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Үржар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басқармасы" </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 </w:t>
            </w:r>
            <w:r>
              <w:br/>
            </w:r>
            <w:r>
              <w:rPr>
                <w:rFonts w:ascii="Times New Roman"/>
                <w:b w:val="false"/>
                <w:i w:val="false"/>
                <w:color w:val="000000"/>
                <w:sz w:val="20"/>
              </w:rPr>
              <w:t>
құжаттандыру жөніндегі</w:t>
            </w:r>
            <w:r>
              <w:br/>
            </w:r>
            <w:r>
              <w:rPr>
                <w:rFonts w:ascii="Times New Roman"/>
                <w:b w:val="false"/>
                <w:i w:val="false"/>
                <w:color w:val="000000"/>
                <w:sz w:val="20"/>
              </w:rPr>
              <w:t xml:space="preserve">
жұмыстарды өткізуге </w:t>
            </w:r>
            <w:r>
              <w:br/>
            </w:r>
            <w:r>
              <w:rPr>
                <w:rFonts w:ascii="Times New Roman"/>
                <w:b w:val="false"/>
                <w:i w:val="false"/>
                <w:color w:val="000000"/>
                <w:sz w:val="20"/>
              </w:rPr>
              <w:t>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60-70</w:t>
            </w:r>
            <w:r>
              <w:br/>
            </w:r>
            <w:r>
              <w:rPr>
                <w:rFonts w:ascii="Times New Roman"/>
                <w:b w:val="false"/>
                <w:i w:val="false"/>
                <w:color w:val="000000"/>
                <w:sz w:val="20"/>
              </w:rPr>
              <w:t>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Үржар </w:t>
            </w:r>
            <w:r>
              <w:br/>
            </w:r>
            <w:r>
              <w:rPr>
                <w:rFonts w:ascii="Times New Roman"/>
                <w:b w:val="false"/>
                <w:i w:val="false"/>
                <w:color w:val="000000"/>
                <w:sz w:val="20"/>
              </w:rPr>
              <w:t xml:space="preserve">
аудандық </w:t>
            </w:r>
            <w:r>
              <w:br/>
            </w:r>
            <w:r>
              <w:rPr>
                <w:rFonts w:ascii="Times New Roman"/>
                <w:b w:val="false"/>
                <w:i w:val="false"/>
                <w:color w:val="000000"/>
                <w:sz w:val="20"/>
              </w:rPr>
              <w:t>
жұмыспен қамту</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бөлімі" </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төлем </w:t>
            </w:r>
            <w:r>
              <w:br/>
            </w:r>
            <w:r>
              <w:rPr>
                <w:rFonts w:ascii="Times New Roman"/>
                <w:b w:val="false"/>
                <w:i w:val="false"/>
                <w:color w:val="000000"/>
                <w:sz w:val="20"/>
              </w:rPr>
              <w:t xml:space="preserve">
құжаттарын толтыру, </w:t>
            </w:r>
            <w:r>
              <w:br/>
            </w:r>
            <w:r>
              <w:rPr>
                <w:rFonts w:ascii="Times New Roman"/>
                <w:b w:val="false"/>
                <w:i w:val="false"/>
                <w:color w:val="000000"/>
                <w:sz w:val="20"/>
              </w:rPr>
              <w:t xml:space="preserve">
біржолғы ақшалай </w:t>
            </w:r>
            <w:r>
              <w:br/>
            </w:r>
            <w:r>
              <w:rPr>
                <w:rFonts w:ascii="Times New Roman"/>
                <w:b w:val="false"/>
                <w:i w:val="false"/>
                <w:color w:val="000000"/>
                <w:sz w:val="20"/>
              </w:rPr>
              <w:t>
өтемақы төлеу, тазалық</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іс</w:t>
            </w:r>
            <w:r>
              <w:br/>
            </w:r>
            <w:r>
              <w:rPr>
                <w:rFonts w:ascii="Times New Roman"/>
                <w:b w:val="false"/>
                <w:i w:val="false"/>
                <w:color w:val="000000"/>
                <w:sz w:val="20"/>
              </w:rPr>
              <w:t>
150-200</w:t>
            </w:r>
            <w:r>
              <w:br/>
            </w:r>
            <w:r>
              <w:rPr>
                <w:rFonts w:ascii="Times New Roman"/>
                <w:b w:val="false"/>
                <w:i w:val="false"/>
                <w:color w:val="000000"/>
                <w:sz w:val="20"/>
              </w:rPr>
              <w:t>
іс</w:t>
            </w:r>
            <w:r>
              <w:br/>
            </w:r>
            <w:r>
              <w:rPr>
                <w:rFonts w:ascii="Times New Roman"/>
                <w:b w:val="false"/>
                <w:i w:val="false"/>
                <w:color w:val="000000"/>
                <w:sz w:val="20"/>
              </w:rPr>
              <w:t>
700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атқару </w:t>
            </w:r>
            <w:r>
              <w:br/>
            </w:r>
            <w:r>
              <w:rPr>
                <w:rFonts w:ascii="Times New Roman"/>
                <w:b w:val="false"/>
                <w:i w:val="false"/>
                <w:color w:val="000000"/>
                <w:sz w:val="20"/>
              </w:rPr>
              <w:t>
инспекциясы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w:t>
            </w:r>
            <w:r>
              <w:br/>
            </w:r>
            <w:r>
              <w:rPr>
                <w:rFonts w:ascii="Times New Roman"/>
                <w:b w:val="false"/>
                <w:i w:val="false"/>
                <w:color w:val="000000"/>
                <w:sz w:val="20"/>
              </w:rPr>
              <w:t xml:space="preserve">
мұрағаттық жұмыстарға </w:t>
            </w:r>
            <w:r>
              <w:br/>
            </w:r>
            <w:r>
              <w:rPr>
                <w:rFonts w:ascii="Times New Roman"/>
                <w:b w:val="false"/>
                <w:i w:val="false"/>
                <w:color w:val="000000"/>
                <w:sz w:val="20"/>
              </w:rPr>
              <w:t>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20-30</w:t>
            </w:r>
            <w:r>
              <w:br/>
            </w:r>
            <w:r>
              <w:rPr>
                <w:rFonts w:ascii="Times New Roman"/>
                <w:b w:val="false"/>
                <w:i w:val="false"/>
                <w:color w:val="000000"/>
                <w:sz w:val="20"/>
              </w:rPr>
              <w:t>
құжат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w:t>
            </w:r>
            <w:r>
              <w:br/>
            </w:r>
            <w:r>
              <w:rPr>
                <w:rFonts w:ascii="Times New Roman"/>
                <w:b w:val="false"/>
                <w:i w:val="false"/>
                <w:color w:val="000000"/>
                <w:sz w:val="20"/>
              </w:rPr>
              <w:t>
аудандық білім</w:t>
            </w:r>
            <w:r>
              <w:br/>
            </w:r>
            <w:r>
              <w:rPr>
                <w:rFonts w:ascii="Times New Roman"/>
                <w:b w:val="false"/>
                <w:i w:val="false"/>
                <w:color w:val="000000"/>
                <w:sz w:val="20"/>
              </w:rPr>
              <w:t>
бөлімі"мемлекеттік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тазалық,</w:t>
            </w:r>
            <w:r>
              <w:br/>
            </w:r>
            <w:r>
              <w:rPr>
                <w:rFonts w:ascii="Times New Roman"/>
                <w:b w:val="false"/>
                <w:i w:val="false"/>
                <w:color w:val="000000"/>
                <w:sz w:val="20"/>
              </w:rPr>
              <w:t xml:space="preserve">
көгалдандыру, жөндеу </w:t>
            </w:r>
            <w:r>
              <w:br/>
            </w:r>
            <w:r>
              <w:rPr>
                <w:rFonts w:ascii="Times New Roman"/>
                <w:b w:val="false"/>
                <w:i w:val="false"/>
                <w:color w:val="000000"/>
                <w:sz w:val="20"/>
              </w:rPr>
              <w:t xml:space="preserve">
жұмыстары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w:t>
            </w:r>
            <w:r>
              <w:rPr>
                <w:rFonts w:ascii="Times New Roman"/>
                <w:b w:val="false"/>
                <w:i w:val="false"/>
                <w:color w:val="000000"/>
                <w:vertAlign w:val="superscript"/>
              </w:rPr>
              <w:t>2</w:t>
            </w:r>
            <w:r>
              <w:br/>
            </w:r>
            <w:r>
              <w:rPr>
                <w:rFonts w:ascii="Times New Roman"/>
                <w:b w:val="false"/>
                <w:i w:val="false"/>
                <w:color w:val="000000"/>
                <w:sz w:val="20"/>
              </w:rPr>
              <w:t>
100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w:t>
            </w:r>
            <w:r>
              <w:br/>
            </w:r>
            <w:r>
              <w:rPr>
                <w:rFonts w:ascii="Times New Roman"/>
                <w:b w:val="false"/>
                <w:i w:val="false"/>
                <w:color w:val="000000"/>
                <w:sz w:val="20"/>
              </w:rPr>
              <w:t xml:space="preserve">
ауданының жер </w:t>
            </w:r>
            <w:r>
              <w:br/>
            </w:r>
            <w:r>
              <w:rPr>
                <w:rFonts w:ascii="Times New Roman"/>
                <w:b w:val="false"/>
                <w:i w:val="false"/>
                <w:color w:val="000000"/>
                <w:sz w:val="20"/>
              </w:rPr>
              <w:t xml:space="preserve">
қатынастары </w:t>
            </w:r>
            <w:r>
              <w:br/>
            </w:r>
            <w:r>
              <w:rPr>
                <w:rFonts w:ascii="Times New Roman"/>
                <w:b w:val="false"/>
                <w:i w:val="false"/>
                <w:color w:val="000000"/>
                <w:sz w:val="20"/>
              </w:rPr>
              <w:t>
бөлімі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жөндеуге</w:t>
            </w:r>
            <w:r>
              <w:br/>
            </w:r>
            <w:r>
              <w:rPr>
                <w:rFonts w:ascii="Times New Roman"/>
                <w:b w:val="false"/>
                <w:i w:val="false"/>
                <w:color w:val="000000"/>
                <w:sz w:val="20"/>
              </w:rPr>
              <w:t xml:space="preserve">
көмек, жедел </w:t>
            </w:r>
            <w:r>
              <w:br/>
            </w:r>
            <w:r>
              <w:rPr>
                <w:rFonts w:ascii="Times New Roman"/>
                <w:b w:val="false"/>
                <w:i w:val="false"/>
                <w:color w:val="000000"/>
                <w:sz w:val="20"/>
              </w:rPr>
              <w:t xml:space="preserve">
корреспондецияларды </w:t>
            </w:r>
            <w:r>
              <w:br/>
            </w:r>
            <w:r>
              <w:rPr>
                <w:rFonts w:ascii="Times New Roman"/>
                <w:b w:val="false"/>
                <w:i w:val="false"/>
                <w:color w:val="000000"/>
                <w:sz w:val="20"/>
              </w:rPr>
              <w:t>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10-15</w:t>
            </w:r>
            <w:r>
              <w:br/>
            </w:r>
            <w:r>
              <w:rPr>
                <w:rFonts w:ascii="Times New Roman"/>
                <w:b w:val="false"/>
                <w:i w:val="false"/>
                <w:color w:val="000000"/>
                <w:sz w:val="20"/>
              </w:rPr>
              <w:t>
құжат</w:t>
            </w:r>
            <w:r>
              <w:br/>
            </w:r>
            <w:r>
              <w:rPr>
                <w:rFonts w:ascii="Times New Roman"/>
                <w:b w:val="false"/>
                <w:i w:val="false"/>
                <w:color w:val="000000"/>
                <w:sz w:val="20"/>
              </w:rPr>
              <w:t>
5 дана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Үржар </w:t>
            </w:r>
            <w:r>
              <w:br/>
            </w:r>
            <w:r>
              <w:rPr>
                <w:rFonts w:ascii="Times New Roman"/>
                <w:b w:val="false"/>
                <w:i w:val="false"/>
                <w:color w:val="000000"/>
                <w:sz w:val="20"/>
              </w:rPr>
              <w:t xml:space="preserve">
ауданының № 1 </w:t>
            </w:r>
            <w:r>
              <w:br/>
            </w:r>
            <w:r>
              <w:rPr>
                <w:rFonts w:ascii="Times New Roman"/>
                <w:b w:val="false"/>
                <w:i w:val="false"/>
                <w:color w:val="000000"/>
                <w:sz w:val="20"/>
              </w:rPr>
              <w:t>
медициналық</w:t>
            </w:r>
            <w:r>
              <w:br/>
            </w:r>
            <w:r>
              <w:rPr>
                <w:rFonts w:ascii="Times New Roman"/>
                <w:b w:val="false"/>
                <w:i w:val="false"/>
                <w:color w:val="000000"/>
                <w:sz w:val="20"/>
              </w:rPr>
              <w:t xml:space="preserve">
бірлестігі" </w:t>
            </w:r>
            <w:r>
              <w:br/>
            </w:r>
            <w:r>
              <w:rPr>
                <w:rFonts w:ascii="Times New Roman"/>
                <w:b w:val="false"/>
                <w:i w:val="false"/>
                <w:color w:val="000000"/>
                <w:sz w:val="20"/>
              </w:rPr>
              <w:t>
коммуналдық</w:t>
            </w:r>
            <w:r>
              <w:br/>
            </w:r>
            <w:r>
              <w:rPr>
                <w:rFonts w:ascii="Times New Roman"/>
                <w:b w:val="false"/>
                <w:i w:val="false"/>
                <w:color w:val="000000"/>
                <w:sz w:val="20"/>
              </w:rPr>
              <w:t xml:space="preserve">
мемлекеттік </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көгалдандыру,</w:t>
            </w:r>
            <w:r>
              <w:br/>
            </w:r>
            <w:r>
              <w:rPr>
                <w:rFonts w:ascii="Times New Roman"/>
                <w:b w:val="false"/>
                <w:i w:val="false"/>
                <w:color w:val="000000"/>
                <w:sz w:val="20"/>
              </w:rPr>
              <w:t>
жөндеу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м</w:t>
            </w:r>
            <w:r>
              <w:rPr>
                <w:rFonts w:ascii="Times New Roman"/>
                <w:b w:val="false"/>
                <w:i w:val="false"/>
                <w:color w:val="000000"/>
                <w:vertAlign w:val="superscript"/>
              </w:rPr>
              <w:t>2</w:t>
            </w:r>
            <w:r>
              <w:rPr>
                <w:rFonts w:ascii="Times New Roman"/>
                <w:b w:val="false"/>
                <w:i w:val="false"/>
                <w:color w:val="000000"/>
                <w:sz w:val="20"/>
              </w:rPr>
              <w:t>150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Үржар </w:t>
            </w:r>
            <w:r>
              <w:br/>
            </w:r>
            <w:r>
              <w:rPr>
                <w:rFonts w:ascii="Times New Roman"/>
                <w:b w:val="false"/>
                <w:i w:val="false"/>
                <w:color w:val="000000"/>
                <w:sz w:val="20"/>
              </w:rPr>
              <w:t xml:space="preserve">
ауданының № 2 </w:t>
            </w:r>
            <w:r>
              <w:br/>
            </w:r>
            <w:r>
              <w:rPr>
                <w:rFonts w:ascii="Times New Roman"/>
                <w:b w:val="false"/>
                <w:i w:val="false"/>
                <w:color w:val="000000"/>
                <w:sz w:val="20"/>
              </w:rPr>
              <w:t>
медициналық</w:t>
            </w:r>
            <w:r>
              <w:br/>
            </w:r>
            <w:r>
              <w:rPr>
                <w:rFonts w:ascii="Times New Roman"/>
                <w:b w:val="false"/>
                <w:i w:val="false"/>
                <w:color w:val="000000"/>
                <w:sz w:val="20"/>
              </w:rPr>
              <w:t xml:space="preserve">
бірлестігі" </w:t>
            </w:r>
            <w:r>
              <w:br/>
            </w:r>
            <w:r>
              <w:rPr>
                <w:rFonts w:ascii="Times New Roman"/>
                <w:b w:val="false"/>
                <w:i w:val="false"/>
                <w:color w:val="000000"/>
                <w:sz w:val="20"/>
              </w:rPr>
              <w:t xml:space="preserve">
коммуналдық </w:t>
            </w:r>
            <w:r>
              <w:br/>
            </w:r>
            <w:r>
              <w:rPr>
                <w:rFonts w:ascii="Times New Roman"/>
                <w:b w:val="false"/>
                <w:i w:val="false"/>
                <w:color w:val="000000"/>
                <w:sz w:val="20"/>
              </w:rPr>
              <w:t xml:space="preserve">
мемлекеттік </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көгалдандыру,</w:t>
            </w:r>
            <w:r>
              <w:br/>
            </w:r>
            <w:r>
              <w:rPr>
                <w:rFonts w:ascii="Times New Roman"/>
                <w:b w:val="false"/>
                <w:i w:val="false"/>
                <w:color w:val="000000"/>
                <w:sz w:val="20"/>
              </w:rPr>
              <w:t>
жөндеу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м</w:t>
            </w:r>
            <w:r>
              <w:rPr>
                <w:rFonts w:ascii="Times New Roman"/>
                <w:b w:val="false"/>
                <w:i w:val="false"/>
                <w:color w:val="000000"/>
                <w:vertAlign w:val="superscript"/>
              </w:rPr>
              <w:t>2</w:t>
            </w:r>
            <w:r>
              <w:br/>
            </w:r>
            <w:r>
              <w:rPr>
                <w:rFonts w:ascii="Times New Roman"/>
                <w:b w:val="false"/>
                <w:i w:val="false"/>
                <w:color w:val="000000"/>
                <w:sz w:val="20"/>
              </w:rPr>
              <w:t>
100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w:t>
            </w:r>
            <w:r>
              <w:br/>
            </w:r>
            <w:r>
              <w:rPr>
                <w:rFonts w:ascii="Times New Roman"/>
                <w:b w:val="false"/>
                <w:i w:val="false"/>
                <w:color w:val="000000"/>
                <w:sz w:val="20"/>
              </w:rPr>
              <w:t xml:space="preserve">
бастапқы </w:t>
            </w:r>
            <w:r>
              <w:br/>
            </w:r>
            <w:r>
              <w:rPr>
                <w:rFonts w:ascii="Times New Roman"/>
                <w:b w:val="false"/>
                <w:i w:val="false"/>
                <w:color w:val="000000"/>
                <w:sz w:val="20"/>
              </w:rPr>
              <w:t xml:space="preserve">
дәрігерлік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орталығы" </w:t>
            </w:r>
            <w:r>
              <w:br/>
            </w:r>
            <w:r>
              <w:rPr>
                <w:rFonts w:ascii="Times New Roman"/>
                <w:b w:val="false"/>
                <w:i w:val="false"/>
                <w:color w:val="000000"/>
                <w:sz w:val="20"/>
              </w:rPr>
              <w:t>
коммуналдық</w:t>
            </w:r>
            <w:r>
              <w:br/>
            </w:r>
            <w:r>
              <w:rPr>
                <w:rFonts w:ascii="Times New Roman"/>
                <w:b w:val="false"/>
                <w:i w:val="false"/>
                <w:color w:val="000000"/>
                <w:sz w:val="20"/>
              </w:rPr>
              <w:t xml:space="preserve">
мемлекеттік </w:t>
            </w:r>
            <w:r>
              <w:br/>
            </w:r>
            <w:r>
              <w:rPr>
                <w:rFonts w:ascii="Times New Roman"/>
                <w:b w:val="false"/>
                <w:i w:val="false"/>
                <w:color w:val="000000"/>
                <w:sz w:val="20"/>
              </w:rPr>
              <w:t>
қазыналық</w:t>
            </w:r>
            <w:r>
              <w:br/>
            </w:r>
            <w:r>
              <w:rPr>
                <w:rFonts w:ascii="Times New Roman"/>
                <w:b w:val="false"/>
                <w:i w:val="false"/>
                <w:color w:val="000000"/>
                <w:sz w:val="20"/>
              </w:rPr>
              <w:t>
кәсіпорыны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w:t>
            </w:r>
            <w:r>
              <w:br/>
            </w:r>
            <w:r>
              <w:rPr>
                <w:rFonts w:ascii="Times New Roman"/>
                <w:b w:val="false"/>
                <w:i w:val="false"/>
                <w:color w:val="000000"/>
                <w:sz w:val="20"/>
              </w:rPr>
              <w:t xml:space="preserve">
жүргізуге көмек, </w:t>
            </w:r>
            <w:r>
              <w:br/>
            </w:r>
            <w:r>
              <w:rPr>
                <w:rFonts w:ascii="Times New Roman"/>
                <w:b w:val="false"/>
                <w:i w:val="false"/>
                <w:color w:val="000000"/>
                <w:sz w:val="20"/>
              </w:rPr>
              <w:t xml:space="preserve">
тазалық, </w:t>
            </w:r>
            <w:r>
              <w:br/>
            </w:r>
            <w:r>
              <w:rPr>
                <w:rFonts w:ascii="Times New Roman"/>
                <w:b w:val="false"/>
                <w:i w:val="false"/>
                <w:color w:val="000000"/>
                <w:sz w:val="20"/>
              </w:rPr>
              <w:t xml:space="preserve">
көгалдандыру, жөндеу </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20-25 іс</w:t>
            </w:r>
          </w:p>
          <w:p>
            <w:pPr>
              <w:spacing w:after="20"/>
              <w:ind w:left="20"/>
              <w:jc w:val="both"/>
            </w:pPr>
            <w:r>
              <w:rPr>
                <w:rFonts w:ascii="Times New Roman"/>
                <w:b w:val="false"/>
                <w:i w:val="false"/>
                <w:color w:val="000000"/>
                <w:sz w:val="20"/>
              </w:rPr>
              <w:t>700 м</w:t>
            </w:r>
            <w:r>
              <w:rPr>
                <w:rFonts w:ascii="Times New Roman"/>
                <w:b w:val="false"/>
                <w:i w:val="false"/>
                <w:color w:val="000000"/>
                <w:vertAlign w:val="superscript"/>
              </w:rPr>
              <w:t>2</w:t>
            </w:r>
            <w:r>
              <w:br/>
            </w:r>
            <w:r>
              <w:rPr>
                <w:rFonts w:ascii="Times New Roman"/>
                <w:b w:val="false"/>
                <w:i w:val="false"/>
                <w:color w:val="000000"/>
                <w:sz w:val="20"/>
              </w:rPr>
              <w:t>
100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w:t>
            </w:r>
            <w:r>
              <w:br/>
            </w:r>
            <w:r>
              <w:rPr>
                <w:rFonts w:ascii="Times New Roman"/>
                <w:b w:val="false"/>
                <w:i w:val="false"/>
                <w:color w:val="000000"/>
                <w:sz w:val="20"/>
              </w:rPr>
              <w:t xml:space="preserve">
"Шапағат" </w:t>
            </w:r>
            <w:r>
              <w:br/>
            </w:r>
            <w:r>
              <w:rPr>
                <w:rFonts w:ascii="Times New Roman"/>
                <w:b w:val="false"/>
                <w:i w:val="false"/>
                <w:color w:val="000000"/>
                <w:sz w:val="20"/>
              </w:rPr>
              <w:t xml:space="preserve">
аумақтық </w:t>
            </w:r>
            <w:r>
              <w:br/>
            </w:r>
            <w:r>
              <w:rPr>
                <w:rFonts w:ascii="Times New Roman"/>
                <w:b w:val="false"/>
                <w:i w:val="false"/>
                <w:color w:val="000000"/>
                <w:sz w:val="20"/>
              </w:rPr>
              <w:t>
әлеуметтік</w:t>
            </w:r>
            <w:r>
              <w:br/>
            </w:r>
            <w:r>
              <w:rPr>
                <w:rFonts w:ascii="Times New Roman"/>
                <w:b w:val="false"/>
                <w:i w:val="false"/>
                <w:color w:val="000000"/>
                <w:sz w:val="20"/>
              </w:rPr>
              <w:t>
қызмет көрсету</w:t>
            </w:r>
            <w:r>
              <w:br/>
            </w:r>
            <w:r>
              <w:rPr>
                <w:rFonts w:ascii="Times New Roman"/>
                <w:b w:val="false"/>
                <w:i w:val="false"/>
                <w:color w:val="000000"/>
                <w:sz w:val="20"/>
              </w:rPr>
              <w:t xml:space="preserve">
орталығы" </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Ауланы тазалау, </w:t>
            </w:r>
            <w:r>
              <w:br/>
            </w:r>
            <w:r>
              <w:rPr>
                <w:rFonts w:ascii="Times New Roman"/>
                <w:b w:val="false"/>
                <w:i w:val="false"/>
                <w:color w:val="000000"/>
                <w:sz w:val="20"/>
              </w:rPr>
              <w:t xml:space="preserve">
көгалдандыру, жөндеу </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м</w:t>
            </w:r>
            <w:r>
              <w:rPr>
                <w:rFonts w:ascii="Times New Roman"/>
                <w:b w:val="false"/>
                <w:i w:val="false"/>
                <w:color w:val="000000"/>
                <w:vertAlign w:val="superscript"/>
              </w:rPr>
              <w:t>2</w:t>
            </w:r>
            <w:r>
              <w:br/>
            </w:r>
            <w:r>
              <w:rPr>
                <w:rFonts w:ascii="Times New Roman"/>
                <w:b w:val="false"/>
                <w:i w:val="false"/>
                <w:color w:val="000000"/>
                <w:sz w:val="20"/>
              </w:rPr>
              <w:t>
60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орта</w:t>
            </w:r>
            <w:r>
              <w:br/>
            </w:r>
            <w:r>
              <w:rPr>
                <w:rFonts w:ascii="Times New Roman"/>
                <w:b w:val="false"/>
                <w:i w:val="false"/>
                <w:color w:val="000000"/>
                <w:sz w:val="20"/>
              </w:rPr>
              <w:t xml:space="preserve">
мектептерi </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мекемелері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көгалдандыру,</w:t>
            </w:r>
            <w:r>
              <w:br/>
            </w:r>
            <w:r>
              <w:rPr>
                <w:rFonts w:ascii="Times New Roman"/>
                <w:b w:val="false"/>
                <w:i w:val="false"/>
                <w:color w:val="000000"/>
                <w:sz w:val="20"/>
              </w:rPr>
              <w:t>
жөндеу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м</w:t>
            </w:r>
            <w:r>
              <w:rPr>
                <w:rFonts w:ascii="Times New Roman"/>
                <w:b w:val="false"/>
                <w:i w:val="false"/>
                <w:color w:val="000000"/>
                <w:vertAlign w:val="superscript"/>
              </w:rPr>
              <w:t>2</w:t>
            </w:r>
            <w:r>
              <w:br/>
            </w:r>
            <w:r>
              <w:rPr>
                <w:rFonts w:ascii="Times New Roman"/>
                <w:b w:val="false"/>
                <w:i w:val="false"/>
                <w:color w:val="000000"/>
                <w:sz w:val="20"/>
              </w:rPr>
              <w:t>
күніне</w:t>
            </w:r>
            <w:r>
              <w:br/>
            </w:r>
            <w:r>
              <w:rPr>
                <w:rFonts w:ascii="Times New Roman"/>
                <w:b w:val="false"/>
                <w:i w:val="false"/>
                <w:color w:val="000000"/>
                <w:sz w:val="20"/>
              </w:rPr>
              <w:t>
250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көпсалалы </w:t>
            </w:r>
            <w:r>
              <w:br/>
            </w:r>
            <w:r>
              <w:rPr>
                <w:rFonts w:ascii="Times New Roman"/>
                <w:b w:val="false"/>
                <w:i w:val="false"/>
                <w:color w:val="000000"/>
                <w:sz w:val="20"/>
              </w:rPr>
              <w:t xml:space="preserve">
коммуналдық </w:t>
            </w:r>
            <w:r>
              <w:br/>
            </w:r>
            <w:r>
              <w:rPr>
                <w:rFonts w:ascii="Times New Roman"/>
                <w:b w:val="false"/>
                <w:i w:val="false"/>
                <w:color w:val="000000"/>
                <w:sz w:val="20"/>
              </w:rPr>
              <w:t>
кәсіпорны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көгалдандыру,</w:t>
            </w:r>
            <w:r>
              <w:br/>
            </w:r>
            <w:r>
              <w:rPr>
                <w:rFonts w:ascii="Times New Roman"/>
                <w:b w:val="false"/>
                <w:i w:val="false"/>
                <w:color w:val="000000"/>
                <w:sz w:val="20"/>
              </w:rPr>
              <w:t>
жол жөндеу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м</w:t>
            </w:r>
            <w:r>
              <w:rPr>
                <w:rFonts w:ascii="Times New Roman"/>
                <w:b w:val="false"/>
                <w:i w:val="false"/>
                <w:color w:val="000000"/>
                <w:vertAlign w:val="superscript"/>
              </w:rPr>
              <w:t>2</w:t>
            </w:r>
            <w:r>
              <w:rPr>
                <w:rFonts w:ascii="Times New Roman"/>
                <w:b w:val="false"/>
                <w:i w:val="false"/>
                <w:color w:val="000000"/>
                <w:sz w:val="20"/>
              </w:rPr>
              <w:t>5000 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мектеп" </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Ауланы тазалау, </w:t>
            </w:r>
            <w:r>
              <w:br/>
            </w:r>
            <w:r>
              <w:rPr>
                <w:rFonts w:ascii="Times New Roman"/>
                <w:b w:val="false"/>
                <w:i w:val="false"/>
                <w:color w:val="000000"/>
                <w:sz w:val="20"/>
              </w:rPr>
              <w:t>
көгалдандыру,</w:t>
            </w:r>
            <w:r>
              <w:br/>
            </w:r>
            <w:r>
              <w:rPr>
                <w:rFonts w:ascii="Times New Roman"/>
                <w:b w:val="false"/>
                <w:i w:val="false"/>
                <w:color w:val="000000"/>
                <w:sz w:val="20"/>
              </w:rPr>
              <w:t>
маусымдық жылыту</w:t>
            </w:r>
            <w:r>
              <w:br/>
            </w:r>
            <w:r>
              <w:rPr>
                <w:rFonts w:ascii="Times New Roman"/>
                <w:b w:val="false"/>
                <w:i w:val="false"/>
                <w:color w:val="000000"/>
                <w:sz w:val="20"/>
              </w:rPr>
              <w:t>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100 м</w:t>
            </w:r>
            <w:r>
              <w:rPr>
                <w:rFonts w:ascii="Times New Roman"/>
                <w:b w:val="false"/>
                <w:i w:val="false"/>
                <w:color w:val="000000"/>
                <w:vertAlign w:val="superscript"/>
              </w:rPr>
              <w:t>2</w:t>
            </w:r>
            <w:r>
              <w:br/>
            </w:r>
            <w:r>
              <w:rPr>
                <w:rFonts w:ascii="Times New Roman"/>
                <w:b w:val="false"/>
                <w:i w:val="false"/>
                <w:color w:val="000000"/>
                <w:sz w:val="20"/>
              </w:rPr>
              <w:t>
6 ай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бойынша </w:t>
            </w:r>
            <w:r>
              <w:br/>
            </w:r>
            <w:r>
              <w:rPr>
                <w:rFonts w:ascii="Times New Roman"/>
                <w:b w:val="false"/>
                <w:i w:val="false"/>
                <w:color w:val="000000"/>
                <w:sz w:val="20"/>
              </w:rPr>
              <w:t xml:space="preserve">
жылжымайтын </w:t>
            </w:r>
            <w:r>
              <w:br/>
            </w:r>
            <w:r>
              <w:rPr>
                <w:rFonts w:ascii="Times New Roman"/>
                <w:b w:val="false"/>
                <w:i w:val="false"/>
                <w:color w:val="000000"/>
                <w:sz w:val="20"/>
              </w:rPr>
              <w:t xml:space="preserve">
мүлік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орталығы" </w:t>
            </w:r>
            <w:r>
              <w:br/>
            </w:r>
            <w:r>
              <w:rPr>
                <w:rFonts w:ascii="Times New Roman"/>
                <w:b w:val="false"/>
                <w:i w:val="false"/>
                <w:color w:val="000000"/>
                <w:sz w:val="20"/>
              </w:rPr>
              <w:t>
Үржар филиалы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w:t>
            </w:r>
            <w:r>
              <w:br/>
            </w:r>
            <w:r>
              <w:rPr>
                <w:rFonts w:ascii="Times New Roman"/>
                <w:b w:val="false"/>
                <w:i w:val="false"/>
                <w:color w:val="000000"/>
                <w:sz w:val="20"/>
              </w:rPr>
              <w:t>
мүліктердің техникалық</w:t>
            </w:r>
            <w:r>
              <w:br/>
            </w:r>
            <w:r>
              <w:rPr>
                <w:rFonts w:ascii="Times New Roman"/>
                <w:b w:val="false"/>
                <w:i w:val="false"/>
                <w:color w:val="000000"/>
                <w:sz w:val="20"/>
              </w:rPr>
              <w:t>
төлқұжаттарын әзірлеу,</w:t>
            </w:r>
            <w:r>
              <w:br/>
            </w:r>
            <w:r>
              <w:rPr>
                <w:rFonts w:ascii="Times New Roman"/>
                <w:b w:val="false"/>
                <w:i w:val="false"/>
                <w:color w:val="000000"/>
                <w:sz w:val="20"/>
              </w:rPr>
              <w:t>
мүліктерді түгендеу іс</w:t>
            </w:r>
            <w:r>
              <w:br/>
            </w:r>
            <w:r>
              <w:rPr>
                <w:rFonts w:ascii="Times New Roman"/>
                <w:b w:val="false"/>
                <w:i w:val="false"/>
                <w:color w:val="000000"/>
                <w:sz w:val="20"/>
              </w:rPr>
              <w:t>
құжаттарымен жұмыс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r>
              <w:br/>
            </w:r>
            <w:r>
              <w:rPr>
                <w:rFonts w:ascii="Times New Roman"/>
                <w:b w:val="false"/>
                <w:i w:val="false"/>
                <w:color w:val="000000"/>
                <w:sz w:val="20"/>
              </w:rPr>
              <w:t>
20 іс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w:t>
            </w:r>
            <w:r>
              <w:br/>
            </w:r>
            <w:r>
              <w:rPr>
                <w:rFonts w:ascii="Times New Roman"/>
                <w:b w:val="false"/>
                <w:i w:val="false"/>
                <w:color w:val="000000"/>
                <w:sz w:val="20"/>
              </w:rPr>
              <w:t xml:space="preserve">
кешеніндегі </w:t>
            </w:r>
            <w:r>
              <w:br/>
            </w:r>
            <w:r>
              <w:rPr>
                <w:rFonts w:ascii="Times New Roman"/>
                <w:b w:val="false"/>
                <w:i w:val="false"/>
                <w:color w:val="000000"/>
                <w:sz w:val="20"/>
              </w:rPr>
              <w:t>
мемлекеттік</w:t>
            </w:r>
            <w:r>
              <w:br/>
            </w:r>
            <w:r>
              <w:rPr>
                <w:rFonts w:ascii="Times New Roman"/>
                <w:b w:val="false"/>
                <w:i w:val="false"/>
                <w:color w:val="000000"/>
                <w:sz w:val="20"/>
              </w:rPr>
              <w:t xml:space="preserve">
инспекция </w:t>
            </w:r>
            <w:r>
              <w:br/>
            </w:r>
            <w:r>
              <w:rPr>
                <w:rFonts w:ascii="Times New Roman"/>
                <w:b w:val="false"/>
                <w:i w:val="false"/>
                <w:color w:val="000000"/>
                <w:sz w:val="20"/>
              </w:rPr>
              <w:t xml:space="preserve">
комитетінің </w:t>
            </w:r>
            <w:r>
              <w:br/>
            </w:r>
            <w:r>
              <w:rPr>
                <w:rFonts w:ascii="Times New Roman"/>
                <w:b w:val="false"/>
                <w:i w:val="false"/>
                <w:color w:val="000000"/>
                <w:sz w:val="20"/>
              </w:rPr>
              <w:t>
Үржар аудандық</w:t>
            </w:r>
            <w:r>
              <w:br/>
            </w:r>
            <w:r>
              <w:rPr>
                <w:rFonts w:ascii="Times New Roman"/>
                <w:b w:val="false"/>
                <w:i w:val="false"/>
                <w:color w:val="000000"/>
                <w:sz w:val="20"/>
              </w:rPr>
              <w:t xml:space="preserve">
аумақтық </w:t>
            </w:r>
            <w:r>
              <w:br/>
            </w:r>
            <w:r>
              <w:rPr>
                <w:rFonts w:ascii="Times New Roman"/>
                <w:b w:val="false"/>
                <w:i w:val="false"/>
                <w:color w:val="000000"/>
                <w:sz w:val="20"/>
              </w:rPr>
              <w:t>
инспекциясы"</w:t>
            </w:r>
            <w:r>
              <w:br/>
            </w:r>
            <w:r>
              <w:rPr>
                <w:rFonts w:ascii="Times New Roman"/>
                <w:b w:val="false"/>
                <w:i w:val="false"/>
                <w:color w:val="000000"/>
                <w:sz w:val="20"/>
              </w:rPr>
              <w:t xml:space="preserve">
мемлекеттік </w:t>
            </w:r>
            <w:r>
              <w:br/>
            </w:r>
            <w:r>
              <w:rPr>
                <w:rFonts w:ascii="Times New Roman"/>
                <w:b w:val="false"/>
                <w:i w:val="false"/>
                <w:color w:val="000000"/>
                <w:sz w:val="20"/>
              </w:rPr>
              <w:t>
мекемесі</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w:t>
            </w:r>
            <w:r>
              <w:br/>
            </w:r>
            <w:r>
              <w:rPr>
                <w:rFonts w:ascii="Times New Roman"/>
                <w:b w:val="false"/>
                <w:i w:val="false"/>
                <w:color w:val="000000"/>
                <w:sz w:val="20"/>
              </w:rPr>
              <w:t xml:space="preserve">
техникаларын, мал </w:t>
            </w:r>
            <w:r>
              <w:br/>
            </w:r>
            <w:r>
              <w:rPr>
                <w:rFonts w:ascii="Times New Roman"/>
                <w:b w:val="false"/>
                <w:i w:val="false"/>
                <w:color w:val="000000"/>
                <w:sz w:val="20"/>
              </w:rPr>
              <w:t xml:space="preserve">
басын компьютерлік </w:t>
            </w:r>
            <w:r>
              <w:br/>
            </w:r>
            <w:r>
              <w:rPr>
                <w:rFonts w:ascii="Times New Roman"/>
                <w:b w:val="false"/>
                <w:i w:val="false"/>
                <w:color w:val="000000"/>
                <w:sz w:val="20"/>
              </w:rPr>
              <w:t>
базаға енгізу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w:t>
            </w:r>
            <w:r>
              <w:br/>
            </w:r>
            <w:r>
              <w:rPr>
                <w:rFonts w:ascii="Times New Roman"/>
                <w:b w:val="false"/>
                <w:i w:val="false"/>
                <w:color w:val="000000"/>
                <w:sz w:val="20"/>
              </w:rPr>
              <w:t>
200</w:t>
            </w:r>
            <w:r>
              <w:br/>
            </w:r>
            <w:r>
              <w:rPr>
                <w:rFonts w:ascii="Times New Roman"/>
                <w:b w:val="false"/>
                <w:i w:val="false"/>
                <w:color w:val="000000"/>
                <w:sz w:val="20"/>
              </w:rPr>
              <w:t>
бірлік</w:t>
            </w:r>
            <w:r>
              <w:br/>
            </w:r>
            <w:r>
              <w:rPr>
                <w:rFonts w:ascii="Times New Roman"/>
                <w:b w:val="false"/>
                <w:i w:val="false"/>
                <w:color w:val="000000"/>
                <w:sz w:val="20"/>
              </w:rPr>
              <w:t>
300 бас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w:t>
            </w:r>
            <w:r>
              <w:br/>
            </w:r>
            <w:r>
              <w:rPr>
                <w:rFonts w:ascii="Times New Roman"/>
                <w:b w:val="false"/>
                <w:i w:val="false"/>
                <w:color w:val="000000"/>
                <w:sz w:val="20"/>
              </w:rPr>
              <w:t>
"Кенжебаева</w:t>
            </w:r>
            <w:r>
              <w:br/>
            </w:r>
            <w:r>
              <w:rPr>
                <w:rFonts w:ascii="Times New Roman"/>
                <w:b w:val="false"/>
                <w:i w:val="false"/>
                <w:color w:val="000000"/>
                <w:sz w:val="20"/>
              </w:rPr>
              <w:t>
Ш.Т."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Ауланы тазалау,</w:t>
            </w:r>
            <w:r>
              <w:br/>
            </w:r>
            <w:r>
              <w:rPr>
                <w:rFonts w:ascii="Times New Roman"/>
                <w:b w:val="false"/>
                <w:i w:val="false"/>
                <w:color w:val="000000"/>
                <w:sz w:val="20"/>
              </w:rPr>
              <w:t>
көгалдандыру жұмыстары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w:t>
            </w:r>
            <w:r>
              <w:rPr>
                <w:rFonts w:ascii="Times New Roman"/>
                <w:b w:val="false"/>
                <w:i w:val="false"/>
                <w:color w:val="000000"/>
                <w:vertAlign w:val="superscript"/>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жұмыстардың нақты шарттары:</w:t>
      </w:r>
      <w:r>
        <w:br/>
      </w:r>
      <w:r>
        <w:rPr>
          <w:rFonts w:ascii="Times New Roman"/>
          <w:b w:val="false"/>
          <w:i w:val="false"/>
          <w:color w:val="000000"/>
          <w:sz w:val="28"/>
        </w:rPr>
        <w:t>
      Жұмыс аптасының ұзақтығы екі күндік демалысымен 5 күн, сегіз сағаттық жұмыс күні, түскі үзіліс бір сағат, еңбекақы жұмыс уақытының есебі көрсетілген табельге сәйкес нақты жұмыс істеген мерзіміне жұмыссыздардың жеке есеп шоттарына аудару арқылы жүргізіледі; еңбек қорғау және техника қауіпсіздігі жөнінде нұсқаулық беру,арнайы киіммен, құрал-жабдықтармен қамтамасыз ету; уақытша жұмысқа жарамсыздық, алған жарақатқа немесе денсаулыққа келтірілген зиянның орнын толтыру жөнінде әлеуметтік жәрдемақы төлеу, зейнеткерлік және әлеуметтік төлемдер Қазақстан Республикасының заңнамаларына сәйкес жүзеге асырылады.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"Үржар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      С. Семенова</w:t>
      </w:r>
    </w:p>
    <w:bookmarkStart w:name="z8" w:id="3"/>
    <w:p>
      <w:pPr>
        <w:spacing w:after="0"/>
        <w:ind w:left="0"/>
        <w:jc w:val="both"/>
      </w:pPr>
      <w:r>
        <w:rPr>
          <w:rFonts w:ascii="Times New Roman"/>
          <w:b w:val="false"/>
          <w:i w:val="false"/>
          <w:color w:val="000000"/>
          <w:sz w:val="28"/>
        </w:rPr>
        <w:t>
Үржар ауданы әкімдігінің</w:t>
      </w:r>
      <w:r>
        <w:br/>
      </w:r>
      <w:r>
        <w:rPr>
          <w:rFonts w:ascii="Times New Roman"/>
          <w:b w:val="false"/>
          <w:i w:val="false"/>
          <w:color w:val="000000"/>
          <w:sz w:val="28"/>
        </w:rPr>
        <w:t>
2008 жылғы 30 желтоқсандағы</w:t>
      </w:r>
      <w:r>
        <w:br/>
      </w:r>
      <w:r>
        <w:rPr>
          <w:rFonts w:ascii="Times New Roman"/>
          <w:b w:val="false"/>
          <w:i w:val="false"/>
          <w:color w:val="000000"/>
          <w:sz w:val="28"/>
        </w:rPr>
        <w:t>
№ 425 қаулысына № 2 қосымша</w:t>
      </w:r>
    </w:p>
    <w:bookmarkEnd w:id="3"/>
    <w:p>
      <w:pPr>
        <w:spacing w:after="0"/>
        <w:ind w:left="0"/>
        <w:jc w:val="left"/>
      </w:pPr>
      <w:r>
        <w:rPr>
          <w:rFonts w:ascii="Times New Roman"/>
          <w:b/>
          <w:i w:val="false"/>
          <w:color w:val="000000"/>
        </w:rPr>
        <w:t xml:space="preserve"> Төлемді қоғамдық жұмыстарды қаржыландырудың</w:t>
      </w:r>
      <w:r>
        <w:br/>
      </w:r>
      <w:r>
        <w:rPr>
          <w:rFonts w:ascii="Times New Roman"/>
          <w:b/>
          <w:i w:val="false"/>
          <w:color w:val="000000"/>
        </w:rPr>
        <w:t>
тәртібі мен шарттары</w:t>
      </w:r>
    </w:p>
    <w:p>
      <w:pPr>
        <w:spacing w:after="0"/>
        <w:ind w:left="0"/>
        <w:jc w:val="both"/>
      </w:pPr>
      <w:r>
        <w:rPr>
          <w:rFonts w:ascii="Times New Roman"/>
          <w:b w:val="false"/>
          <w:i w:val="false"/>
          <w:color w:val="000000"/>
          <w:sz w:val="28"/>
        </w:rPr>
        <w:t>      Қоғамдық жұмыстар меншіктің барлық нысандарындағы кәсіпорындар мен мекемелерде аудандық жұмыспен қамту бағдарламасына сәйкес ұйымдастырылуы мүмкін.</w:t>
      </w:r>
      <w:r>
        <w:br/>
      </w:r>
      <w:r>
        <w:rPr>
          <w:rFonts w:ascii="Times New Roman"/>
          <w:b w:val="false"/>
          <w:i w:val="false"/>
          <w:color w:val="000000"/>
          <w:sz w:val="28"/>
        </w:rPr>
        <w:t>
      Бұрынғы жұмыс орындарын сақтай отырып, жаңа жұмыс орындарын ашуды қолдау мақсатындағы аудан үшін әлеуметтік және экономикалық маңызы бар жобалар бойынша ұйымдастырылатын төлемді қоғамдық жұмыстарға қатысушылардың жұмыс ұзақтығын бір жылға дейін созуға болады.</w:t>
      </w:r>
      <w:r>
        <w:br/>
      </w:r>
      <w:r>
        <w:rPr>
          <w:rFonts w:ascii="Times New Roman"/>
          <w:b w:val="false"/>
          <w:i w:val="false"/>
          <w:color w:val="000000"/>
          <w:sz w:val="28"/>
        </w:rPr>
        <w:t>
      Конкурстық іріктеу негізінде аудан үшін әлеуметтік және экономикалық маңызы бар жобалар бойынша «Жұмыс орындарын сақтай отырып, жаңа жұмыс орындарын ашуды қолдауға бағытталған төлемді қоғамдық жұмыстарды ұйымдастыру жобаларын конкурстық іріктеуді өткізу туралы» Тәртібіне сәйкес аудандық жұмыспен қамту бағдарламасында төлемді қоғамдық жұмыстарды ұйымдастыруға қарастырылған қаржының 10 пайызы мөлшерінде төлемді қоғамдық жұмыстар ұйымдастырылуы мүмкін.</w:t>
      </w:r>
      <w:r>
        <w:br/>
      </w:r>
      <w:r>
        <w:rPr>
          <w:rFonts w:ascii="Times New Roman"/>
          <w:b w:val="false"/>
          <w:i w:val="false"/>
          <w:color w:val="000000"/>
          <w:sz w:val="28"/>
        </w:rPr>
        <w:t>
       Жыл сайын аудан әкімдігінің қаулысымен нысаналы топтар, мекемелердің тізбесі,  қоғамдық жұмыстардың түрлері, көлемі және нақтылы шарттары, қаржыландыру көздері, сондай-ақ төлемді қоғамдық жұмыстарға қатысушылардың келесі жылға еңбек нарығындағы жағдайларды ескере отырып, еңбек төлемінің мөлшері бекітіледі.</w:t>
      </w:r>
      <w:r>
        <w:br/>
      </w:r>
      <w:r>
        <w:rPr>
          <w:rFonts w:ascii="Times New Roman"/>
          <w:b w:val="false"/>
          <w:i w:val="false"/>
          <w:color w:val="000000"/>
          <w:sz w:val="28"/>
        </w:rPr>
        <w:t>
      Төлемді қоғамдық жұмыстарды ұйымдастыру жұмыстар жүргізуге, қызмет көрсетуге ауданда мемлекеттік тапсырыстарды орналастырған кезде алдын ала қарастырылады.</w:t>
      </w:r>
      <w:r>
        <w:br/>
      </w:r>
      <w:r>
        <w:rPr>
          <w:rFonts w:ascii="Times New Roman"/>
          <w:b w:val="false"/>
          <w:i w:val="false"/>
          <w:color w:val="000000"/>
          <w:sz w:val="28"/>
        </w:rPr>
        <w:t>
      Төлемді қоғамдық жұмыстарды қаржыландыру облыстық, аудандық бюджет және жұмыс берушілер есебінен жүзеге асырылуы мүмкін. Жұмыс беруші мен бюджет қаржысының есебінен төлемді қоғамдық жұмыстарды бірігіп қаржыландыру да мүмкін. Жұмыс берушілердің қаржылары есебінен толық немесе жартылай қаржыландырылатын  қоғамдық жұмыстар олардың тапсырысы бойынша ұйымдастырылады.</w:t>
      </w:r>
      <w:r>
        <w:br/>
      </w:r>
      <w:r>
        <w:rPr>
          <w:rFonts w:ascii="Times New Roman"/>
          <w:b w:val="false"/>
          <w:i w:val="false"/>
          <w:color w:val="000000"/>
          <w:sz w:val="28"/>
        </w:rPr>
        <w:t>
      Төлемді қоғамдық жұмыспен қамтылған адамдардың еңбек төлемінің мөлшері орындайтын жұмыстың санын, сапасын және қиындығын ескере отырып, толық жұмыс күніне төленетін Қазақстан Республикасындағы еңбекақының ең төмен мөлшерінен кем болмауы керек. Қолданыстағы жұмыспен қамту туралы заңнамалардың қоғамдық жұмыстарға еңбек ақы төлеу жөніндегі тармағы өзгерген жағдайда еңбек ақы төлеу мөлшері де өзгеруі мүмкін.</w:t>
      </w:r>
      <w:r>
        <w:br/>
      </w:r>
      <w:r>
        <w:rPr>
          <w:rFonts w:ascii="Times New Roman"/>
          <w:b w:val="false"/>
          <w:i w:val="false"/>
          <w:color w:val="000000"/>
          <w:sz w:val="28"/>
        </w:rPr>
        <w:t>
      Қоғамдық жұмысқа қатысушының еңбек төлемін қаржыландыру жұмыссыздардың жеке шотына еңбек төлемі  сомасын аудару жолымен бюджет қаржысының есебінен жүзеге асырылады.</w:t>
      </w:r>
      <w:r>
        <w:br/>
      </w:r>
      <w:r>
        <w:rPr>
          <w:rFonts w:ascii="Times New Roman"/>
          <w:b w:val="false"/>
          <w:i w:val="false"/>
          <w:color w:val="000000"/>
          <w:sz w:val="28"/>
        </w:rPr>
        <w:t>
      Жұмыс беруші жұмыспен қамту мәселелері бойынша өкілетті органға төлемді қоғамдық жұмыстарды ұйымдастыру туралы шартта белгіленгендей есеп береді.</w:t>
      </w:r>
      <w:r>
        <w:br/>
      </w:r>
      <w:r>
        <w:rPr>
          <w:rFonts w:ascii="Times New Roman"/>
          <w:b w:val="false"/>
          <w:i w:val="false"/>
          <w:color w:val="000000"/>
          <w:sz w:val="28"/>
        </w:rPr>
        <w:t xml:space="preserve">
      Төлемді қоғамдық жұмыстардың ұйымдастырылуы Еңбек және халықты әлеуметтік  қорғау министрлігінің 2002 жылғы 26 сәуірдегі № 91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жұмыспен қамту мәселесі бойынша өкілетті орган мен жұмыс беруші арасындағы қоғамдық жұмыстарды орындаудың үлгі шарты және жұмысқа қабылдау жөніндегі бұйрық бойынша жүзеге асырылады.</w:t>
      </w:r>
      <w:r>
        <w:br/>
      </w:r>
      <w:r>
        <w:rPr>
          <w:rFonts w:ascii="Times New Roman"/>
          <w:b w:val="false"/>
          <w:i w:val="false"/>
          <w:color w:val="000000"/>
          <w:sz w:val="28"/>
        </w:rPr>
        <w:t>
      Бюджеттік қаржыны мақсатсыз пайдаланғаны үшін заңдылықтарға сәйкес  жауапкершілікке тартылады.</w:t>
      </w:r>
      <w:r>
        <w:br/>
      </w:r>
      <w:r>
        <w:rPr>
          <w:rFonts w:ascii="Times New Roman"/>
          <w:b w:val="false"/>
          <w:i w:val="false"/>
          <w:color w:val="000000"/>
          <w:sz w:val="28"/>
        </w:rPr>
        <w:t>
      Жұмыс орнын ұйымдастыруды, тиісті және қауіпсіз еңбек жағдайын  қамтамасыз етуді, еңбек қорғау жағдайын, жұмысқа уақытша жарамсыздығы жөніндегі әлеуметтік жәрдемақы төлеуді, келтірілген зиянды өтеуді,  төлемді қоғамдық жұмыстарға қатысушы жұмыссыздардың денсаулығына келтірілген зиянның орнын толтыруды, қолданылып жүрген заңнамаларға сәйкес, төлемді қоғамдық жұмыстарға қамтылған жұмыссыздардың еңбек төлемін қаржыландыру тәртібіне қарамастан жұмыс беруші жүргізеді. Әртүрлі жұмыстарға қатысушылардың саны, қатысу ұзақтығы және ұйымдардың тізбесі 2009 жылы қоғамдық жұмыстарды өткізуге  аудан бюджетінде қарастырылған қаржы мөлшерінде тапсырыс пен ұсынысқа байланысты өзгертілуі мүмкін.</w:t>
      </w:r>
      <w:r>
        <w:br/>
      </w:r>
      <w:r>
        <w:rPr>
          <w:rFonts w:ascii="Times New Roman"/>
          <w:b w:val="false"/>
          <w:i w:val="false"/>
          <w:color w:val="000000"/>
          <w:sz w:val="28"/>
        </w:rPr>
        <w:t>
      Төлемді қоғамдық жұмыстарды ұйымдастыру бойынша есепке алу мен есеп беруді белгіленген тәртіпте жұмыспен қамту мәселелері жөніндегі аудандық өкілетті органдар мен жұмыс берушілер жүргізеді.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С. Семенова</w:t>
      </w:r>
    </w:p>
    <w:bookmarkStart w:name="z9" w:id="4"/>
    <w:p>
      <w:pPr>
        <w:spacing w:after="0"/>
        <w:ind w:left="0"/>
        <w:jc w:val="both"/>
      </w:pPr>
      <w:r>
        <w:rPr>
          <w:rFonts w:ascii="Times New Roman"/>
          <w:b w:val="false"/>
          <w:i w:val="false"/>
          <w:color w:val="000000"/>
          <w:sz w:val="28"/>
        </w:rPr>
        <w:t>
Үржар аудандық әкімдігінің</w:t>
      </w:r>
      <w:r>
        <w:br/>
      </w:r>
      <w:r>
        <w:rPr>
          <w:rFonts w:ascii="Times New Roman"/>
          <w:b w:val="false"/>
          <w:i w:val="false"/>
          <w:color w:val="000000"/>
          <w:sz w:val="28"/>
        </w:rPr>
        <w:t>
2008 жылғы 30 желтоқсандағы</w:t>
      </w:r>
      <w:r>
        <w:br/>
      </w:r>
      <w:r>
        <w:rPr>
          <w:rFonts w:ascii="Times New Roman"/>
          <w:b w:val="false"/>
          <w:i w:val="false"/>
          <w:color w:val="000000"/>
          <w:sz w:val="28"/>
        </w:rPr>
        <w:t>
№ 425 қаулысына № 3 қосымша</w:t>
      </w:r>
    </w:p>
    <w:bookmarkEnd w:id="4"/>
    <w:p>
      <w:pPr>
        <w:spacing w:after="0"/>
        <w:ind w:left="0"/>
        <w:jc w:val="left"/>
      </w:pPr>
      <w:r>
        <w:rPr>
          <w:rFonts w:ascii="Times New Roman"/>
          <w:b/>
          <w:i w:val="false"/>
          <w:color w:val="000000"/>
        </w:rPr>
        <w:t xml:space="preserve"> Төлемді қоғамдық жұмыс түрлерінің тізбесі</w:t>
      </w:r>
    </w:p>
    <w:p>
      <w:pPr>
        <w:spacing w:after="0"/>
        <w:ind w:left="0"/>
        <w:jc w:val="both"/>
      </w:pPr>
      <w:r>
        <w:rPr>
          <w:rFonts w:ascii="Times New Roman"/>
          <w:b w:val="false"/>
          <w:i w:val="false"/>
          <w:color w:val="000000"/>
          <w:sz w:val="28"/>
        </w:rPr>
        <w:t>      1. Қалалар, елді мекен, өнеркәсіп орындары орналасқан жерлерді жинауға, тұрғын үй-коммуналдық шаруашылық ұйымдарына көмек.</w:t>
      </w:r>
      <w:r>
        <w:br/>
      </w:r>
      <w:r>
        <w:rPr>
          <w:rFonts w:ascii="Times New Roman"/>
          <w:b w:val="false"/>
          <w:i w:val="false"/>
          <w:color w:val="000000"/>
          <w:sz w:val="28"/>
        </w:rPr>
        <w:t>
      2. Жол  салу, жөндеу, су  құбырлары, канализация жүргізу жұмыстарына байланысты қосалқы жұмыс.</w:t>
      </w:r>
      <w:r>
        <w:br/>
      </w:r>
      <w:r>
        <w:rPr>
          <w:rFonts w:ascii="Times New Roman"/>
          <w:b w:val="false"/>
          <w:i w:val="false"/>
          <w:color w:val="000000"/>
          <w:sz w:val="28"/>
        </w:rPr>
        <w:t>
      3. Мелиоративтік жұмыстар, су тасқындарына қарсы шараларды өткізу жұмыстары, үлкен және шағын көпірлерді, бас каналдардың көздерін, арық, өзендерді тазалау жұмыстарына қатысу.</w:t>
      </w:r>
      <w:r>
        <w:br/>
      </w:r>
      <w:r>
        <w:rPr>
          <w:rFonts w:ascii="Times New Roman"/>
          <w:b w:val="false"/>
          <w:i w:val="false"/>
          <w:color w:val="000000"/>
          <w:sz w:val="28"/>
        </w:rPr>
        <w:t>
      4. Әлеуметтік – мәдени объектілерді, тұрғын үйлерді жаңарту, құрлыс жұмыстары.</w:t>
      </w:r>
      <w:r>
        <w:br/>
      </w:r>
      <w:r>
        <w:rPr>
          <w:rFonts w:ascii="Times New Roman"/>
          <w:b w:val="false"/>
          <w:i w:val="false"/>
          <w:color w:val="000000"/>
          <w:sz w:val="28"/>
        </w:rPr>
        <w:t>
      5. Тарихи – сәулет ескерткіштері, кешен, қорық  аумақтарын қалпына келтіру.</w:t>
      </w:r>
      <w:r>
        <w:br/>
      </w:r>
      <w:r>
        <w:rPr>
          <w:rFonts w:ascii="Times New Roman"/>
          <w:b w:val="false"/>
          <w:i w:val="false"/>
          <w:color w:val="000000"/>
          <w:sz w:val="28"/>
        </w:rPr>
        <w:t>
      6. Өңірлерді экологиялық сауықтыру (көгалдандыру және көркейту).</w:t>
      </w:r>
      <w:r>
        <w:br/>
      </w:r>
      <w:r>
        <w:rPr>
          <w:rFonts w:ascii="Times New Roman"/>
          <w:b w:val="false"/>
          <w:i w:val="false"/>
          <w:color w:val="000000"/>
          <w:sz w:val="28"/>
        </w:rPr>
        <w:t>
      7. Ауқымды мәдени шараларды ұйымдастыруға көмек (спорт жарыстар, фестивальдар, мерекелер, халықтың шығармашылық байқауы және тағы басқа), тұратын жерлерінде балалардың және жасөспірімдердің бос уақытын ұйымдастыру.</w:t>
      </w:r>
      <w:r>
        <w:br/>
      </w:r>
      <w:r>
        <w:rPr>
          <w:rFonts w:ascii="Times New Roman"/>
          <w:b w:val="false"/>
          <w:i w:val="false"/>
          <w:color w:val="000000"/>
          <w:sz w:val="28"/>
        </w:rPr>
        <w:t>
      8. Республикалық және өңірдегі қоғамдық науқандарын өткізуге көмек көрсету. Халық санағына, социологиялық зерттеу өткізуге, шаруашылық кітаптарын анықтауға, қорғаныс істер бөлімінде, салық органдарында мұрағат құжаттарымен жұмыс істеуге, атаулы әлеуметтік жәрдем, полигон, мүлікті жариялау құжаттардын әзірлеуге қатысу.</w:t>
      </w:r>
      <w:r>
        <w:br/>
      </w:r>
      <w:r>
        <w:rPr>
          <w:rFonts w:ascii="Times New Roman"/>
          <w:b w:val="false"/>
          <w:i w:val="false"/>
          <w:color w:val="000000"/>
          <w:sz w:val="28"/>
        </w:rPr>
        <w:t>
      9. Мал, құстарды бордақылауға, көкөніс, дәнді және майлы дақылдар өсіруге, егінге, тұқым дайындауға, ауыл шаруашылық   өнімдерін қайта өндеуге байланысты қысқа мерзімдік жұмыстар.</w:t>
      </w:r>
      <w:r>
        <w:br/>
      </w:r>
      <w:r>
        <w:rPr>
          <w:rFonts w:ascii="Times New Roman"/>
          <w:b w:val="false"/>
          <w:i w:val="false"/>
          <w:color w:val="000000"/>
          <w:sz w:val="28"/>
        </w:rPr>
        <w:t>
      10. Мал дәрігерлік санитарлық – алдын алу іс шараларына қатысу.</w:t>
      </w:r>
      <w:r>
        <w:br/>
      </w:r>
      <w:r>
        <w:rPr>
          <w:rFonts w:ascii="Times New Roman"/>
          <w:b w:val="false"/>
          <w:i w:val="false"/>
          <w:color w:val="000000"/>
          <w:sz w:val="28"/>
        </w:rPr>
        <w:t>
      11. Ауыл шаруашылығының зиянкестерімен күрес.</w:t>
      </w:r>
      <w:r>
        <w:br/>
      </w:r>
      <w:r>
        <w:rPr>
          <w:rFonts w:ascii="Times New Roman"/>
          <w:b w:val="false"/>
          <w:i w:val="false"/>
          <w:color w:val="000000"/>
          <w:sz w:val="28"/>
        </w:rPr>
        <w:t>
      12. Ауру және қарт адамдарға күтім жасау, үй жұмысына көмек.</w:t>
      </w:r>
      <w:r>
        <w:br/>
      </w:r>
      <w:r>
        <w:rPr>
          <w:rFonts w:ascii="Times New Roman"/>
          <w:b w:val="false"/>
          <w:i w:val="false"/>
          <w:color w:val="000000"/>
          <w:sz w:val="28"/>
        </w:rPr>
        <w:t>
      13. Құқықтық тәртіп сақтау және объектілерді, оның ішінде саяжай учаскелерін күзету.</w:t>
      </w:r>
      <w:r>
        <w:br/>
      </w:r>
      <w:r>
        <w:rPr>
          <w:rFonts w:ascii="Times New Roman"/>
          <w:b w:val="false"/>
          <w:i w:val="false"/>
          <w:color w:val="000000"/>
          <w:sz w:val="28"/>
        </w:rPr>
        <w:t>
      14. Маусымдық – жылыту жұмыстары.</w:t>
      </w:r>
      <w:r>
        <w:br/>
      </w:r>
      <w:r>
        <w:rPr>
          <w:rFonts w:ascii="Times New Roman"/>
          <w:b w:val="false"/>
          <w:i w:val="false"/>
          <w:color w:val="000000"/>
          <w:sz w:val="28"/>
        </w:rPr>
        <w:t>
      15. Ғимараттарды, тұрғын үйлердің баспалдақтарын жинау.</w:t>
      </w:r>
      <w:r>
        <w:br/>
      </w:r>
      <w:r>
        <w:rPr>
          <w:rFonts w:ascii="Times New Roman"/>
          <w:b w:val="false"/>
          <w:i w:val="false"/>
          <w:color w:val="000000"/>
          <w:sz w:val="28"/>
        </w:rPr>
        <w:t>
      16. Газет – журналдарға жазылу науқанын өткізуге көмектесу және хаттарды жеткізу.</w:t>
      </w:r>
      <w:r>
        <w:br/>
      </w:r>
      <w:r>
        <w:rPr>
          <w:rFonts w:ascii="Times New Roman"/>
          <w:b w:val="false"/>
          <w:i w:val="false"/>
          <w:color w:val="000000"/>
          <w:sz w:val="28"/>
        </w:rPr>
        <w:t>
      17. Наубайханаларда, асханаларда, мектеп асханаларында  қосалқы жұмыстар.</w:t>
      </w:r>
      <w:r>
        <w:br/>
      </w:r>
      <w:r>
        <w:rPr>
          <w:rFonts w:ascii="Times New Roman"/>
          <w:b w:val="false"/>
          <w:i w:val="false"/>
          <w:color w:val="000000"/>
          <w:sz w:val="28"/>
        </w:rPr>
        <w:t>
      18. Құжаттарды мемлекеттік тілге аудару және мемлекеттік мекемелердің мамандарын мемлекеттік тіліге оқыту.</w:t>
      </w:r>
      <w:r>
        <w:br/>
      </w:r>
      <w:r>
        <w:rPr>
          <w:rFonts w:ascii="Times New Roman"/>
          <w:b w:val="false"/>
          <w:i w:val="false"/>
          <w:color w:val="000000"/>
          <w:sz w:val="28"/>
        </w:rPr>
        <w:t>
      19. Ауылдық округтарында отын әзірлеу.</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Үржар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С. Семенова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