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6ad1" w14:textId="2226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2006 жылғы 22 маусымдағы N 1088 "Мүгедектер үшін жұмыс орындарының квотасын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2008 жылғы 26 маусымдағы № 1658 қаулысы. Батыс Қазақстан облысы Орал қаласының Әділет басқармасында 2008 жылғы 15 шілдеде № 7-1-106 тіркелді. Күші жойылды - Батыс Қазақстан облысы Орал қаласы әкімдігінің 2016 жылғы 30 қыркүйектегі № 3114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 - Батыс Қазақстан облысы Орал қаласы әкімдігінің 30.09.2016 </w:t>
      </w:r>
      <w:r>
        <w:rPr>
          <w:rFonts w:ascii="Times New Roman"/>
          <w:b w:val="false"/>
          <w:i w:val="false"/>
          <w:color w:val="ff0000"/>
          <w:sz w:val="28"/>
        </w:rPr>
        <w:t>№ 3114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Орал қаласы әкімдігінің 2006 жылғы 22 маусымдағы </w:t>
      </w:r>
      <w:r>
        <w:rPr>
          <w:rFonts w:ascii="Times New Roman"/>
          <w:b w:val="false"/>
          <w:i w:val="false"/>
          <w:color w:val="000000"/>
          <w:sz w:val="28"/>
        </w:rPr>
        <w:t>N 1088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орындарының квотасын белгілеу туралы" (нормативтік құқықтық актілерді мемлекеттік тіркеу тізілімінде 7-1-48 нөмірімен тіркелген, 2006 жылғы 3 тамыздағы "Жайық үні" газетінің 31 нөмірімен жарияланған)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кіріспеде "Қазақстан Республикасы Үкіметінің 2005 жылғы 27 қаңтардағы N 68 "Қазақстан Республикасының халқын жұмыспен қамтудың 2005-2007 жылдарға арналған бағдарламасын бекіту туралы" қаулысын орындауда"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М. Л. Тоқжановқа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