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4b376" w14:textId="1d4b3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қаласында біржолғы талондардың құнын және жекелеген салық төлем 
ставкаларын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мәслихаттың 2008 жылғы 23 желтоқсандағы № 13-15 шешімі. Батыс Қазақстан облысы Орал қаласының әділет басқармасында 2009 жылғы 19 қаңтарда № 7-1-126 тіркелді. Күші жойылды - Батыс Қазақстан облысы Орал қалалық мәслихатының 2013 жылғы 23 қаңтардағы № 10-3 шешімімен</w:t>
      </w:r>
    </w:p>
    <w:p>
      <w:pPr>
        <w:spacing w:after="0"/>
        <w:ind w:left="0"/>
        <w:jc w:val="both"/>
      </w:pPr>
      <w:r>
        <w:rPr>
          <w:rFonts w:ascii="Times New Roman"/>
          <w:b w:val="false"/>
          <w:i w:val="false"/>
          <w:color w:val="ff0000"/>
          <w:sz w:val="28"/>
        </w:rPr>
        <w:t>      Ескерту. Күші жойылды - Батыс Қазақстан облысы Орал қалалық мәслихатының 23.01.2013 № 10-3 шешімімен (алғаш ресми жарияланған күнінен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"Салық және бюджетке төленетін басқа да міндетті төлемдер туралы" </w:t>
      </w:r>
      <w:r>
        <w:rPr>
          <w:rFonts w:ascii="Times New Roman"/>
          <w:b w:val="false"/>
          <w:i w:val="false"/>
          <w:color w:val="000000"/>
          <w:sz w:val="28"/>
        </w:rPr>
        <w:t>кодексіне</w:t>
      </w:r>
      <w:r>
        <w:rPr>
          <w:rFonts w:ascii="Times New Roman"/>
          <w:b w:val="false"/>
          <w:i w:val="false"/>
          <w:color w:val="000000"/>
          <w:sz w:val="28"/>
        </w:rPr>
        <w:t> (Салық кодексі), Қазақстан Республикасының "Салық және бюджетке төленетін басқа да міндетті төлемдер туралы" Қазақстан Республикасының кодексін (Салық кодексі) қолданысқа енгізу туралы" </w:t>
      </w:r>
      <w:r>
        <w:rPr>
          <w:rFonts w:ascii="Times New Roman"/>
          <w:b w:val="false"/>
          <w:i w:val="false"/>
          <w:color w:val="000000"/>
          <w:sz w:val="28"/>
        </w:rPr>
        <w:t>Заңына</w:t>
      </w:r>
      <w:r>
        <w:rPr>
          <w:rFonts w:ascii="Times New Roman"/>
          <w:b w:val="false"/>
          <w:i w:val="false"/>
          <w:color w:val="000000"/>
          <w:sz w:val="28"/>
        </w:rPr>
        <w:t> сәйкес және Қазақстан Республикасының "Қазақстан Республикасындағы жергілікті мемлекеттік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15) тармақшасын басшылыққа ала отырып, Орал қалалық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Базар аумағындағы дүңгіршектердегі, стационарлық үй-жайлардағы (оқшауланған блоктардағы) сауданы қоспағанда, базарларда тауарлар өткізу, жұмыстар орындау, қызметтер көрсету жөніндегі қызметтерді жүзеге асыратын жеке тұлғалар, дара кәсіпкерлер мен заңды тұлғаларға біржолғы талондардың құны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2. Қызметі дүркін-дүркін сипаттағы жеке тұлғаларға біржолғы талондардың құны </w:t>
      </w:r>
      <w:r>
        <w:rPr>
          <w:rFonts w:ascii="Times New Roman"/>
          <w:b w:val="false"/>
          <w:i w:val="false"/>
          <w:color w:val="000000"/>
          <w:sz w:val="28"/>
        </w:rPr>
        <w:t>2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3. Айына салық салу бірлігіне тіркелген бірыңғай жиынтық салық ставкалары </w:t>
      </w:r>
      <w:r>
        <w:rPr>
          <w:rFonts w:ascii="Times New Roman"/>
          <w:b w:val="false"/>
          <w:i w:val="false"/>
          <w:color w:val="000000"/>
          <w:sz w:val="28"/>
        </w:rPr>
        <w:t>3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4. Жер салығының ставкалары </w:t>
      </w:r>
      <w:r>
        <w:rPr>
          <w:rFonts w:ascii="Times New Roman"/>
          <w:b w:val="false"/>
          <w:i w:val="false"/>
          <w:color w:val="000000"/>
          <w:sz w:val="28"/>
        </w:rPr>
        <w:t>4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5 қосымшаға</w:t>
      </w:r>
      <w:r>
        <w:rPr>
          <w:rFonts w:ascii="Times New Roman"/>
          <w:b w:val="false"/>
          <w:i w:val="false"/>
          <w:color w:val="000000"/>
          <w:sz w:val="28"/>
        </w:rPr>
        <w:t xml:space="preserve"> сәйкес Орал қалалық мәслихатының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6. Осы шешім алғашқы ресми жарияланған күнінен бастап қолданысқа енгізіледі және 2009 жылғы 1 қаңтардан бастап туындаған қатынастарға таратылады.</w:t>
      </w:r>
      <w:r>
        <w:br/>
      </w:r>
      <w:r>
        <w:rPr>
          <w:rFonts w:ascii="Times New Roman"/>
          <w:b w:val="false"/>
          <w:i w:val="false"/>
          <w:color w:val="000000"/>
          <w:sz w:val="28"/>
        </w:rPr>
        <w:t>
</w:t>
      </w:r>
      <w:r>
        <w:rPr>
          <w:rFonts w:ascii="Times New Roman"/>
          <w:b w:val="false"/>
          <w:i w:val="false"/>
          <w:color w:val="000000"/>
          <w:sz w:val="28"/>
        </w:rPr>
        <w:t>
      7. Осы шешімнің орындалуын бақылау экономика, бюджет және қаржы жөніндегі тұрақты комиссияға жүктелсін.</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Орал қалалық мәслихатының</w:t>
      </w:r>
      <w:r>
        <w:br/>
      </w:r>
      <w:r>
        <w:rPr>
          <w:rFonts w:ascii="Times New Roman"/>
          <w:b w:val="false"/>
          <w:i w:val="false"/>
          <w:color w:val="000000"/>
          <w:sz w:val="28"/>
        </w:rPr>
        <w:t>
</w:t>
      </w:r>
      <w:r>
        <w:rPr>
          <w:rFonts w:ascii="Times New Roman"/>
          <w:b w:val="false"/>
          <w:i/>
          <w:color w:val="000000"/>
          <w:sz w:val="28"/>
        </w:rPr>
        <w:t>      кезекті 13-сессиясының төрағасы</w:t>
      </w:r>
      <w:r>
        <w:br/>
      </w:r>
      <w:r>
        <w:rPr>
          <w:rFonts w:ascii="Times New Roman"/>
          <w:b w:val="false"/>
          <w:i w:val="false"/>
          <w:color w:val="000000"/>
          <w:sz w:val="28"/>
        </w:rPr>
        <w:t>
</w:t>
      </w:r>
      <w:r>
        <w:rPr>
          <w:rFonts w:ascii="Times New Roman"/>
          <w:b w:val="false"/>
          <w:i/>
          <w:color w:val="000000"/>
          <w:sz w:val="28"/>
        </w:rPr>
        <w:t>      Орал қалалық мәслихатының хатшысы</w:t>
      </w:r>
    </w:p>
    <w:bookmarkStart w:name="z8" w:id="1"/>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 13-15 шешіміне 1 қосымша</w:t>
      </w:r>
    </w:p>
    <w:bookmarkEnd w:id="1"/>
    <w:p>
      <w:pPr>
        <w:spacing w:after="0"/>
        <w:ind w:left="0"/>
        <w:jc w:val="left"/>
      </w:pPr>
      <w:r>
        <w:rPr>
          <w:rFonts w:ascii="Times New Roman"/>
          <w:b/>
          <w:i w:val="false"/>
          <w:color w:val="000000"/>
        </w:rPr>
        <w:t xml:space="preserve"> Базар аумағындағы дүңгіршектердегі,</w:t>
      </w:r>
      <w:r>
        <w:br/>
      </w:r>
      <w:r>
        <w:rPr>
          <w:rFonts w:ascii="Times New Roman"/>
          <w:b/>
          <w:i w:val="false"/>
          <w:color w:val="000000"/>
        </w:rPr>
        <w:t>
стационарлық үй-жайлардағы (оқшауланған</w:t>
      </w:r>
      <w:r>
        <w:br/>
      </w:r>
      <w:r>
        <w:rPr>
          <w:rFonts w:ascii="Times New Roman"/>
          <w:b/>
          <w:i w:val="false"/>
          <w:color w:val="000000"/>
        </w:rPr>
        <w:t>
блоктардағы) сауданы қоспағанда,</w:t>
      </w:r>
      <w:r>
        <w:br/>
      </w:r>
      <w:r>
        <w:rPr>
          <w:rFonts w:ascii="Times New Roman"/>
          <w:b/>
          <w:i w:val="false"/>
          <w:color w:val="000000"/>
        </w:rPr>
        <w:t>
базарларда тауарлар өткізу, жұмыстар</w:t>
      </w:r>
      <w:r>
        <w:br/>
      </w:r>
      <w:r>
        <w:rPr>
          <w:rFonts w:ascii="Times New Roman"/>
          <w:b/>
          <w:i w:val="false"/>
          <w:color w:val="000000"/>
        </w:rPr>
        <w:t>
орындау, қызметтер көрсету жөніндегі</w:t>
      </w:r>
      <w:r>
        <w:br/>
      </w:r>
      <w:r>
        <w:rPr>
          <w:rFonts w:ascii="Times New Roman"/>
          <w:b/>
          <w:i w:val="false"/>
          <w:color w:val="000000"/>
        </w:rPr>
        <w:t>
қызметтерді жүзеге асыратын жеке тұлғалар,</w:t>
      </w:r>
      <w:r>
        <w:br/>
      </w:r>
      <w:r>
        <w:rPr>
          <w:rFonts w:ascii="Times New Roman"/>
          <w:b/>
          <w:i w:val="false"/>
          <w:color w:val="000000"/>
        </w:rPr>
        <w:t>
дара кәсіпкерлер мен заңды тұлғаларға</w:t>
      </w:r>
      <w:r>
        <w:br/>
      </w:r>
      <w:r>
        <w:rPr>
          <w:rFonts w:ascii="Times New Roman"/>
          <w:b/>
          <w:i w:val="false"/>
          <w:color w:val="000000"/>
        </w:rPr>
        <w:t>
біржолғы талондардың құны</w:t>
      </w:r>
    </w:p>
    <w:p>
      <w:pPr>
        <w:spacing w:after="0"/>
        <w:ind w:left="0"/>
        <w:jc w:val="both"/>
      </w:pPr>
      <w:r>
        <w:rPr>
          <w:rFonts w:ascii="Times New Roman"/>
          <w:b w:val="false"/>
          <w:i w:val="false"/>
          <w:color w:val="ff0000"/>
          <w:sz w:val="28"/>
        </w:rPr>
        <w:t xml:space="preserve">      Ескерту. 1 қосымшаға өзгерту енгізілді - Батыс Қазақстан облысы Орал қалалық мәслихатының 2009.03.06 </w:t>
      </w:r>
      <w:r>
        <w:rPr>
          <w:rFonts w:ascii="Times New Roman"/>
          <w:b w:val="false"/>
          <w:i w:val="false"/>
          <w:color w:val="ff0000"/>
          <w:sz w:val="28"/>
        </w:rPr>
        <w:t>№ 14-3</w:t>
      </w:r>
      <w:r>
        <w:rPr>
          <w:rFonts w:ascii="Times New Roman"/>
          <w:b w:val="false"/>
          <w:i w:val="false"/>
          <w:color w:val="ff0000"/>
          <w:sz w:val="28"/>
        </w:rPr>
        <w:t> (ресми жарияланған күнінен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113"/>
        <w:gridCol w:w="5193"/>
        <w:gridCol w:w="2253"/>
      </w:tblGrid>
      <w:tr>
        <w:trPr>
          <w:trHeight w:val="10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базарының атауы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Базарлардың мамандандырылуы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күнге біржолғы талондардың құны (теңгеде)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"Мирлан" орталық азық-түлік базары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Прилавкадан бір сауда орнынан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азық-түлік тауарларын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ет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ет өнімдерін, шұжық өнімдерін, кептірілген және балық өнімдерін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өнеркәсіп, шаруашылық, құрылыс заттарын және тұрмыстық химия заттарын, кеңсе тауарларын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Палаткалардан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азық-түлік тауарларын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өнеркәсіп, шаруашылық, құрылыс заттарын және тұрмыстық химия заттарын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көтере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Жылжымалы үстелдерден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азық-түлік тауарларын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басқалары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Жабдықталмаған орындардан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Кілем және кілем өнімдерін, жиһаздарды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Маталарды, төсек жабдықтарын, кеңсе тауарларын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Жүн, тері өнімдерін, бағалы металдардан жасалған зергерлік бұйымдарын, тұрмыстық машиналар мен приборларды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Ойыншықтарды, ыдыстарды, парфюмерияларды, жапқыштар, тюльдерді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Басқалары, сауда орнының көлемі мынаны құрайтын: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1х3 ш.м.</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1,5х3 ш.м.</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2х3 ш.м.</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3х3 ш.м.</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3х3 ш.м. жоғары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57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киім базары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сауда орнынан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азық-түлік тауарларын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кілем және кілем өнімдерін,жиһаздарды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маталарды, төсек жабдықтарын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жүн, тері өнімдерін, бағалы металдардан жасалған зергерлік бұйымдарын, тұрмыстық машиналар мен приборларды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ойыншықтарды, ыдыстарды, парфюмерияларды, жапқыштар, тюльдерді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Басқалары, сауда орнының көлемі мынаны құрайтын: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1х3 ш.м.</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1,5х3 ш.м.</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2х3 ш.м.</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3х3 ш.м.</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3х3 ш.м.жоғары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49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"Тұлпар", "Қайнар", "Жалын" базарлары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прилавкадан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өнеркәсіп тауарларын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жүн, тері өнімдерін, бағалы металдардан жасалған зергерлік бұйымдарды, тұрмыстық машиналар мен приборларды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ойыншықтарды, ыдыстарды, парфюмерияларды, жапқыштар, тюльдерді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кілем және кілем өнімдерін, жиһаздарды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маталарды, төсек жабдықтарын, кеңсе тауарларын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6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"Михаил", "Әл-Мадина" базарлары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прилавкадан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азық-түлік тауарларын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өнеркәсіп және шаруашылық тауарларын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Палаткалардан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өнеркәсіп тауарларын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азық-түлік тауарларын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78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Алмазов көшесіндегі базар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сауда орнынан тауарларды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азық-түлік тауарларын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өнеркәсіп тауарларын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87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ұсақ-түйек", "Шебер", "Землячка" базарлары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сауда орнынан тауарларды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өнеркәсіп және шаруашылық тауарларын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бұрын пайдаланылған тауарларды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54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"Автомобильный" базары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сауда орнынан тауарларды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қосалқы бөлшектерді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бұрын қолданылған қосалқы бөлшектерді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Автомашиналарды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52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"Детский сад" базары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сауда орнынан тауарларды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азық-түлік тауарларын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өнеркәсіп және шаруашылық тауарларын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ет және ет өнімдерін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52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"Уни-</w:t>
            </w:r>
            <w:r>
              <w:br/>
            </w:r>
            <w:r>
              <w:rPr>
                <w:rFonts w:ascii="Times New Roman"/>
                <w:b w:val="false"/>
                <w:i w:val="false"/>
                <w:color w:val="000000"/>
                <w:sz w:val="20"/>
              </w:rPr>
              <w:t xml:space="preserve">
версальный", "Сұлтан" базарлары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сауда орнынан тауарларды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азық-түлік тауарларын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өнеркәсіп және шаруашылық тауарларын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ет және ет өнімдерін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52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"Жигули", "Өнім", "Самал" базарлары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сауда орнынан тауарларды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азық-түлік тауарларын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өнеркәсіп және шаруашылық тауарларын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ет және ет өнімдерін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2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ырысы", "Рауан" базарлары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Ауылшаруашылығы өнімдерін және халықтық тұтыну тауарларын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сауда орнынан бөлшек ет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Етті көтере сату, әрбір сойылған малға: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қой еті, шошқа 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сиыр еті, жылқы 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Бір сауда орнынан тауарларды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тамақ өнімдерін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көкөністер мен жемістерді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балық өнімдерін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Жабық базардан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өнеркәсіп тауарларын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азық-түлік тауарларын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"Мерей", "Универтекс" базарлары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сауда орнынан тауарларды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азық-түлік тауарларын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азық-түлік емес тауарларды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бұрын қолданылған азық-түлік емес тауарларды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4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базары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Азық-түлік тауарларын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прилавкадан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үстелдерден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палаткадан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Өнеркәсіп тауарларын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прилавкадан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үстелдерден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палаткадан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гүлдерді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Ет, ет өнімдерін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66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"Колос" базары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сауда орнынан тауарларды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азық-түлік емес тауарларды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46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алма" базары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сауда орнынан тауарларды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азық-түлік тауарларын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өнеркәсіп тауарларын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сауда орнының көлемі 20 шаршы метрден жоғары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67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"Айгүл" базары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сауда орнынан тауарларды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қосалқы бөлшектерді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бұрын қолданылған қосалқы бөлшектерді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Автомашиналарды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54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базарлар үшін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Сүт өнімдерін сату (жалға алмай)</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Махорканы, шемекіні бөлшектеп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Махорканы, шемекіні бір орыннан көтере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Гүлдерді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Лотерея билеттерін өткізу (базар территориясындағы стационарлық орындардағы жалға алу шартымен сатушыларды қоспағанда)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Ірі қараны тірі салмағымен сату, бір сауда күніне бір бас үшін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Азық-түлік және азық-түлік емес тауарларды контейнерлерден сатқанда барлық базарлар үшін стандартты контейнердің көлеміне қарай:</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тоннаға дейін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 тоннадан жоғары 5 тоннаға дейін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 тоннадан жоғары 10 тоннаға дейін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 тоннадан жоғары 20 тоннаға дейін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 тоннадан жоғары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Автомашинадан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тоннаға дейін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тоннадан 3 тоннаға дейін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тоннадан 5 тоннаға дейін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тоннадан 10 тоннаға дейін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тоннадан жоғары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Басқалары, сауда орнының көлемі мынаны құрайтын: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1х3 ш.м.</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1,5х3 ш.м.</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2х3 ш.м.</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3х3 ш.м.</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3х3 ш.м. жоғары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Балық өнімдерін сату: </w:t>
            </w:r>
            <w:r>
              <w:br/>
            </w:r>
            <w:r>
              <w:rPr>
                <w:rFonts w:ascii="Times New Roman"/>
                <w:b w:val="false"/>
                <w:i w:val="false"/>
                <w:color w:val="000000"/>
                <w:sz w:val="20"/>
              </w:rPr>
              <w:t xml:space="preserve">
жаңа ауланған балық </w:t>
            </w:r>
            <w:r>
              <w:br/>
            </w:r>
            <w:r>
              <w:rPr>
                <w:rFonts w:ascii="Times New Roman"/>
                <w:b w:val="false"/>
                <w:i w:val="false"/>
                <w:color w:val="000000"/>
                <w:sz w:val="20"/>
              </w:rPr>
              <w:t>
кептірілген (ысталған, буланған) балық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p>
            <w:pPr>
              <w:spacing w:after="20"/>
              <w:ind w:left="20"/>
              <w:jc w:val="both"/>
            </w:pPr>
            <w:r>
              <w:rPr>
                <w:rFonts w:ascii="Times New Roman"/>
                <w:b w:val="false"/>
                <w:i w:val="false"/>
                <w:color w:val="000000"/>
                <w:sz w:val="20"/>
              </w:rPr>
              <w:t>140</w:t>
            </w:r>
          </w:p>
        </w:tc>
      </w:tr>
    </w:tbl>
    <w:bookmarkStart w:name="z9" w:id="2"/>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 13-15 шешіміне 2 қосымша</w:t>
      </w:r>
    </w:p>
    <w:bookmarkEnd w:id="2"/>
    <w:p>
      <w:pPr>
        <w:spacing w:after="0"/>
        <w:ind w:left="0"/>
        <w:jc w:val="left"/>
      </w:pPr>
      <w:r>
        <w:rPr>
          <w:rFonts w:ascii="Times New Roman"/>
          <w:b/>
          <w:i w:val="false"/>
          <w:color w:val="000000"/>
        </w:rPr>
        <w:t xml:space="preserve"> Қызметі дүркін-дүркін сипаттағы жеке</w:t>
      </w:r>
      <w:r>
        <w:br/>
      </w:r>
      <w:r>
        <w:rPr>
          <w:rFonts w:ascii="Times New Roman"/>
          <w:b/>
          <w:i w:val="false"/>
          <w:color w:val="000000"/>
        </w:rPr>
        <w:t>
тұлғаларға біржолғы талондардың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
        <w:gridCol w:w="7497"/>
        <w:gridCol w:w="3664"/>
      </w:tblGrid>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түрлерінің тізбесі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күнге бір жолғы талондардың құны (теңгеде) </w:t>
            </w:r>
          </w:p>
        </w:tc>
      </w:tr>
      <w:tr>
        <w:trPr>
          <w:trHeight w:val="510" w:hRule="atLeast"/>
        </w:trPr>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өткізу (стационарлық орындарда өткізуді қоспағанда):</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газеттер мен журналдар</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95" w:hRule="atLeast"/>
        </w:trPr>
        <w:tc>
          <w:tcPr>
            <w:tcW w:w="0" w:type="auto"/>
            <w:vMerge/>
            <w:tcBorders>
              <w:top w:val="nil"/>
              <w:left w:val="single" w:color="cfcfcf" w:sz="5"/>
              <w:bottom w:val="single" w:color="cfcfcf" w:sz="5"/>
              <w:right w:val="single" w:color="cfcfcf" w:sz="5"/>
            </w:tcBorders>
          </w:tcP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тұқым, сондай-ақ отырғызылатын материал (екпелер, көшет)</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95" w:hRule="atLeast"/>
        </w:trPr>
        <w:tc>
          <w:tcPr>
            <w:tcW w:w="0" w:type="auto"/>
            <w:vMerge/>
            <w:tcBorders>
              <w:top w:val="nil"/>
              <w:left w:val="single" w:color="cfcfcf" w:sz="5"/>
              <w:bottom w:val="single" w:color="cfcfcf" w:sz="5"/>
              <w:right w:val="single" w:color="cfcfcf" w:sz="5"/>
            </w:tcBorders>
          </w:tcP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бақша дақылдарын</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95" w:hRule="atLeast"/>
        </w:trPr>
        <w:tc>
          <w:tcPr>
            <w:tcW w:w="0" w:type="auto"/>
            <w:vMerge/>
            <w:tcBorders>
              <w:top w:val="nil"/>
              <w:left w:val="single" w:color="cfcfcf" w:sz="5"/>
              <w:bottom w:val="single" w:color="cfcfcf" w:sz="5"/>
              <w:right w:val="single" w:color="cfcfcf" w:sz="5"/>
            </w:tcBorders>
          </w:tcP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саяжайларда және үй маңындағы учаскелерде өсірілген табиғи гүлдерді</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495" w:hRule="atLeast"/>
        </w:trPr>
        <w:tc>
          <w:tcPr>
            <w:tcW w:w="0" w:type="auto"/>
            <w:vMerge/>
            <w:tcBorders>
              <w:top w:val="nil"/>
              <w:left w:val="single" w:color="cfcfcf" w:sz="5"/>
              <w:bottom w:val="single" w:color="cfcfcf" w:sz="5"/>
              <w:right w:val="single" w:color="cfcfcf" w:sz="5"/>
            </w:tcBorders>
          </w:tcP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қосалқы ауыл шаруашылығы, бағбандық, бақшашылық және саяжай учаскелерінің өнімдерін</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95" w:hRule="atLeast"/>
        </w:trPr>
        <w:tc>
          <w:tcPr>
            <w:tcW w:w="0" w:type="auto"/>
            <w:vMerge/>
            <w:tcBorders>
              <w:top w:val="nil"/>
              <w:left w:val="single" w:color="cfcfcf" w:sz="5"/>
              <w:bottom w:val="single" w:color="cfcfcf" w:sz="5"/>
              <w:right w:val="single" w:color="cfcfcf" w:sz="5"/>
            </w:tcBorders>
          </w:tcP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жануарлар мен құстардың жемдерін</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10" w:hRule="atLeast"/>
        </w:trPr>
        <w:tc>
          <w:tcPr>
            <w:tcW w:w="0" w:type="auto"/>
            <w:vMerge/>
            <w:tcBorders>
              <w:top w:val="nil"/>
              <w:left w:val="single" w:color="cfcfcf" w:sz="5"/>
              <w:bottom w:val="single" w:color="cfcfcf" w:sz="5"/>
              <w:right w:val="single" w:color="cfcfcf" w:sz="5"/>
            </w:tcBorders>
          </w:tcP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сыпыртқылар, сыпырғылар, орман жидегін, бал, саңырауқұлақ және балық</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учаскелерін өңдеу жөніндегі жеке трактор иелерінің көрсететін қызметі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9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жануарлары мен құстарын бағуды жүзеге асыратын жеке тұлғалар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bl>
    <w:bookmarkStart w:name="z10" w:id="3"/>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 13-15 шешіміне 3 қосымша</w:t>
      </w:r>
    </w:p>
    <w:bookmarkEnd w:id="3"/>
    <w:p>
      <w:pPr>
        <w:spacing w:after="0"/>
        <w:ind w:left="0"/>
        <w:jc w:val="left"/>
      </w:pPr>
      <w:r>
        <w:rPr>
          <w:rFonts w:ascii="Times New Roman"/>
          <w:b/>
          <w:i w:val="false"/>
          <w:color w:val="000000"/>
        </w:rPr>
        <w:t xml:space="preserve"> Айына салық салу бірлігіне тіркелген </w:t>
      </w:r>
      <w:r>
        <w:br/>
      </w:r>
      <w:r>
        <w:rPr>
          <w:rFonts w:ascii="Times New Roman"/>
          <w:b/>
          <w:i w:val="false"/>
          <w:color w:val="000000"/>
        </w:rPr>
        <w:t>
бірыңғай жиынтық салық ставкалары</w:t>
      </w:r>
    </w:p>
    <w:p>
      <w:pPr>
        <w:spacing w:after="0"/>
        <w:ind w:left="0"/>
        <w:jc w:val="both"/>
      </w:pPr>
      <w:r>
        <w:rPr>
          <w:rFonts w:ascii="Times New Roman"/>
          <w:b w:val="false"/>
          <w:i w:val="false"/>
          <w:color w:val="ff0000"/>
          <w:sz w:val="28"/>
        </w:rPr>
        <w:t xml:space="preserve">      Ескерту. 3 қосымша жаңа редакцияда - Батыс Қазақстан облысы Орал қалалық мәслихатының 2012.04.12 </w:t>
      </w:r>
      <w:r>
        <w:rPr>
          <w:rFonts w:ascii="Times New Roman"/>
          <w:b w:val="false"/>
          <w:i w:val="false"/>
          <w:color w:val="ff0000"/>
          <w:sz w:val="28"/>
        </w:rPr>
        <w:t>№ 4-9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493"/>
        <w:gridCol w:w="2833"/>
        <w:gridCol w:w="349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объектісінің атауы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объектісінің бірлігі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Тіркелген салықтың базалық ставкаларының мөлшері (айлық есеп көрсеткіш)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ойыншымен ойын өткiзуге арналған, ұтыссыз ойын автоматы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ойын автоматы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Бiреуден артық ойыншылардың қатысуымен ойын өткiзуге арналған ұтыссыз ойын автоматы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бір ойын автоматы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өткізуге пайдаланылатын дербес компьютер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компьютер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Ойын жолы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ойын жолы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Бильярд үстелі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бильярд үстелі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11" w:id="4"/>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 13-15 шешіміне 4 қосымша</w:t>
      </w:r>
    </w:p>
    <w:bookmarkEnd w:id="4"/>
    <w:p>
      <w:pPr>
        <w:spacing w:after="0"/>
        <w:ind w:left="0"/>
        <w:jc w:val="left"/>
      </w:pPr>
      <w:r>
        <w:rPr>
          <w:rFonts w:ascii="Times New Roman"/>
          <w:b/>
          <w:i w:val="false"/>
          <w:color w:val="000000"/>
        </w:rPr>
        <w:t xml:space="preserve"> Жер салығының ставкалары</w:t>
      </w:r>
    </w:p>
    <w:p>
      <w:pPr>
        <w:spacing w:after="0"/>
        <w:ind w:left="0"/>
        <w:jc w:val="both"/>
      </w:pPr>
      <w:r>
        <w:rPr>
          <w:rFonts w:ascii="Times New Roman"/>
          <w:b w:val="false"/>
          <w:i w:val="false"/>
          <w:color w:val="ff0000"/>
          <w:sz w:val="28"/>
        </w:rPr>
        <w:t xml:space="preserve">      Ескерту. 4 қосымшаға өзгерту енгізілді - Батыс Қазақстан облысы Орал қалалық мәслихатының 2009.08.03 </w:t>
      </w:r>
      <w:r>
        <w:rPr>
          <w:rFonts w:ascii="Times New Roman"/>
          <w:b w:val="false"/>
          <w:i w:val="false"/>
          <w:color w:val="ff0000"/>
          <w:sz w:val="28"/>
        </w:rPr>
        <w:t>№ 19-10</w:t>
      </w:r>
      <w:r>
        <w:rPr>
          <w:rFonts w:ascii="Times New Roman"/>
          <w:b w:val="false"/>
          <w:i w:val="false"/>
          <w:color w:val="ff0000"/>
          <w:sz w:val="28"/>
        </w:rPr>
        <w:t> (бірінші ресми жарияланған күнінен бастап қолданысқа енгізіледі) Шешімімен.</w:t>
      </w:r>
    </w:p>
    <w:p>
      <w:pPr>
        <w:spacing w:after="0"/>
        <w:ind w:left="0"/>
        <w:jc w:val="both"/>
      </w:pPr>
      <w:r>
        <w:rPr>
          <w:rFonts w:ascii="Times New Roman"/>
          <w:b w:val="false"/>
          <w:i w:val="false"/>
          <w:color w:val="000000"/>
          <w:sz w:val="28"/>
        </w:rPr>
        <w:t>      1. Жеке тұлғаларға қора-қопсы салынған жерді қоса алғанда, өзіндік (қосалқы) үй шаруашылығын, бағбандық және саяжай құрылысын жүргізу үшін берілген ауыл шаруашылығы мақсатындағы жерлерге базалық салық ставкалары базалық ставкалардан елу пайызға төмендетілсін және мынадай мөлшерлерде белгіленсін: </w:t>
      </w:r>
      <w:r>
        <w:br/>
      </w:r>
      <w:r>
        <w:rPr>
          <w:rFonts w:ascii="Times New Roman"/>
          <w:b w:val="false"/>
          <w:i w:val="false"/>
          <w:color w:val="000000"/>
          <w:sz w:val="28"/>
        </w:rPr>
        <w:t>
      көлемі 0,50 гектарға дейін қоса алғанда – 0,01 гектар үшін 10 теңге; </w:t>
      </w:r>
      <w:r>
        <w:br/>
      </w:r>
      <w:r>
        <w:rPr>
          <w:rFonts w:ascii="Times New Roman"/>
          <w:b w:val="false"/>
          <w:i w:val="false"/>
          <w:color w:val="000000"/>
          <w:sz w:val="28"/>
        </w:rPr>
        <w:t>
      көлемі 0,50 гектар асатын алаңға – 0,01 гектар үшін 50 теңге. </w:t>
      </w:r>
      <w:r>
        <w:br/>
      </w:r>
      <w:r>
        <w:rPr>
          <w:rFonts w:ascii="Times New Roman"/>
          <w:b w:val="false"/>
          <w:i w:val="false"/>
          <w:color w:val="000000"/>
          <w:sz w:val="28"/>
        </w:rPr>
        <w:t xml:space="preserve">
      2. Орал қаласында орналасқан тұрғын үй қоры, соның ішінде оның іргесіндегі құрылыстар мен ғимараттар алып жатқан жерлерді қоспағанда, елді мекендердің жерлеріне салынатын базалық салық ставкалары базалық салық ставкалардан жиырма бес процентке жоғарылатылсын және бір шаршы метр көлеміне Орал қаласының Деркөл, Зачаганск, Желаев, Круглоозерное кенттік округтерді қоспағанда 7,2375 теңге мөлшерінде белгіленсін. </w:t>
      </w:r>
    </w:p>
    <w:bookmarkStart w:name="z12" w:id="5"/>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 13-15 шешіміне 5 қосымша</w:t>
      </w:r>
    </w:p>
    <w:bookmarkEnd w:id="5"/>
    <w:p>
      <w:pPr>
        <w:spacing w:after="0"/>
        <w:ind w:left="0"/>
        <w:jc w:val="left"/>
      </w:pPr>
      <w:r>
        <w:rPr>
          <w:rFonts w:ascii="Times New Roman"/>
          <w:b/>
          <w:i w:val="false"/>
          <w:color w:val="000000"/>
        </w:rPr>
        <w:t xml:space="preserve"> Орал қалалық мәслихатының</w:t>
      </w:r>
      <w:r>
        <w:br/>
      </w:r>
      <w:r>
        <w:rPr>
          <w:rFonts w:ascii="Times New Roman"/>
          <w:b/>
          <w:i w:val="false"/>
          <w:color w:val="000000"/>
        </w:rPr>
        <w:t>
күші жойылған кейбір шешімдерінің</w:t>
      </w:r>
      <w:r>
        <w:br/>
      </w:r>
      <w:r>
        <w:rPr>
          <w:rFonts w:ascii="Times New Roman"/>
          <w:b/>
          <w:i w:val="false"/>
          <w:color w:val="000000"/>
        </w:rPr>
        <w:t>
тізбесі</w:t>
      </w:r>
    </w:p>
    <w:p>
      <w:pPr>
        <w:spacing w:after="0"/>
        <w:ind w:left="0"/>
        <w:jc w:val="both"/>
      </w:pPr>
      <w:r>
        <w:rPr>
          <w:rFonts w:ascii="Times New Roman"/>
          <w:b w:val="false"/>
          <w:i w:val="false"/>
          <w:color w:val="000000"/>
          <w:sz w:val="28"/>
        </w:rPr>
        <w:t>      1. Орал қалалық мәслихатының "Орал қаласында төлем ставкаларын белгілеу туралы" 2007 жылғы 27 ақпандағы </w:t>
      </w:r>
      <w:r>
        <w:rPr>
          <w:rFonts w:ascii="Times New Roman"/>
          <w:b w:val="false"/>
          <w:i w:val="false"/>
          <w:color w:val="000000"/>
          <w:sz w:val="28"/>
        </w:rPr>
        <w:t>№ 40-9</w:t>
      </w:r>
      <w:r>
        <w:rPr>
          <w:rFonts w:ascii="Times New Roman"/>
          <w:b w:val="false"/>
          <w:i w:val="false"/>
          <w:color w:val="000000"/>
          <w:sz w:val="28"/>
        </w:rPr>
        <w:t xml:space="preserve"> шешімі (нормативтік құқықтық кесімдерді мемлекеттік тіркеу тізілімінде № 7-1-62 тіркелген, 2007 жылғы 29 наурызда "Жайық үні" газетінің № 13 және 2007 жылғы 22, 29 наурызда "Пульс города" газетінің № 12, № 13 жарияланған). </w:t>
      </w:r>
      <w:r>
        <w:br/>
      </w:r>
      <w:r>
        <w:rPr>
          <w:rFonts w:ascii="Times New Roman"/>
          <w:b w:val="false"/>
          <w:i w:val="false"/>
          <w:color w:val="000000"/>
          <w:sz w:val="28"/>
        </w:rPr>
        <w:t>
      2. Орал қалалық мәслихатының 2007 жылғы 30 қазандағы </w:t>
      </w:r>
      <w:r>
        <w:rPr>
          <w:rFonts w:ascii="Times New Roman"/>
          <w:b w:val="false"/>
          <w:i w:val="false"/>
          <w:color w:val="000000"/>
          <w:sz w:val="28"/>
        </w:rPr>
        <w:t>№ 3-9</w:t>
      </w:r>
      <w:r>
        <w:rPr>
          <w:rFonts w:ascii="Times New Roman"/>
          <w:b w:val="false"/>
          <w:i w:val="false"/>
          <w:color w:val="000000"/>
          <w:sz w:val="28"/>
        </w:rPr>
        <w:t xml:space="preserve"> "Орал қалалық мәслихатының 2007 жылғы 27 ақпандағы № 40-9 "Орал қаласында төлем ставкаларын белгілеу туралы" шешіміне өзгерістер енгізу туралы" шешімі (нормативтік құқықтық кесімдерді мемлекеттік тіркеу тізілімінде № 7-1-77 тіркелген, 2007 жылғы 6 желтоқсанда "Жайық үні" газетінің № 49 және 2007 жылғы 6 желтоқсанда "Пульс города" газетінің № 49 жарияланған). </w:t>
      </w:r>
      <w:r>
        <w:br/>
      </w:r>
      <w:r>
        <w:rPr>
          <w:rFonts w:ascii="Times New Roman"/>
          <w:b w:val="false"/>
          <w:i w:val="false"/>
          <w:color w:val="000000"/>
          <w:sz w:val="28"/>
        </w:rPr>
        <w:t>
      3. Орал қалалық мәслихатының 2007 жылғы 25 желтоқсандағы </w:t>
      </w:r>
      <w:r>
        <w:rPr>
          <w:rFonts w:ascii="Times New Roman"/>
          <w:b w:val="false"/>
          <w:i w:val="false"/>
          <w:color w:val="000000"/>
          <w:sz w:val="28"/>
        </w:rPr>
        <w:t>№ 4-9</w:t>
      </w:r>
      <w:r>
        <w:rPr>
          <w:rFonts w:ascii="Times New Roman"/>
          <w:b w:val="false"/>
          <w:i w:val="false"/>
          <w:color w:val="000000"/>
          <w:sz w:val="28"/>
        </w:rPr>
        <w:t xml:space="preserve"> "Орал қалалық мәслихатының 2007 жылғы 27 ақпандағы № 40-9 "Орал қаласында төлем ставкаларын белгілеу туралы" шешіміне өзгерістер мен толықтырулар енгізу туралы" шешімі (нормативтік құқықтық кесімдерді мемлекеттік тіркеу тізілімінде № 7-1-82 тіркелген, 2008 жылғы 31 қаңтарда "Жайық үні" газетінің № 5 және 2008 жылғы 31 қаңтарда "Пульс города" газетінің № 5 жарияланған). </w:t>
      </w:r>
      <w:r>
        <w:br/>
      </w:r>
      <w:r>
        <w:rPr>
          <w:rFonts w:ascii="Times New Roman"/>
          <w:b w:val="false"/>
          <w:i w:val="false"/>
          <w:color w:val="000000"/>
          <w:sz w:val="28"/>
        </w:rPr>
        <w:t>
      4. Орал қалалық мәслихатының 2008 жылғы 12 тамыздағы </w:t>
      </w:r>
      <w:r>
        <w:rPr>
          <w:rFonts w:ascii="Times New Roman"/>
          <w:b w:val="false"/>
          <w:i w:val="false"/>
          <w:color w:val="000000"/>
          <w:sz w:val="28"/>
        </w:rPr>
        <w:t>№ 10-4</w:t>
      </w:r>
      <w:r>
        <w:rPr>
          <w:rFonts w:ascii="Times New Roman"/>
          <w:b w:val="false"/>
          <w:i w:val="false"/>
          <w:color w:val="000000"/>
          <w:sz w:val="28"/>
        </w:rPr>
        <w:t xml:space="preserve"> "Орал қалалық мәслихатының 2007 жылғы 25 желтоқсандағы № 4-9 "Орал қалалық мәслихатының 2007 жылғы 27 ақпандағы № 40-9 "Орал қаласында төлем ставкаларын белгілеу туралы" шешіміне өзгерістер мен толықтырулар енгізу туралы" шешіміне өзгерістер енгізу туралы" шешімі (нормативтік құқықтық кесімдерді мемлекеттік тіркеу тізілімінде № 7-1-110 тіркелген, 2008 жылғы 2 қазанда "Жайық үні" газетінің № 40 және 2008 жылғы 2 қазанда "Пульс города" газетінің № 40 жарияланған).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