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62a5b" w14:textId="f562a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Теректі ауданының аумағында иттер мен мысықтарды ұстау Ережелері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Теректі аудандық мәслихатының 2008 жылғы 23 желтоқсандағы № 15-8 шешімі. Батыс Қазақстан облысы Теректі ауданы Әділет басқармасында 2009 жылғы 22 қаңтарда № 7-11-73 тіркелді. Күші жойылды - Батыс Қазақстан облысы Теректі аудандық мәслихатының 2012 жылғы 21 маусымдағы № 3-2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Батыс Қазақстан облысы Теректі аудандық мәслихатының 2012.06.21 № 3-2 Шешімімен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"Әкімшілік құқық бұзушылық туралы"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Теректі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"Теректі ауданының аумағында иттер мен мысықтарды ұстау Ережелері туралы"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жарияланғаннан кейін он күнтізбелік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С.И. Күзембаев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М.О.Төлегенов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15-8 шешімімен бекітілді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Теректі ауданының аумағында</w:t>
      </w:r>
      <w:r>
        <w:br/>
      </w:r>
      <w:r>
        <w:rPr>
          <w:rFonts w:ascii="Times New Roman"/>
          <w:b/>
          <w:i w:val="false"/>
          <w:color w:val="000000"/>
        </w:rPr>
        <w:t>иттер мен мысықтарды ұстау</w:t>
      </w:r>
      <w:r>
        <w:br/>
      </w:r>
      <w:r>
        <w:rPr>
          <w:rFonts w:ascii="Times New Roman"/>
          <w:b/>
          <w:i w:val="false"/>
          <w:color w:val="000000"/>
        </w:rPr>
        <w:t>Ережелері</w:t>
      </w:r>
    </w:p>
    <w:bookmarkEnd w:id="3"/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Ереже Теректі ауданы аумағындағы иті мен мысығы бар барлық заңды және жеке тұлғаларға таралады.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Ережелерде мынадай ұғымдар қолданылады: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ит – көлемі, түсі және өзге де белгілеріне қарамастан, ит тұқымдасына жататын кез келген жануар.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мысық - көлемі, түсі және өзге де белгілеріне қарамастан, мысық тұқымдасына жататын кез келген жануар.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ит пен мысық иесі - жеке немесе басқа да иелігінде ит немесе мысығы бар жеке немесе заңды тұлға.</w:t>
      </w:r>
    </w:p>
    <w:bookmarkEnd w:id="9"/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Иттер мен мысықтар иелерінің құқықтары мен міндеттері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Кез келген ит пен мысық иесінің меншігі болып табылады және кез келген меншік сияқты заңмен қорғалады.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Иттер мен мысықтардың еркін және қадағалаусыз серуенге шығаруға құқылы: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иттерді және иеліктегі үйде тек жақсы қоршаған аумақта, қоршау жануарларды қашып кетпеуін, өтіп бара жатқандарды тістеп алмауын қамтамасыз етуі қажет.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Иттер мен мысық иелері міндетті: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сатып алған күннен бастап екі апталық мерзімде өздерінің жануарларын Қазақстан Республикасының ауыл шаруашылық министрлігінің Теректі аудандық инспекциясының ветеринарлық бөлімінде тіркеуге;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иттер мен мысықтарды ұстау, өсіру және пайдалануды ветеринарлық норматив пен ережелерге сәйкес жүзеге асыруға;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иттер мен мысықтардың адамдарды тістеп алған жағдайлары туралы медициналық мекемелерге, ветеринарлық станцияларға тез хабарлауға және жануарларды жақын ветеринарлық мекемеге алып келуге;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ветеринарлық мекемелер мамандарының талаптары бойынша жануарларды қарсылықсыз тексеруге, диагностикалық зертеулер жүргізуге және емдеу-профилактикалық өңдеу үшін әкелуге;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үйдегі және ауладағы жалпы адамдар пайдалынатын жерлерді, пәтерлерді, үй баспалдақтарын мысық пен иттерге ластауға рұқсат етпеу. Барлық жағдайларда иелері тез арада экскременттерді жинап алуға тиіс;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иттер мен мысықтар ауырған жағдайда ветеринарлық емдеуге жолығу қажет, жануарлардың жаппай өлген жағдайда олардың өліктерін және тіркелу куәлігі мен нөмірлік белгісін ветеринарлық емдеуге әкелуге.</w:t>
      </w:r>
    </w:p>
    <w:bookmarkEnd w:id="20"/>
    <w:bookmarkStart w:name="z2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Иттер мен мысықтарды ұстау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Иттер мен мысықтардың иелеріне: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иттер мен мысықтарды көпшілік орындарда ұстауға;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құтырма ауруына қарсы вакцинациядан өтпеген және егілмеген иттер мен мысықтарды ұстауға;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иттерді байлаусыз ұстауға, тұмылдырықсыз және баусыз серуендетуге тыйым салынады.</w:t>
      </w:r>
    </w:p>
    <w:bookmarkEnd w:id="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