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168cf" w14:textId="6d168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Шыңғырлау аудандық мәслихатының 2008 жылғы 6 наурыздағы "Аз қамтылған отбасыларына (азаматтарға) тұрғын үй көмегін беру тәртібімен Ережесін бекіту туралы" N 6-3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Шыңғырлау аудандық мәслихатының 2008 жылғы 22 қыркүйекте N 11-3 шешімі. Батыс Қазақстан облысы Шыңғырлау ауданы әділет басқармасында 2008 жылғы 7 қазанда N 7-13-83 тіркелген. Күші жойылды - Батыс Қазақстан облысы Шыңғырлау аудандық мәслихатының 2010 жылғы 10 тамыздағы N 31-8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Батыс Қазақстан облысы Шыңғырлау аудандық мәслихатының 2010.08.10 </w:t>
      </w:r>
      <w:r>
        <w:rPr>
          <w:rFonts w:ascii="Times New Roman"/>
          <w:b w:val="false"/>
          <w:i w:val="false"/>
          <w:color w:val="ff0000"/>
          <w:sz w:val="28"/>
        </w:rPr>
        <w:t>N 31-8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"Қазақстан Республикасындағы жергілікті мемлекеттік басқару </w:t>
      </w:r>
      <w:r>
        <w:rPr>
          <w:rFonts w:ascii="Times New Roman"/>
          <w:b w:val="false"/>
          <w:i w:val="false"/>
          <w:color w:val="000000"/>
          <w:sz w:val="28"/>
        </w:rPr>
        <w:t>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"Нормативтік құқықтық актілер туралы" Заңының 3 бабы 2 тармағы, </w:t>
      </w:r>
      <w:r>
        <w:rPr>
          <w:rFonts w:ascii="Times New Roman"/>
          <w:b w:val="false"/>
          <w:i w:val="false"/>
          <w:color w:val="000000"/>
          <w:sz w:val="28"/>
        </w:rPr>
        <w:t>3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"Шыңғырлау аудандық мәслихатының 2008 жылғы 6 наурыздағы "Аз қамтылған отбасыларына (азаматтарға) тұрғын үй көмегін беру тәртібімен Ережесін бекіту туралы" N 6-3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2008 жылғы 19 наурыздағы N 7-13-68 нөмірімен тіркелген, "Серпін" газетінің 2008 жылғы 26 сәуірдегі N 18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"Аз қамтылған отбасыларына(азаматтарға) тұрғын үй көмегін беру тәртібімен Ережесін бекіту туралы" шешімінің атауындағы, мәтініндегі "Ережесін", "Ережесі" деген сөздер "Қағидасын", "Қағидасы" деген сөздеріне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 М. Ж. Малтиев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 М. Ж. Малтиев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