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55df" w14:textId="5ba5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"Орталық депозитарийдің есептерді ұсыну ережесін бекіту туралы" 2004 жылғы 21 тамыздағы N 252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қаңтардағы N 7 Қаулысы. Қазақстан Республикасының Әділет министрлігінде 2009 жылғы 20 ақпанда Нормативтік құқықтық кесімдерді мемлекеттік тіркеудің тізіліміне N 5554 болып енгізілді. Күші жойылды - Қазақстан Республикасы Ұлттық банкі басқармасының 2015 жылғы 17 шілдедегі № 130 бұйрығымен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17.07.2015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Қаржы ұйымдарының есептілікті беруінің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"Орталық депозитарийдің есептерді ұсыну ережесін бекіту туралы" 2004 жылғы 21 тамыздағы </w:t>
      </w:r>
      <w:r>
        <w:rPr>
          <w:rFonts w:ascii="Times New Roman"/>
          <w:b w:val="false"/>
          <w:i w:val="false"/>
          <w:color w:val="000000"/>
          <w:sz w:val="28"/>
        </w:rPr>
        <w:t xml:space="preserve">N 252 </w:t>
      </w:r>
      <w:r>
        <w:rPr>
          <w:rFonts w:ascii="Times New Roman"/>
          <w:b w:val="false"/>
          <w:i w:val="false"/>
          <w:color w:val="000000"/>
          <w:sz w:val="28"/>
        </w:rPr>
        <w:t>қаулысына (Нормативтік құқықтық актілерді мемлекеттік тіркеу тізілімінде N 3072 тіркелген, 2005 жылғы 27 қыркүйекте "Заң газеті" газетінде N 113 (737) санында жарияланған), Агенттік Басқармасының "Қазақстан Республикасының кейбір нормативтік құқықтық актілеріне қаржы рыногы мен қаржылық ұйымдарды мемлекеттік реттеу мен қадағалау мәселелері бойынша өзгерістер мен толықтырулар енгізу туралы" 2007 жылғы 25 маусымдағы </w:t>
      </w:r>
      <w:r>
        <w:rPr>
          <w:rFonts w:ascii="Times New Roman"/>
          <w:b w:val="false"/>
          <w:i w:val="false"/>
          <w:color w:val="000000"/>
          <w:sz w:val="28"/>
        </w:rPr>
        <w:t xml:space="preserve">N 173 </w:t>
      </w:r>
      <w:r>
        <w:rPr>
          <w:rFonts w:ascii="Times New Roman"/>
          <w:b w:val="false"/>
          <w:i w:val="false"/>
          <w:color w:val="000000"/>
          <w:sz w:val="28"/>
        </w:rPr>
        <w:t xml:space="preserve">қаулысымен (Нормативтік құқықтық актілерді мемлекеттік тіркеу тізілімінде N 4848 тіркелген, 2007 жылғы 5 қыркүйекте "Заң газеті" газетінде N 135 (1164) санында жарияланған) енгізілген өзгерісімен бірге мынадай өзгеріс пен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Орталық депозитарийдің есептерді ұсыну ережесінде: </w:t>
      </w:r>
      <w:r>
        <w:br/>
      </w:r>
      <w:r>
        <w:rPr>
          <w:rFonts w:ascii="Times New Roman"/>
          <w:b w:val="false"/>
          <w:i w:val="false"/>
          <w:color w:val="000000"/>
          <w:sz w:val="28"/>
        </w:rPr>
        <w:t>
</w:t>
      </w:r>
      <w:r>
        <w:rPr>
          <w:rFonts w:ascii="Times New Roman"/>
          <w:b w:val="false"/>
          <w:i w:val="false"/>
          <w:color w:val="000000"/>
          <w:sz w:val="28"/>
        </w:rPr>
        <w:t xml:space="preserve">
      1-тармақта: </w:t>
      </w:r>
      <w:r>
        <w:br/>
      </w:r>
      <w:r>
        <w:rPr>
          <w:rFonts w:ascii="Times New Roman"/>
          <w:b w:val="false"/>
          <w:i w:val="false"/>
          <w:color w:val="000000"/>
          <w:sz w:val="28"/>
        </w:rPr>
        <w:t xml:space="preserve">
      2) тармақшада "." деген тыныс белгісі ";" деген тыныс белгісімен ауыстырылсын; </w:t>
      </w:r>
      <w:r>
        <w:br/>
      </w:r>
      <w:r>
        <w:rPr>
          <w:rFonts w:ascii="Times New Roman"/>
          <w:b w:val="false"/>
          <w:i w:val="false"/>
          <w:color w:val="000000"/>
          <w:sz w:val="28"/>
        </w:rPr>
        <w:t xml:space="preserve">
      мынадай мазмұндағы 3) және 4) тармақшалармен толықтырылсын: </w:t>
      </w:r>
      <w:r>
        <w:br/>
      </w:r>
      <w:r>
        <w:rPr>
          <w:rFonts w:ascii="Times New Roman"/>
          <w:b w:val="false"/>
          <w:i w:val="false"/>
          <w:color w:val="000000"/>
          <w:sz w:val="28"/>
        </w:rPr>
        <w:t xml:space="preserve">
      "3) осы Ереженің 3-қосымшасына сәйкес жеке шоттардың бірыңғай </w:t>
      </w:r>
      <w:r>
        <w:br/>
      </w:r>
      <w:r>
        <w:rPr>
          <w:rFonts w:ascii="Times New Roman"/>
          <w:b w:val="false"/>
          <w:i w:val="false"/>
          <w:color w:val="000000"/>
          <w:sz w:val="28"/>
        </w:rPr>
        <w:t xml:space="preserve">
жүйесін жүргізу бойынша қызметтің қорытындысы жөніндегі есепті; </w:t>
      </w:r>
      <w:r>
        <w:br/>
      </w:r>
      <w:r>
        <w:rPr>
          <w:rFonts w:ascii="Times New Roman"/>
          <w:b w:val="false"/>
          <w:i w:val="false"/>
          <w:color w:val="000000"/>
          <w:sz w:val="28"/>
        </w:rPr>
        <w:t xml:space="preserve">
      4) осы Ереженің 4-қосымшасына сәйкес инвестициялық қорлардың орталық депозитарийдің номиналды ұстауындағы пайлардың (акциялардың) ұстаушыларының саны туралы мәліметті."; </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 xml:space="preserve">1 </w:t>
      </w:r>
      <w:r>
        <w:rPr>
          <w:rFonts w:ascii="Times New Roman"/>
          <w:b w:val="false"/>
          <w:i w:val="false"/>
          <w:color w:val="000000"/>
          <w:sz w:val="28"/>
        </w:rPr>
        <w:t>және </w:t>
      </w:r>
      <w:r>
        <w:rPr>
          <w:rFonts w:ascii="Times New Roman"/>
          <w:b w:val="false"/>
          <w:i w:val="false"/>
          <w:color w:val="000000"/>
          <w:sz w:val="28"/>
        </w:rPr>
        <w:t xml:space="preserve">2-қосымшаларына </w:t>
      </w:r>
      <w:r>
        <w:rPr>
          <w:rFonts w:ascii="Times New Roman"/>
          <w:b w:val="false"/>
          <w:i w:val="false"/>
          <w:color w:val="000000"/>
          <w:sz w:val="28"/>
        </w:rPr>
        <w:t xml:space="preserve">сәйкес 3 және 4-қосымшалармен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2. 2010 жылғы 1 қаңтардан бастап қолданысқа енгізілетін осы қаулының 1-тармағының алтыншы абзацын қоспағанда,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color w:val="000000"/>
          <w:sz w:val="28"/>
        </w:rPr>
        <w:t xml:space="preserve">      Төрайым                                          Е. Бахмутова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қаңтардағы </w:t>
      </w:r>
      <w:r>
        <w:br/>
      </w:r>
      <w:r>
        <w:rPr>
          <w:rFonts w:ascii="Times New Roman"/>
          <w:b w:val="false"/>
          <w:i w:val="false"/>
          <w:color w:val="000000"/>
          <w:sz w:val="28"/>
        </w:rPr>
        <w:t xml:space="preserve">
                                        N 7 қаулысына 1-қосымша </w:t>
      </w:r>
    </w:p>
    <w:bookmarkStart w:name="z12" w:id="1"/>
    <w:p>
      <w:pPr>
        <w:spacing w:after="0"/>
        <w:ind w:left="0"/>
        <w:jc w:val="both"/>
      </w:pPr>
      <w:r>
        <w:rPr>
          <w:rFonts w:ascii="Times New Roman"/>
          <w:b w:val="false"/>
          <w:i w:val="false"/>
          <w:color w:val="000000"/>
          <w:sz w:val="28"/>
        </w:rPr>
        <w:t xml:space="preserve">
                                  "Орталық депозитарийдің есептерді </w:t>
      </w:r>
      <w:r>
        <w:br/>
      </w:r>
      <w:r>
        <w:rPr>
          <w:rFonts w:ascii="Times New Roman"/>
          <w:b w:val="false"/>
          <w:i w:val="false"/>
          <w:color w:val="000000"/>
          <w:sz w:val="28"/>
        </w:rPr>
        <w:t xml:space="preserve">
                                      ұсыну ережесіне 3-қосымша </w:t>
      </w:r>
    </w:p>
    <w:bookmarkEnd w:id="1"/>
    <w:p>
      <w:pPr>
        <w:spacing w:after="0"/>
        <w:ind w:left="0"/>
        <w:jc w:val="both"/>
      </w:pPr>
      <w:r>
        <w:rPr>
          <w:rFonts w:ascii="Times New Roman"/>
          <w:b w:val="false"/>
          <w:i w:val="false"/>
          <w:color w:val="000000"/>
          <w:sz w:val="28"/>
        </w:rPr>
        <w:t xml:space="preserve">          20___жылғы "___"______________ жағдай бойынша/ </w:t>
      </w:r>
      <w:r>
        <w:br/>
      </w:r>
      <w:r>
        <w:rPr>
          <w:rFonts w:ascii="Times New Roman"/>
          <w:b w:val="false"/>
          <w:i w:val="false"/>
          <w:color w:val="000000"/>
          <w:sz w:val="28"/>
        </w:rPr>
        <w:t xml:space="preserve">
      жеке шоттардың бірыңғай жүйесін жүргізу бойынша қызметтің </w:t>
      </w:r>
      <w:r>
        <w:br/>
      </w:r>
      <w:r>
        <w:rPr>
          <w:rFonts w:ascii="Times New Roman"/>
          <w:b w:val="false"/>
          <w:i w:val="false"/>
          <w:color w:val="000000"/>
          <w:sz w:val="28"/>
        </w:rPr>
        <w:t xml:space="preserve">
                    қорытындылары жөніндегі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2458"/>
        <w:gridCol w:w="2587"/>
        <w:gridCol w:w="2287"/>
        <w:gridCol w:w="2888"/>
        <w:gridCol w:w="3382"/>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Тіркеушінің атауы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шоттардың бірыңғай жүйесін жүргізуге шарт жасасу күні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атауы </w:t>
            </w:r>
            <w:r>
              <w:rPr>
                <w:rFonts w:ascii="Times New Roman"/>
                <w:b w:val="false"/>
                <w:i w:val="false"/>
                <w:color w:val="000000"/>
                <w:vertAlign w:val="superscript"/>
              </w:rPr>
              <w:t xml:space="preserve">1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қағаздың ұлттық сәйкестендіру нөмірі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Эмитенттің бағалы қағаздарды ұстаушылардың тізілім жүйесінде ашылған жеке шоттарының саны </w:t>
            </w:r>
            <w:r>
              <w:rPr>
                <w:rFonts w:ascii="Times New Roman"/>
                <w:b w:val="false"/>
                <w:i w:val="false"/>
                <w:color w:val="000000"/>
                <w:vertAlign w:val="superscript"/>
              </w:rPr>
              <w:t xml:space="preserve">2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Эмитенттің атауы көрсетіледі, оның ішінде акциялардың (облигациялардың) эмитенті болып табылатын акционерлік қоғамның, облигациялардың эмитенті болып табылатын жауапкершілігі шектеулі серіктестігінің атауы, инвестициялық пай қорының және оның басқарушы компаниясының атауы. </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2 </w:t>
      </w:r>
      <w:r>
        <w:rPr>
          <w:rFonts w:ascii="Times New Roman"/>
          <w:b w:val="false"/>
          <w:i w:val="false"/>
          <w:color w:val="000000"/>
          <w:sz w:val="28"/>
        </w:rPr>
        <w:t xml:space="preserve">Осы эмитенттің бағалы қағаздарының әр түрі бөлігінде әр эмитент бойынша жеке шоттардың саны көрсетіледі (жай акциялар, артықшылығы бар акциялар, облигациялар, пайлар.).".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2009 жылғы 26 қантардағы </w:t>
      </w:r>
      <w:r>
        <w:br/>
      </w:r>
      <w:r>
        <w:rPr>
          <w:rFonts w:ascii="Times New Roman"/>
          <w:b w:val="false"/>
          <w:i w:val="false"/>
          <w:color w:val="000000"/>
          <w:sz w:val="28"/>
        </w:rPr>
        <w:t xml:space="preserve">
                                        N 7 қаулысына 2-қосымша </w:t>
      </w:r>
    </w:p>
    <w:bookmarkStart w:name="z13" w:id="2"/>
    <w:p>
      <w:pPr>
        <w:spacing w:after="0"/>
        <w:ind w:left="0"/>
        <w:jc w:val="both"/>
      </w:pPr>
      <w:r>
        <w:rPr>
          <w:rFonts w:ascii="Times New Roman"/>
          <w:b w:val="false"/>
          <w:i w:val="false"/>
          <w:color w:val="000000"/>
          <w:sz w:val="28"/>
        </w:rPr>
        <w:t xml:space="preserve">
                                  "Орталық депозитарийдің есептерді </w:t>
      </w:r>
      <w:r>
        <w:br/>
      </w:r>
      <w:r>
        <w:rPr>
          <w:rFonts w:ascii="Times New Roman"/>
          <w:b w:val="false"/>
          <w:i w:val="false"/>
          <w:color w:val="000000"/>
          <w:sz w:val="28"/>
        </w:rPr>
        <w:t xml:space="preserve">
                                      ұсыну ережесіне 4-қосымша </w:t>
      </w:r>
    </w:p>
    <w:bookmarkEnd w:id="2"/>
    <w:p>
      <w:pPr>
        <w:spacing w:after="0"/>
        <w:ind w:left="0"/>
        <w:jc w:val="both"/>
      </w:pPr>
      <w:r>
        <w:rPr>
          <w:rFonts w:ascii="Times New Roman"/>
          <w:b w:val="false"/>
          <w:i w:val="false"/>
          <w:color w:val="000000"/>
          <w:sz w:val="28"/>
        </w:rPr>
        <w:t xml:space="preserve">       20___жылғы "___"______________ жағдай бойынша орталық </w:t>
      </w:r>
      <w:r>
        <w:br/>
      </w:r>
      <w:r>
        <w:rPr>
          <w:rFonts w:ascii="Times New Roman"/>
          <w:b w:val="false"/>
          <w:i w:val="false"/>
          <w:color w:val="000000"/>
          <w:sz w:val="28"/>
        </w:rPr>
        <w:t xml:space="preserve">
      депозитарийдің номиналды ұстауында болған инвестициялық </w:t>
      </w:r>
      <w:r>
        <w:br/>
      </w:r>
      <w:r>
        <w:rPr>
          <w:rFonts w:ascii="Times New Roman"/>
          <w:b w:val="false"/>
          <w:i w:val="false"/>
          <w:color w:val="000000"/>
          <w:sz w:val="28"/>
        </w:rPr>
        <w:t xml:space="preserve">
   қорлардың пай (акциялар) ұстаушыларының саны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2786"/>
        <w:gridCol w:w="2218"/>
        <w:gridCol w:w="2502"/>
        <w:gridCol w:w="2645"/>
      </w:tblGrid>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қордың атауы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Басқарушы компанияның атауы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Кастодианның атауы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Пайдың (акцияның) ұлттық сәйкестендіру нөмірі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қорлардың бағалы қағаздарын ұстаушылардың жалпы жиынтық саны: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ұстаушылардың жиынтық саны: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ұстаушылардың жиынтық саны: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2739"/>
        <w:gridCol w:w="2474"/>
        <w:gridCol w:w="2796"/>
        <w:gridCol w:w="2437"/>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қорлардың пайларын (акцияларын) ұстаушылардың жалпы саны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қорлардың пайларын (акцияларын) ұстаушылардың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w:t>
            </w:r>
          </w:p>
        </w:tc>
      </w:tr>
      <w:tr>
        <w:trPr>
          <w:trHeight w:val="30" w:hRule="atLeast"/>
        </w:trPr>
        <w:tc>
          <w:tcPr>
            <w:tcW w:w="0" w:type="auto"/>
            <w:vMerge/>
            <w:tcBorders>
              <w:top w:val="nil"/>
              <w:left w:val="single" w:color="cfcfcf" w:sz="5"/>
              <w:bottom w:val="single" w:color="cfcfcf" w:sz="5"/>
              <w:right w:val="single" w:color="cfcfcf" w:sz="5"/>
            </w:tcBorders>
          </w:tcP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резиденттердің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 еместердің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