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71d0" w14:textId="4bb7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"Бағалы қағаздармен және өзге қаржы құралдарымен сауда-саттық ұйымдастырушылардың қызметін жүзеге асыру ережесін бекіту туралы" 2008 жылғы 29 қазандағы N 170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2009 жылғы 27 наурыздағы N 60 Қаулысы. Қазақстан Республикасының Әділет министрлігінде 2009 жылғы 5 мамырда Нормативтік құқықтық кесімдерді мемлекеттік тіркеудің тізіліміне N 5662 болып енгізілді.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Бағалы қағаздармен және өзге қаржы құралдарымен сауда-саттықты ұйымдастырушылардың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(бұдан әрі – Агенттік) Басқармасы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Агенттік Басқармасының "Бағалы қағаздармен және өзге қаржы құралдарымен сауда-саттық ұйымдастырушылардың қызметін жүзеге асыру ережесін бекіту туралы" 2008 жылғы 29 қазандағы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170 </w:t>
      </w:r>
      <w:r>
        <w:rPr>
          <w:rFonts w:ascii="Times New Roman"/>
          <w:b w:val="false"/>
          <w:i w:val="false"/>
          <w:color w:val="000000"/>
          <w:sz w:val="28"/>
        </w:rPr>
        <w:t>
 қаулысына 
</w:t>
      </w:r>
      <w:r>
        <w:rPr>
          <w:rFonts w:ascii="Times New Roman"/>
          <w:b w:val="false"/>
          <w:i w:val="false"/>
          <w:color w:val="000000"/>
          <w:sz w:val="28"/>
        </w:rPr>
        <w:t>
(Нормативтік құқықтық актілерді мемлекеттік тіркеу тізілімінде N 5406
</w:t>
      </w:r>
      <w:r>
        <w:rPr>
          <w:rFonts w:ascii="Times New Roman"/>
          <w:b w:val="false"/>
          <w:i w:val="false"/>
          <w:color w:val="000000"/>
          <w:sz w:val="28"/>
        </w:rPr>
        <w:t>
 тіркелген, N 5 (1428)) "Заң газеті" газетінде 2009 жылғы 14 қаңтарда жарияланған)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Бағалы қағаздармен және басқа қаржы құралдармен сауда-саттықты ұйымдастырушылардың қызметін жүзеге асыру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51-тармақта: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"ішінде" деген сөз "басталғанда" деген сөзбен ауыстырылсын;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"уәкілетті орган бағалы қағаздармен сауда-саттықты тоқтата тұру мерзімін ұзарту туралы шешім қабылдамаған" деген сөздер 
</w:t>
      </w:r>
      <w:r>
        <w:rPr>
          <w:rFonts w:ascii="Times New Roman"/>
          <w:b w:val="false"/>
          <w:i w:val="false"/>
          <w:color w:val="000000"/>
          <w:sz w:val="28"/>
        </w:rPr>
        <w:t>
"уәкілетті органның бағалы қағаздармен сауда-саттықты тоқтата тұру мерзімін ұзарту туралы хаты алынбаған"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жетінші абзацпен толықтырылсын: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"Егер сауда-саттықтың тоқтатыла тұруы трейдердің қателігінен не қор биржасының жұмысындағы техникалық іркіліс салдарынан болса, және егер 
</w:t>
      </w:r>
      <w:r>
        <w:rPr>
          <w:rFonts w:ascii="Times New Roman"/>
          <w:b w:val="false"/>
          <w:i w:val="false"/>
          <w:color w:val="000000"/>
          <w:sz w:val="28"/>
        </w:rPr>
        <w:t>
қор биржасының уәкілетті органмен кеңес өткізгеннен кейін уәкілетті органның бағалы қағаздармен сауда-саттықты тоқтата тұру мерзімін ұзарту туралы уәкілетті органның хаты алынбаған болса, олар тоқтатыла тұрған сол сауда күні ішінде сауда-саттықты жалғастыруға жол беріледі.";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51-1-тармақпен толықтырылсын: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"Қор биржасының ішкі құжаттары қор биржасының бағалы қағаздармен сауда-саттықты тоқтата тұруына әкелген қателік жіберген трейдерді сауда-саттыққа қатысудан шеттету тәртібін айқындайды.".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қаулы, оны
</w:t>
      </w:r>
      <w:r>
        <w:rPr>
          <w:rFonts w:ascii="Times New Roman"/>
          <w:b w:val="false"/>
          <w:i w:val="false"/>
          <w:color w:val="000000"/>
          <w:sz w:val="28"/>
        </w:rPr>
        <w:t>
 бірінші рет ресми жариялаған күннен бастап он күнтізбелік күн өткен соң қолданысқа енгізіледі.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Сауда-саттықты ұйымдастырушылар осы қаулы қолданысқа енгізілген күннен бастап отыз күнтізбелік күн ішінде өзінің ішкі құжаттарын осы қаулының талаптарына сәйкес келтірсін.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Бағалы қағаздар нарығының субъектілерін және жинақтаушы зейнетақы қорларын қадағалау департаменті (М.Ж.Хаджиева):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(Н.В. Сәрсенова) бірлесіп, осы қаулыны Қазақстан Республикасының Әділет министрлігінде мемлекеттік тіркеуден өткізу шараларын қолға 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бөлімшелеріне, "Қазақстан қаржыгерлерінің қауымдастығы" заңды тұлғалар бірлестігіне мәлімет үшін жіберсін.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Агенттік Төрайымының қызметі (А.Ә. Кенже) осы қаулыны Қазақстан Республикасының бұқаралық ақпарат құралдарында жариялау шараларын қолға 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Агенттік Төрайымының орынбасары А.Ө. Алдамбергенге жүктелсін.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Төрайым                                           Е. Бахмутова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