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32aef" w14:textId="ad32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26 мамырдағы N 105 Қаулысы. Қазақстан Республикасы Әділет министрлігінде 2009 жылғы 29 маусымда Нормативтік құқықтық кесімдерді мемлекеттік тіркеудің тізіліміне N 5712 болып енгізілді. Күші жойылды - Қазақстан Республикасы Ұлттық банк Басқармасының 2015 жылғы 8 мамырдағы № 75 қаулысымен</w:t>
      </w:r>
    </w:p>
    <w:p>
      <w:pPr>
        <w:spacing w:after="0"/>
        <w:ind w:left="0"/>
        <w:jc w:val="both"/>
      </w:pPr>
      <w:r>
        <w:rPr>
          <w:rFonts w:ascii="Times New Roman"/>
          <w:b w:val="false"/>
          <w:i w:val="false"/>
          <w:color w:val="ff0000"/>
          <w:sz w:val="28"/>
        </w:rPr>
        <w:t xml:space="preserve">      Ескерту. Күші жойылды - ҚР Ұлттық банк Басқармасының 08.05.2015 </w:t>
      </w:r>
      <w:r>
        <w:rPr>
          <w:rFonts w:ascii="Times New Roman"/>
          <w:b w:val="false"/>
          <w:i w:val="false"/>
          <w:color w:val="ff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Агенттік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N 4301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2007 жылғы 23 ақпандағы </w:t>
      </w:r>
      <w:r>
        <w:rPr>
          <w:rFonts w:ascii="Times New Roman"/>
          <w:b w:val="false"/>
          <w:i w:val="false"/>
          <w:color w:val="000000"/>
          <w:sz w:val="28"/>
        </w:rPr>
        <w:t xml:space="preserve">N 46 </w:t>
      </w:r>
      <w:r>
        <w:rPr>
          <w:rFonts w:ascii="Times New Roman"/>
          <w:b w:val="false"/>
          <w:i w:val="false"/>
          <w:color w:val="000000"/>
          <w:sz w:val="28"/>
        </w:rPr>
        <w:t>(Нормативтік құқықтық актілерді мемлекеттік тіркеу тізілімінде N 4581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2007 жылғы 28 мамырдағы </w:t>
      </w:r>
      <w:r>
        <w:rPr>
          <w:rFonts w:ascii="Times New Roman"/>
          <w:b w:val="false"/>
          <w:i w:val="false"/>
          <w:color w:val="000000"/>
          <w:sz w:val="28"/>
        </w:rPr>
        <w:t xml:space="preserve">N 156 </w:t>
      </w:r>
      <w:r>
        <w:rPr>
          <w:rFonts w:ascii="Times New Roman"/>
          <w:b w:val="false"/>
          <w:i w:val="false"/>
          <w:color w:val="000000"/>
          <w:sz w:val="28"/>
        </w:rPr>
        <w:t>(Нормативтік құқықтық актілерді мемлекеттік тіркеу тізілімінде N 4806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енгізу туралы" 2007 жылғы 27 тамыздағы </w:t>
      </w:r>
      <w:r>
        <w:rPr>
          <w:rFonts w:ascii="Times New Roman"/>
          <w:b w:val="false"/>
          <w:i w:val="false"/>
          <w:color w:val="000000"/>
          <w:sz w:val="28"/>
        </w:rPr>
        <w:t xml:space="preserve">N 225 </w:t>
      </w:r>
      <w:r>
        <w:rPr>
          <w:rFonts w:ascii="Times New Roman"/>
          <w:b w:val="false"/>
          <w:i w:val="false"/>
          <w:color w:val="000000"/>
          <w:sz w:val="28"/>
        </w:rPr>
        <w:t>(Нормативтік құқықтық актілерді мемлекеттік тіркеу тізілімінде N 4956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2007 жылғы 24 қазандағы </w:t>
      </w:r>
      <w:r>
        <w:rPr>
          <w:rFonts w:ascii="Times New Roman"/>
          <w:b w:val="false"/>
          <w:i w:val="false"/>
          <w:color w:val="000000"/>
          <w:sz w:val="28"/>
        </w:rPr>
        <w:t xml:space="preserve">N 243 </w:t>
      </w:r>
      <w:r>
        <w:rPr>
          <w:rFonts w:ascii="Times New Roman"/>
          <w:b w:val="false"/>
          <w:i w:val="false"/>
          <w:color w:val="000000"/>
          <w:sz w:val="28"/>
        </w:rPr>
        <w:t>(Нормативтік құқықтық актілерді мемлекеттік тіркеу тізілімінде N 5001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өзгерістер мен толықтырулар енгізу туралы" 2008 жылғы 26 ақпандағы </w:t>
      </w:r>
      <w:r>
        <w:rPr>
          <w:rFonts w:ascii="Times New Roman"/>
          <w:b w:val="false"/>
          <w:i w:val="false"/>
          <w:color w:val="000000"/>
          <w:sz w:val="28"/>
        </w:rPr>
        <w:t xml:space="preserve">N 21 </w:t>
      </w:r>
      <w:r>
        <w:rPr>
          <w:rFonts w:ascii="Times New Roman"/>
          <w:b w:val="false"/>
          <w:i w:val="false"/>
          <w:color w:val="000000"/>
          <w:sz w:val="28"/>
        </w:rPr>
        <w:t>(Нормативтік құқықтық актілерді мемлекеттік тіркеу тізілімінде N 5175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толықтырулар енгізу туралы" 2008 жылғы 22 тамыздағы </w:t>
      </w:r>
      <w:r>
        <w:rPr>
          <w:rFonts w:ascii="Times New Roman"/>
          <w:b w:val="false"/>
          <w:i w:val="false"/>
          <w:color w:val="000000"/>
          <w:sz w:val="28"/>
        </w:rPr>
        <w:t xml:space="preserve">N 132 </w:t>
      </w:r>
      <w:r>
        <w:rPr>
          <w:rFonts w:ascii="Times New Roman"/>
          <w:b w:val="false"/>
          <w:i w:val="false"/>
          <w:color w:val="000000"/>
          <w:sz w:val="28"/>
        </w:rPr>
        <w:t>(Нормативтік құқықтық актілерді мемлекеттік тіркеу тізілімінде N 5330 тіркелген, Қазақстан Республикасының орталық атқару және өзге де мемлекеттік органдарының актілер жинағында 2008 жылғы 15 қарашада N 11 жарияланған),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толықтырулар енгізу туралы" 2008 жылғы 28 қарашадағы </w:t>
      </w:r>
      <w:r>
        <w:rPr>
          <w:rFonts w:ascii="Times New Roman"/>
          <w:b w:val="false"/>
          <w:i w:val="false"/>
          <w:color w:val="000000"/>
          <w:sz w:val="28"/>
        </w:rPr>
        <w:t xml:space="preserve">N 198 </w:t>
      </w:r>
      <w:r>
        <w:rPr>
          <w:rFonts w:ascii="Times New Roman"/>
          <w:b w:val="false"/>
          <w:i w:val="false"/>
          <w:color w:val="000000"/>
          <w:sz w:val="28"/>
        </w:rPr>
        <w:t>(Нормативтік құқықтық актілерді мемлекеттік тіркеу тізілімінде N 5445 тіркелген),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N 136 қаулысына толықтырулар мен өзгерістер енгізу туралы" 2009 жылғы 27 ақпандағы </w:t>
      </w:r>
      <w:r>
        <w:rPr>
          <w:rFonts w:ascii="Times New Roman"/>
          <w:b w:val="false"/>
          <w:i w:val="false"/>
          <w:color w:val="000000"/>
          <w:sz w:val="28"/>
        </w:rPr>
        <w:t xml:space="preserve">N 41 </w:t>
      </w:r>
      <w:r>
        <w:rPr>
          <w:rFonts w:ascii="Times New Roman"/>
          <w:b w:val="false"/>
          <w:i w:val="false"/>
          <w:color w:val="000000"/>
          <w:sz w:val="28"/>
        </w:rPr>
        <w:t xml:space="preserve">(Нормативтік құқықтық актілерді мемлекеттік тіркеу тізілімінде N 5609 тіркелген) қаулыларымен енгізілген өзгерістермен және толықтырулармен бірге 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Екінші деңгейдегі банктердің пруденциалдық нормативтерді орындауы жөніндегі есеп беру ережесінде: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5-қосымшаның </w:t>
      </w:r>
      <w:r>
        <w:rPr>
          <w:rFonts w:ascii="Times New Roman"/>
          <w:b w:val="false"/>
          <w:i w:val="false"/>
          <w:color w:val="000000"/>
          <w:sz w:val="28"/>
        </w:rPr>
        <w:t xml:space="preserve">2-бағанындағы реттік нөмірі 1-жолда ", "Самұрық-Қазына" ұлттық әл-ауқат қоры" акционерлік қоғамымен шығарылған бағалы қағаздар"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12-1-қосымшаның </w:t>
      </w:r>
      <w:r>
        <w:rPr>
          <w:rFonts w:ascii="Times New Roman"/>
          <w:b w:val="false"/>
          <w:i w:val="false"/>
          <w:color w:val="000000"/>
          <w:sz w:val="28"/>
        </w:rPr>
        <w:t xml:space="preserve">"Талап етілгенге дейінгі міндеттемелердің орташа айлық шамасын талдау" кестесі мынадай мазмұндағы реттік нөмірлері 21 және 22-жолдармен толықтырылсын: </w:t>
      </w:r>
      <w:r>
        <w:br/>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8932"/>
        <w:gridCol w:w="669"/>
        <w:gridCol w:w="707"/>
        <w:gridCol w:w="707"/>
        <w:gridCol w:w="669"/>
        <w:gridCol w:w="632"/>
      </w:tblGrid>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k4 нормативінің есебіне енгізілетін заемдарды тарту кезінде берілген банктің кепілдіктері мен кепілдемелерін қоспағанда,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процентке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8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k4 нормативінің есебіне енгізілетін заемдарды тарту кезінде берілген банктің кепілдіктері мен кепілдемелерін қоспағанда,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процентке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5" w:id="1"/>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22-қосымшада </w:t>
      </w:r>
      <w:r>
        <w:rPr>
          <w:rFonts w:ascii="Times New Roman"/>
          <w:b w:val="false"/>
          <w:i w:val="false"/>
          <w:color w:val="000000"/>
          <w:sz w:val="28"/>
        </w:rPr>
        <w:t xml:space="preserve">: </w:t>
      </w:r>
      <w:r>
        <w:br/>
      </w:r>
      <w:r>
        <w:rPr>
          <w:rFonts w:ascii="Times New Roman"/>
          <w:b w:val="false"/>
          <w:i w:val="false"/>
          <w:color w:val="000000"/>
          <w:sz w:val="28"/>
        </w:rPr>
        <w:t xml:space="preserve">
      реттік нөмірі 6-2-жол алынып тасталсын; </w:t>
      </w:r>
      <w:r>
        <w:br/>
      </w:r>
      <w:r>
        <w:rPr>
          <w:rFonts w:ascii="Times New Roman"/>
          <w:b w:val="false"/>
          <w:i w:val="false"/>
          <w:color w:val="000000"/>
          <w:sz w:val="28"/>
        </w:rPr>
        <w:t xml:space="preserve">
      мынадай мазмұндағы реттік нөмірлері 18 және 19-жолдармен толықтырылсын: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8"/>
        <w:gridCol w:w="9072"/>
        <w:gridCol w:w="2050"/>
      </w:tblGrid>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Кастодиандық шарттар негізінде банкпен қабылданған қаражаттың инвестицияланбаған қалдықтары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9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k9 нормативтерінің есебіне енгізілетін заемдарды тарту кезінде берілген банктің кепілдіктері мен кепілдемелерінен бөлек,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осы заемдар бойынша борышкер міндеттемелерін мерзімінен бұрын өтеуін талап ету құқығымен банктің қамтамасыз етілмеген кепілдіктері мен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w:t>
      </w:r>
    </w:p>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23-қосымшада </w:t>
      </w:r>
      <w:r>
        <w:rPr>
          <w:rFonts w:ascii="Times New Roman"/>
          <w:b w:val="false"/>
          <w:i w:val="false"/>
          <w:color w:val="000000"/>
          <w:sz w:val="28"/>
        </w:rPr>
        <w:t xml:space="preserve">: </w:t>
      </w:r>
      <w:r>
        <w:br/>
      </w:r>
      <w:r>
        <w:rPr>
          <w:rFonts w:ascii="Times New Roman"/>
          <w:b w:val="false"/>
          <w:i w:val="false"/>
          <w:color w:val="000000"/>
          <w:sz w:val="28"/>
        </w:rPr>
        <w:t xml:space="preserve">
      реттік нөмірі 6-2-жол алынып тасталсын; </w:t>
      </w:r>
      <w:r>
        <w:br/>
      </w:r>
      <w:r>
        <w:rPr>
          <w:rFonts w:ascii="Times New Roman"/>
          <w:b w:val="false"/>
          <w:i w:val="false"/>
          <w:color w:val="000000"/>
          <w:sz w:val="28"/>
        </w:rPr>
        <w:t xml:space="preserve">
      реттік нөмірі 8410-жол мынадай редакцияда жазылсын: </w:t>
      </w:r>
      <w:r>
        <w:br/>
      </w:r>
      <w:r>
        <w:rPr>
          <w:rFonts w:ascii="Times New Roman"/>
          <w:b w:val="false"/>
          <w:i w:val="false"/>
          <w:color w:val="000000"/>
          <w:sz w:val="28"/>
        </w:rPr>
        <w:t xml:space="preserve">
"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638"/>
        <w:gridCol w:w="984"/>
        <w:gridCol w:w="1341"/>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8410 </w:t>
            </w:r>
          </w:p>
        </w:tc>
        <w:tc>
          <w:tcPr>
            <w:tcW w:w="9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ұлттық әл-ауқат қоры" акционерлік қоғамымен шығарылған бағалы қағаздар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bl>
    <w:p>
      <w:pPr>
        <w:spacing w:after="0"/>
        <w:ind w:left="0"/>
        <w:jc w:val="both"/>
      </w:pPr>
      <w:r>
        <w:rPr>
          <w:rFonts w:ascii="Times New Roman"/>
          <w:b w:val="false"/>
          <w:i w:val="false"/>
          <w:color w:val="000000"/>
          <w:sz w:val="28"/>
        </w:rPr>
        <w:t xml:space="preserve">                                                                                                                                          "; </w:t>
      </w:r>
    </w:p>
    <w:bookmarkStart w:name="z7" w:id="3"/>
    <w:p>
      <w:pPr>
        <w:spacing w:after="0"/>
        <w:ind w:left="0"/>
        <w:jc w:val="both"/>
      </w:pPr>
      <w:r>
        <w:rPr>
          <w:rFonts w:ascii="Times New Roman"/>
          <w:b w:val="false"/>
          <w:i w:val="false"/>
          <w:color w:val="000000"/>
          <w:sz w:val="28"/>
        </w:rPr>
        <w:t xml:space="preserve">
      мынадай мазмұндағы реттік нөмірлері 8413, 8414 және 8415-жолдармен толықтырылсын: </w:t>
      </w:r>
      <w:r>
        <w:br/>
      </w:r>
      <w:r>
        <w:rPr>
          <w:rFonts w:ascii="Times New Roman"/>
          <w:b w:val="false"/>
          <w:i w:val="false"/>
          <w:color w:val="000000"/>
          <w:sz w:val="28"/>
        </w:rPr>
        <w:t xml:space="preserve">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6"/>
        <w:gridCol w:w="9604"/>
        <w:gridCol w:w="983"/>
        <w:gridCol w:w="1377"/>
      </w:tblGrid>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8413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k4 нормативінің есебіне енгізілетін заемдарды тарту кезінде берілген банктің кепілдіктері мен кепілдемелерін қоспағанда,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жылдан кем емес, 50 процентке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k4 нормативінің есебіне енгізілетін заемдарды тарту кезінде берілген банктің кепілдіктері мен кепілдемелерін қоспағанда,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борышкер міндеттемелерін мерзімінен бұрын өтеуін талап ету құқығымен өтеу мерзімі үш жыл және одан астам, 100 процентке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w:t>
            </w:r>
          </w:p>
        </w:tc>
      </w:tr>
      <w:tr>
        <w:trPr>
          <w:trHeight w:val="30" w:hRule="atLeast"/>
        </w:trPr>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8415 </w:t>
            </w:r>
          </w:p>
        </w:tc>
        <w:tc>
          <w:tcPr>
            <w:tcW w:w="9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k9 нормативтерінің есебіне енгізілетін заемдарды тарту кезінде берілген банктің кепілдіктері мен кепілдемелерінен бөлек, б анктің еншілес ұйымдарының, банкпен аффилиирленген заңды тұлғаларының сыртқы заемдарды тарту кезінде, сондай-ақ банктің секьюритилендіру бойынша мәмілелері шеңберінде берілген, кредитордың осы заемдар бойынша борышкер міндеттемелерін мерзімінен бұрын өтеуін талап ету құқығымен банктің қамтамасыз етілмеген кепілдіктері мен кепілдемелері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 сайын </w:t>
            </w:r>
          </w:p>
        </w:tc>
      </w:tr>
    </w:tbl>
    <w:p>
      <w:pPr>
        <w:spacing w:after="0"/>
        <w:ind w:left="0"/>
        <w:jc w:val="both"/>
      </w:pPr>
      <w:r>
        <w:rPr>
          <w:rFonts w:ascii="Times New Roman"/>
          <w:b w:val="false"/>
          <w:i w:val="false"/>
          <w:color w:val="000000"/>
          <w:sz w:val="28"/>
        </w:rPr>
        <w:t xml:space="preserve">                                                                                                                                          ". </w:t>
      </w:r>
    </w:p>
    <w:bookmarkStart w:name="z8" w:id="4"/>
    <w:p>
      <w:pPr>
        <w:spacing w:after="0"/>
        <w:ind w:left="0"/>
        <w:jc w:val="both"/>
      </w:pP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4. Ақпараттық технологиялар департаменті (Қ.А. Түсіпов) 2009 жылғы 1 шілдеге дейінгі мерзімде "Екінші деңгейдегі банктерден есептік-статистикалық ақпаратты жинау және өңдеу" автоматтандырылған ақпараттық шағын жүйені жетілдіруді қамтамасыз етсін. </w:t>
      </w:r>
      <w:r>
        <w:br/>
      </w:r>
      <w:r>
        <w:rPr>
          <w:rFonts w:ascii="Times New Roman"/>
          <w:b w:val="false"/>
          <w:i w:val="false"/>
          <w:color w:val="000000"/>
          <w:sz w:val="28"/>
        </w:rPr>
        <w:t>
</w:t>
      </w:r>
      <w:r>
        <w:rPr>
          <w:rFonts w:ascii="Times New Roman"/>
          <w:b w:val="false"/>
          <w:i w:val="false"/>
          <w:color w:val="000000"/>
          <w:sz w:val="28"/>
        </w:rPr>
        <w:t xml:space="preserve">
      5.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6. Осы қаулының орындалуын бақылау Агенттік Төрайымының орынбасары Қ.Б. Қожахметовке жүктелсін. </w:t>
      </w:r>
    </w:p>
    <w:bookmarkEnd w:id="4"/>
    <w:p>
      <w:pPr>
        <w:spacing w:after="0"/>
        <w:ind w:left="0"/>
        <w:jc w:val="both"/>
      </w:pPr>
      <w:r>
        <w:rPr>
          <w:rFonts w:ascii="Times New Roman"/>
          <w:b w:val="false"/>
          <w:i/>
          <w:color w:val="000000"/>
          <w:sz w:val="28"/>
        </w:rPr>
        <w:t xml:space="preserve">      Төрайым                                           Е. Бахмутова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