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6cf9" w14:textId="b4c6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N 174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N 175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2009 жылғы 9 шілдедегі N 61 Қаулысы. Қазақстан Республикасының Әділет министрлігінде 2009 жылғы 11 тамызда Нормативтік құқықтық кесімдерді мемлекеттік тіркеудің тізіліміне N 5745 болып енгізілді. Күші жойылды - Қазақстан Республикасы Ұлттық Банкі Басқармасының 2011 жылғы 25 ақпандағы № 11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2011.02.25 </w:t>
      </w:r>
      <w:r>
        <w:rPr>
          <w:rFonts w:ascii="Times New Roman"/>
          <w:b w:val="false"/>
          <w:i w:val="false"/>
          <w:color w:val="ff0000"/>
          <w:sz w:val="28"/>
        </w:rPr>
        <w:t>№ 11</w:t>
      </w:r>
      <w:r>
        <w:rPr>
          <w:rFonts w:ascii="Times New Roman"/>
          <w:b w:val="false"/>
          <w:i w:val="false"/>
          <w:color w:val="ff0000"/>
          <w:sz w:val="28"/>
        </w:rPr>
        <w:t>(қолданысқа 2011.07.01 енгізіледі) Қаулысымен.</w:t>
      </w:r>
    </w:p>
    <w:bookmarkStart w:name="z1" w:id="0"/>
    <w:p>
      <w:pPr>
        <w:spacing w:after="0"/>
        <w:ind w:left="0"/>
        <w:jc w:val="both"/>
      </w:pPr>
      <w:r>
        <w:rPr>
          <w:rFonts w:ascii="Times New Roman"/>
          <w:b w:val="false"/>
          <w:i w:val="false"/>
          <w:color w:val="000000"/>
          <w:sz w:val="28"/>
        </w:rPr>
        <w:t xml:space="preserve">
      Жинақтаушы зейнетақы қорларының қаржылық есептілік нысандарын жетілдіру мақсатында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N 174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3387 тіркелген; Қазақстан Республикасының Ұлттық Банкі Басқармасының Нормативтік құқықтық актілерді мемлекеттік тіркеу тізілімінде N 4128 тіркелген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N 174 қаулысына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N 175 қаулысына толықтырулар мен өзгерістер енгізу туралы" 2006 жылғы 18 ақпандағы </w:t>
      </w:r>
      <w:r>
        <w:rPr>
          <w:rFonts w:ascii="Times New Roman"/>
          <w:b w:val="false"/>
          <w:i w:val="false"/>
          <w:color w:val="000000"/>
          <w:sz w:val="28"/>
        </w:rPr>
        <w:t xml:space="preserve">N 9 </w:t>
      </w:r>
      <w:r>
        <w:rPr>
          <w:rFonts w:ascii="Times New Roman"/>
          <w:b w:val="false"/>
          <w:i w:val="false"/>
          <w:color w:val="000000"/>
          <w:sz w:val="28"/>
        </w:rPr>
        <w:t xml:space="preserve">, Нормативтік құқықтық актілерді мемлекеттік тіркеу тізілімінде N 4702 тіркелген "Қазақстан Республикасының Ұлттық Банкі Басқармасының кейбір қаулыларына қаржылық есептілік нысандары бойынша өзгерістер мен толықтырулар енгізу туралы" 2007 жылғы 30 сәуірдегі </w:t>
      </w:r>
      <w:r>
        <w:rPr>
          <w:rFonts w:ascii="Times New Roman"/>
          <w:b w:val="false"/>
          <w:i w:val="false"/>
          <w:color w:val="000000"/>
          <w:sz w:val="28"/>
        </w:rPr>
        <w:t xml:space="preserve">N 44 </w:t>
      </w:r>
      <w:r>
        <w:rPr>
          <w:rFonts w:ascii="Times New Roman"/>
          <w:b w:val="false"/>
          <w:i w:val="false"/>
          <w:color w:val="000000"/>
          <w:sz w:val="28"/>
        </w:rPr>
        <w:t xml:space="preserve">қаулыларымен енгізілген өзгерістермен және толықтырулармен қоса)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1-қосымша мынадай редакцияда жазылсын: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174 қаулысына</w:t>
            </w:r>
            <w:r>
              <w:br/>
            </w:r>
            <w:r>
              <w:rPr>
                <w:rFonts w:ascii="Times New Roman"/>
                <w:b w:val="false"/>
                <w:i w:val="false"/>
                <w:color w:val="000000"/>
                <w:sz w:val="20"/>
              </w:rPr>
              <w:t>1-қосымша</w:t>
            </w:r>
            <w:r>
              <w:br/>
            </w: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_______________________________________________________________ </w:t>
      </w:r>
      <w:r>
        <w:br/>
      </w:r>
      <w:r>
        <w:rPr>
          <w:rFonts w:ascii="Times New Roman"/>
          <w:b/>
          <w:i w:val="false"/>
          <w:color w:val="000000"/>
        </w:rPr>
        <w:t xml:space="preserve">(жинақтаушы зейнетақы қорының толық атауы) </w:t>
      </w:r>
      <w:r>
        <w:br/>
      </w:r>
      <w:r>
        <w:rPr>
          <w:rFonts w:ascii="Times New Roman"/>
          <w:b/>
          <w:i w:val="false"/>
          <w:color w:val="000000"/>
        </w:rPr>
        <w:t>20 __ жылғы "__" _____________ жағдай бойынша</w:t>
      </w:r>
      <w:r>
        <w:br/>
      </w:r>
      <w:r>
        <w:rPr>
          <w:rFonts w:ascii="Times New Roman"/>
          <w:b/>
          <w:i w:val="false"/>
          <w:color w:val="000000"/>
        </w:rPr>
        <w:t>бухгалтерлік балансы</w:t>
      </w:r>
    </w:p>
    <w:p>
      <w:pPr>
        <w:spacing w:after="0"/>
        <w:ind w:left="0"/>
        <w:jc w:val="both"/>
      </w:pPr>
      <w:r>
        <w:rPr>
          <w:rFonts w:ascii="Times New Roman"/>
          <w:b w:val="false"/>
          <w:i w:val="false"/>
          <w:color w:val="000000"/>
          <w:sz w:val="28"/>
        </w:rPr>
        <w:t xml:space="preserve">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9"/>
        <w:gridCol w:w="1173"/>
        <w:gridCol w:w="1174"/>
        <w:gridCol w:w="1174"/>
      </w:tblGrid>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аяғында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жылдың аяғында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және ақша қаражатының баламалары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(құнсыздануға арналған резервтерді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 құн бойынша пайда және зиян арқылы есепке алынған бағалы қағаздар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бағалы қағаздар (құнсыздануға арналған резервтерді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 (құнсыздануға арналған резервтерді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сыйақылар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 ұсталатын бағалы қағаздар (құнсыздануға арналған резервтерді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мүлік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капиталына инвестициялар Сатуға арналған ұзақ мерзімді активтер (шығатын топтар) Материалдық емес активтер (амортизацияны және құнсызданудан болған зияндарды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 (амортизацияны және құнсызданудан болған зияндарды шегергенде)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талабы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және бюджетке төленетін басқа да міндетті төлемдер бойынша бюджетке талаптар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заемдар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Кредиторлық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міндеттемелері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кірістіліктің көрсеткіші мен кірістіліктің ең аз мәні арасындағы айырманы өтеу бойынша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бойынша акционерлермен есеп айырысулар бойынша есептелген шығыстар айырысулар бойынша есептелген шығыстар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Қызметкерлермен есеп айырысу бойынша есептелген шығыстар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міндеттемесі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және бюджетке </w:t>
            </w:r>
          </w:p>
          <w:p>
            <w:pPr>
              <w:spacing w:after="20"/>
              <w:ind w:left="20"/>
              <w:jc w:val="both"/>
            </w:pPr>
            <w:r>
              <w:rPr>
                <w:rFonts w:ascii="Times New Roman"/>
                <w:b w:val="false"/>
                <w:i w:val="false"/>
                <w:color w:val="000000"/>
                <w:sz w:val="20"/>
              </w:rPr>
              <w:t xml:space="preserve">
төленетін басқа да міндетті төлемдер бойынша бюджет алдындағы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комиссиялық сыйақы бойынша кредиторлық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артықшылықты акциялар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Сыйлықақылар (қосымша төленген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резервтер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пайда (жабылмаған зиян)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Азшылық үлесі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мен міндеттемелердің 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   күні   ________________ </w:t>
      </w:r>
    </w:p>
    <w:p>
      <w:pPr>
        <w:spacing w:after="0"/>
        <w:ind w:left="0"/>
        <w:jc w:val="both"/>
      </w:pPr>
      <w:r>
        <w:rPr>
          <w:rFonts w:ascii="Times New Roman"/>
          <w:b w:val="false"/>
          <w:i w:val="false"/>
          <w:color w:val="000000"/>
          <w:sz w:val="28"/>
        </w:rPr>
        <w:t xml:space="preserve">
            Бас бухгалтер     _________________   күні   ________________ </w:t>
      </w:r>
    </w:p>
    <w:p>
      <w:pPr>
        <w:spacing w:after="0"/>
        <w:ind w:left="0"/>
        <w:jc w:val="both"/>
      </w:pPr>
      <w:r>
        <w:rPr>
          <w:rFonts w:ascii="Times New Roman"/>
          <w:b w:val="false"/>
          <w:i w:val="false"/>
          <w:color w:val="000000"/>
          <w:sz w:val="28"/>
        </w:rPr>
        <w:t xml:space="preserve">
            Орындаушы         _________________   күні   ________________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Мөрдің орны"; </w:t>
      </w:r>
    </w:p>
    <w:bookmarkStart w:name="z4" w:id="3"/>
    <w:p>
      <w:pPr>
        <w:spacing w:after="0"/>
        <w:ind w:left="0"/>
        <w:jc w:val="both"/>
      </w:pPr>
      <w:r>
        <w:rPr>
          <w:rFonts w:ascii="Times New Roman"/>
          <w:b w:val="false"/>
          <w:i w:val="false"/>
          <w:color w:val="000000"/>
          <w:sz w:val="28"/>
        </w:rPr>
        <w:t xml:space="preserve">
      2-қосымшада: </w:t>
      </w:r>
    </w:p>
    <w:bookmarkEnd w:id="3"/>
    <w:bookmarkStart w:name="z5" w:id="4"/>
    <w:p>
      <w:pPr>
        <w:spacing w:after="0"/>
        <w:ind w:left="0"/>
        <w:jc w:val="both"/>
      </w:pPr>
      <w:r>
        <w:rPr>
          <w:rFonts w:ascii="Times New Roman"/>
          <w:b w:val="false"/>
          <w:i w:val="false"/>
          <w:color w:val="000000"/>
          <w:sz w:val="28"/>
        </w:rPr>
        <w:t xml:space="preserve">
      кестеде: </w:t>
      </w:r>
    </w:p>
    <w:bookmarkEnd w:id="4"/>
    <w:p>
      <w:pPr>
        <w:spacing w:after="0"/>
        <w:ind w:left="0"/>
        <w:jc w:val="both"/>
      </w:pPr>
      <w:r>
        <w:rPr>
          <w:rFonts w:ascii="Times New Roman"/>
          <w:b w:val="false"/>
          <w:i w:val="false"/>
          <w:color w:val="000000"/>
          <w:sz w:val="28"/>
        </w:rPr>
        <w:t xml:space="preserve">
      "Бағалы қағаздарды сатып алу-сатудан кірістер (шығындар) (нетто)" деген жолда "(шығындар)" деген сөз "(шығыстар)" деген сөзбен ауыстырылсын; </w:t>
      </w:r>
    </w:p>
    <w:bookmarkStart w:name="z6" w:id="5"/>
    <w:p>
      <w:pPr>
        <w:spacing w:after="0"/>
        <w:ind w:left="0"/>
        <w:jc w:val="both"/>
      </w:pPr>
      <w:r>
        <w:rPr>
          <w:rFonts w:ascii="Times New Roman"/>
          <w:b w:val="false"/>
          <w:i w:val="false"/>
          <w:color w:val="000000"/>
          <w:sz w:val="28"/>
        </w:rPr>
        <w:t xml:space="preserve">
      "Сауда бағалы қағаздары құнының өзгеруінен кірістер (шығындар) (нетто)" деген жол мынадай редакцияда жазылсын: </w:t>
      </w:r>
    </w:p>
    <w:bookmarkEnd w:id="5"/>
    <w:p>
      <w:pPr>
        <w:spacing w:after="0"/>
        <w:ind w:left="0"/>
        <w:jc w:val="both"/>
      </w:pPr>
      <w:r>
        <w:rPr>
          <w:rFonts w:ascii="Times New Roman"/>
          <w:b w:val="false"/>
          <w:i w:val="false"/>
          <w:color w:val="000000"/>
          <w:sz w:val="28"/>
        </w:rPr>
        <w:t xml:space="preserve">
      "Әділ құн бойынша пайда және зиян арқылы есепке алынған бағалы қағаздар құнының өзгеруінен кірістер (шығыстар)"; </w:t>
      </w:r>
    </w:p>
    <w:bookmarkStart w:name="z7" w:id="6"/>
    <w:p>
      <w:pPr>
        <w:spacing w:after="0"/>
        <w:ind w:left="0"/>
        <w:jc w:val="both"/>
      </w:pPr>
      <w:r>
        <w:rPr>
          <w:rFonts w:ascii="Times New Roman"/>
          <w:b w:val="false"/>
          <w:i w:val="false"/>
          <w:color w:val="000000"/>
          <w:sz w:val="28"/>
        </w:rPr>
        <w:t xml:space="preserve">
      "Кері РЕПО" операциялары бойынша кірістер" деген жолдан кейін мынадай мазмұндағы жолмен толықтырылсын: </w:t>
      </w:r>
    </w:p>
    <w:bookmarkEnd w:id="6"/>
    <w:p>
      <w:pPr>
        <w:spacing w:after="0"/>
        <w:ind w:left="0"/>
        <w:jc w:val="both"/>
      </w:pPr>
      <w:r>
        <w:rPr>
          <w:rFonts w:ascii="Times New Roman"/>
          <w:b w:val="false"/>
          <w:i w:val="false"/>
          <w:color w:val="000000"/>
          <w:sz w:val="28"/>
        </w:rPr>
        <w:t xml:space="preserve">
      "Тазартылған қымбат металдармен операциялардан болған кірістер (шығыстар)"; </w:t>
      </w:r>
    </w:p>
    <w:bookmarkStart w:name="z8" w:id="7"/>
    <w:p>
      <w:pPr>
        <w:spacing w:after="0"/>
        <w:ind w:left="0"/>
        <w:jc w:val="both"/>
      </w:pPr>
      <w:r>
        <w:rPr>
          <w:rFonts w:ascii="Times New Roman"/>
          <w:b w:val="false"/>
          <w:i w:val="false"/>
          <w:color w:val="000000"/>
          <w:sz w:val="28"/>
        </w:rPr>
        <w:t xml:space="preserve">
      "Шетел валютасын қайта бағалаудан кірістер (шығындар) (нетто)" деген жолда "(шығындар)" деген сөз "(шығыстар)" деген сөзбен ауыстырылсын; </w:t>
      </w:r>
    </w:p>
    <w:bookmarkEnd w:id="7"/>
    <w:bookmarkStart w:name="z9" w:id="8"/>
    <w:p>
      <w:pPr>
        <w:spacing w:after="0"/>
        <w:ind w:left="0"/>
        <w:jc w:val="both"/>
      </w:pPr>
      <w:r>
        <w:rPr>
          <w:rFonts w:ascii="Times New Roman"/>
          <w:b w:val="false"/>
          <w:i w:val="false"/>
          <w:color w:val="000000"/>
          <w:sz w:val="28"/>
        </w:rPr>
        <w:t xml:space="preserve">
      "кастодиан банктерге сыйақы" деген жолдан кейін мынадай мазмұндағы жолмен толықтырылсын: </w:t>
      </w:r>
    </w:p>
    <w:bookmarkEnd w:id="8"/>
    <w:p>
      <w:pPr>
        <w:spacing w:after="0"/>
        <w:ind w:left="0"/>
        <w:jc w:val="both"/>
      </w:pPr>
      <w:r>
        <w:rPr>
          <w:rFonts w:ascii="Times New Roman"/>
          <w:b w:val="false"/>
          <w:i w:val="false"/>
          <w:color w:val="000000"/>
          <w:sz w:val="28"/>
        </w:rPr>
        <w:t xml:space="preserve">
      "Теріс комиссиялық сыйақыны өтеу"; </w:t>
      </w:r>
    </w:p>
    <w:bookmarkStart w:name="z10" w:id="9"/>
    <w:p>
      <w:pPr>
        <w:spacing w:after="0"/>
        <w:ind w:left="0"/>
        <w:jc w:val="both"/>
      </w:pPr>
      <w:r>
        <w:rPr>
          <w:rFonts w:ascii="Times New Roman"/>
          <w:b w:val="false"/>
          <w:i w:val="false"/>
          <w:color w:val="000000"/>
          <w:sz w:val="28"/>
        </w:rPr>
        <w:t xml:space="preserve">
      "Операциялар бойынша ықтимал шығындарға арналған резервтер (резервтерді қалпына келтіру)" деген жолдан кейін мынадай мазмұндағы жолмен толықтырылсын: </w:t>
      </w:r>
    </w:p>
    <w:bookmarkEnd w:id="9"/>
    <w:p>
      <w:pPr>
        <w:spacing w:after="0"/>
        <w:ind w:left="0"/>
        <w:jc w:val="both"/>
      </w:pPr>
      <w:r>
        <w:rPr>
          <w:rFonts w:ascii="Times New Roman"/>
          <w:b w:val="false"/>
          <w:i w:val="false"/>
          <w:color w:val="000000"/>
          <w:sz w:val="28"/>
        </w:rPr>
        <w:t xml:space="preserve">
      "оның ішінде, номиналды кірістіліктің көрсеткіші мен кірістіліктің ең аз мәні арасындағы айырманы өтеуге арналған"; </w:t>
      </w:r>
    </w:p>
    <w:bookmarkStart w:name="z11" w:id="10"/>
    <w:p>
      <w:pPr>
        <w:spacing w:after="0"/>
        <w:ind w:left="0"/>
        <w:jc w:val="both"/>
      </w:pPr>
      <w:r>
        <w:rPr>
          <w:rFonts w:ascii="Times New Roman"/>
          <w:b w:val="false"/>
          <w:i w:val="false"/>
          <w:color w:val="000000"/>
          <w:sz w:val="28"/>
        </w:rPr>
        <w:t xml:space="preserve">
      "Тоқтатылған қызметтен пайда (зиян)" деген жол алынып тасталсын; </w:t>
      </w:r>
    </w:p>
    <w:bookmarkEnd w:id="10"/>
    <w:bookmarkStart w:name="z12" w:id="11"/>
    <w:p>
      <w:pPr>
        <w:spacing w:after="0"/>
        <w:ind w:left="0"/>
        <w:jc w:val="both"/>
      </w:pPr>
      <w:r>
        <w:rPr>
          <w:rFonts w:ascii="Times New Roman"/>
          <w:b w:val="false"/>
          <w:i w:val="false"/>
          <w:color w:val="000000"/>
          <w:sz w:val="28"/>
        </w:rPr>
        <w:t xml:space="preserve">
      "Салық салынғаннан кейінгі таза пайда (шығын)" деген жолдан кейін мынадай мазмұндағы жолмен толықтырылсын: </w:t>
      </w:r>
    </w:p>
    <w:bookmarkEnd w:id="11"/>
    <w:p>
      <w:pPr>
        <w:spacing w:after="0"/>
        <w:ind w:left="0"/>
        <w:jc w:val="both"/>
      </w:pPr>
      <w:r>
        <w:rPr>
          <w:rFonts w:ascii="Times New Roman"/>
          <w:b w:val="false"/>
          <w:i w:val="false"/>
          <w:color w:val="000000"/>
          <w:sz w:val="28"/>
        </w:rPr>
        <w:t xml:space="preserve">
      "Тоқтатылған қызметтен болған пайда (зиян)"; </w:t>
      </w:r>
    </w:p>
    <w:bookmarkStart w:name="z13" w:id="12"/>
    <w:p>
      <w:pPr>
        <w:spacing w:after="0"/>
        <w:ind w:left="0"/>
        <w:jc w:val="both"/>
      </w:pPr>
      <w:r>
        <w:rPr>
          <w:rFonts w:ascii="Times New Roman"/>
          <w:b w:val="false"/>
          <w:i w:val="false"/>
          <w:color w:val="000000"/>
          <w:sz w:val="28"/>
        </w:rPr>
        <w:t xml:space="preserve">
      3-қосымшада: </w:t>
      </w:r>
    </w:p>
    <w:bookmarkEnd w:id="12"/>
    <w:bookmarkStart w:name="z14" w:id="13"/>
    <w:p>
      <w:pPr>
        <w:spacing w:after="0"/>
        <w:ind w:left="0"/>
        <w:jc w:val="both"/>
      </w:pPr>
      <w:r>
        <w:rPr>
          <w:rFonts w:ascii="Times New Roman"/>
          <w:b w:val="false"/>
          <w:i w:val="false"/>
          <w:color w:val="000000"/>
          <w:sz w:val="28"/>
        </w:rPr>
        <w:t xml:space="preserve">
      кестеде: </w:t>
      </w:r>
    </w:p>
    <w:bookmarkEnd w:id="13"/>
    <w:p>
      <w:pPr>
        <w:spacing w:after="0"/>
        <w:ind w:left="0"/>
        <w:jc w:val="both"/>
      </w:pPr>
      <w:r>
        <w:rPr>
          <w:rFonts w:ascii="Times New Roman"/>
          <w:b w:val="false"/>
          <w:i w:val="false"/>
          <w:color w:val="000000"/>
          <w:sz w:val="28"/>
        </w:rPr>
        <w:t xml:space="preserve">
      "Банктердің шоттарындағы ақша" деген жол мынадай редакцияда жазылсын: </w:t>
      </w:r>
    </w:p>
    <w:p>
      <w:pPr>
        <w:spacing w:after="0"/>
        <w:ind w:left="0"/>
        <w:jc w:val="both"/>
      </w:pPr>
      <w:r>
        <w:rPr>
          <w:rFonts w:ascii="Times New Roman"/>
          <w:b w:val="false"/>
          <w:i w:val="false"/>
          <w:color w:val="000000"/>
          <w:sz w:val="28"/>
        </w:rPr>
        <w:t xml:space="preserve">
      "Банктердегі және банк операцияларының жекелеген түрлерін жүзеге асыратын ұйымдардағы шоттардағы ақша"; </w:t>
      </w:r>
    </w:p>
    <w:bookmarkStart w:name="z15" w:id="14"/>
    <w:p>
      <w:pPr>
        <w:spacing w:after="0"/>
        <w:ind w:left="0"/>
        <w:jc w:val="both"/>
      </w:pPr>
      <w:r>
        <w:rPr>
          <w:rFonts w:ascii="Times New Roman"/>
          <w:b w:val="false"/>
          <w:i w:val="false"/>
          <w:color w:val="000000"/>
          <w:sz w:val="28"/>
        </w:rPr>
        <w:t xml:space="preserve">
      "Саудаға арналған бағалы қағаздар" деген жол мынадай редакцияда жазылсын: </w:t>
      </w:r>
    </w:p>
    <w:bookmarkEnd w:id="14"/>
    <w:p>
      <w:pPr>
        <w:spacing w:after="0"/>
        <w:ind w:left="0"/>
        <w:jc w:val="both"/>
      </w:pPr>
      <w:r>
        <w:rPr>
          <w:rFonts w:ascii="Times New Roman"/>
          <w:b w:val="false"/>
          <w:i w:val="false"/>
          <w:color w:val="000000"/>
          <w:sz w:val="28"/>
        </w:rPr>
        <w:t xml:space="preserve">
      "Әділ құн бойынша пайда және зиян арқылы есепке алынған бағалы қағаздар"; </w:t>
      </w:r>
    </w:p>
    <w:bookmarkStart w:name="z16" w:id="15"/>
    <w:p>
      <w:pPr>
        <w:spacing w:after="0"/>
        <w:ind w:left="0"/>
        <w:jc w:val="both"/>
      </w:pPr>
      <w:r>
        <w:rPr>
          <w:rFonts w:ascii="Times New Roman"/>
          <w:b w:val="false"/>
          <w:i w:val="false"/>
          <w:color w:val="000000"/>
          <w:sz w:val="28"/>
        </w:rPr>
        <w:t xml:space="preserve">
      "Туынды қаржы құралдары" деген жолдарда "қаржы" деген сөз алынып тасталсын; </w:t>
      </w:r>
    </w:p>
    <w:bookmarkEnd w:id="15"/>
    <w:bookmarkStart w:name="z17" w:id="16"/>
    <w:p>
      <w:pPr>
        <w:spacing w:after="0"/>
        <w:ind w:left="0"/>
        <w:jc w:val="both"/>
      </w:pPr>
      <w:r>
        <w:rPr>
          <w:rFonts w:ascii="Times New Roman"/>
          <w:b w:val="false"/>
          <w:i w:val="false"/>
          <w:color w:val="000000"/>
          <w:sz w:val="28"/>
        </w:rPr>
        <w:t xml:space="preserve">
      "Дебиторлық берешек" деген жолдан кейін мынадай мазмұндағы жолмен толықтырылсын: </w:t>
      </w:r>
    </w:p>
    <w:bookmarkEnd w:id="16"/>
    <w:p>
      <w:pPr>
        <w:spacing w:after="0"/>
        <w:ind w:left="0"/>
        <w:jc w:val="both"/>
      </w:pPr>
      <w:r>
        <w:rPr>
          <w:rFonts w:ascii="Times New Roman"/>
          <w:b w:val="false"/>
          <w:i w:val="false"/>
          <w:color w:val="000000"/>
          <w:sz w:val="28"/>
        </w:rPr>
        <w:t xml:space="preserve">
      "Теріс комиссиялық сыйақы бойынша талаптар"; </w:t>
      </w:r>
    </w:p>
    <w:bookmarkStart w:name="z18" w:id="17"/>
    <w:p>
      <w:pPr>
        <w:spacing w:after="0"/>
        <w:ind w:left="0"/>
        <w:jc w:val="both"/>
      </w:pPr>
      <w:r>
        <w:rPr>
          <w:rFonts w:ascii="Times New Roman"/>
          <w:b w:val="false"/>
          <w:i w:val="false"/>
          <w:color w:val="000000"/>
          <w:sz w:val="28"/>
        </w:rPr>
        <w:t xml:space="preserve">
      "Инвестициялық кірістен" деген жол "кірістен" деген сөзден кейін "/зияннан" деген сөзбен толықтырылсын; </w:t>
      </w:r>
    </w:p>
    <w:bookmarkEnd w:id="17"/>
    <w:bookmarkStart w:name="z19" w:id="18"/>
    <w:p>
      <w:pPr>
        <w:spacing w:after="0"/>
        <w:ind w:left="0"/>
        <w:jc w:val="both"/>
      </w:pPr>
      <w:r>
        <w:rPr>
          <w:rFonts w:ascii="Times New Roman"/>
          <w:b w:val="false"/>
          <w:i w:val="false"/>
          <w:color w:val="000000"/>
          <w:sz w:val="28"/>
        </w:rPr>
        <w:t xml:space="preserve">
      4-қосымшада: </w:t>
      </w:r>
    </w:p>
    <w:bookmarkEnd w:id="18"/>
    <w:bookmarkStart w:name="z20" w:id="19"/>
    <w:p>
      <w:pPr>
        <w:spacing w:after="0"/>
        <w:ind w:left="0"/>
        <w:jc w:val="both"/>
      </w:pPr>
      <w:r>
        <w:rPr>
          <w:rFonts w:ascii="Times New Roman"/>
          <w:b w:val="false"/>
          <w:i w:val="false"/>
          <w:color w:val="000000"/>
          <w:sz w:val="28"/>
        </w:rPr>
        <w:t xml:space="preserve">
      кестеде: </w:t>
      </w:r>
    </w:p>
    <w:bookmarkEnd w:id="19"/>
    <w:p>
      <w:pPr>
        <w:spacing w:after="0"/>
        <w:ind w:left="0"/>
        <w:jc w:val="both"/>
      </w:pPr>
      <w:r>
        <w:rPr>
          <w:rFonts w:ascii="Times New Roman"/>
          <w:b w:val="false"/>
          <w:i w:val="false"/>
          <w:color w:val="000000"/>
          <w:sz w:val="28"/>
        </w:rPr>
        <w:t xml:space="preserve">
      "Бағалы қағаздарды сатып алу-сатудан түскен кіріс (шығын) (нетто)" деген жолда "(шығын)" деген сөз "(шығыс)" деген сөзбен ауыстырылсын; </w:t>
      </w:r>
    </w:p>
    <w:bookmarkStart w:name="z21" w:id="20"/>
    <w:p>
      <w:pPr>
        <w:spacing w:after="0"/>
        <w:ind w:left="0"/>
        <w:jc w:val="both"/>
      </w:pPr>
      <w:r>
        <w:rPr>
          <w:rFonts w:ascii="Times New Roman"/>
          <w:b w:val="false"/>
          <w:i w:val="false"/>
          <w:color w:val="000000"/>
          <w:sz w:val="28"/>
        </w:rPr>
        <w:t xml:space="preserve">
      "Қайта бағалаудан түскен кірістер (шығындар) (нетто) оның ішінде:" деген жолда "(шығындар)" деген сөз "(шығыстар)" деген сөзбен ауыстырылсын; </w:t>
      </w:r>
    </w:p>
    <w:bookmarkEnd w:id="20"/>
    <w:bookmarkStart w:name="z22" w:id="21"/>
    <w:p>
      <w:pPr>
        <w:spacing w:after="0"/>
        <w:ind w:left="0"/>
        <w:jc w:val="both"/>
      </w:pPr>
      <w:r>
        <w:rPr>
          <w:rFonts w:ascii="Times New Roman"/>
          <w:b w:val="false"/>
          <w:i w:val="false"/>
          <w:color w:val="000000"/>
          <w:sz w:val="28"/>
        </w:rPr>
        <w:t xml:space="preserve">
      "сатуға арналған бағалы қағаздардың әділ құнының өзгеруінен" деген жол мынадай редакцияда жазылсын: </w:t>
      </w:r>
    </w:p>
    <w:bookmarkEnd w:id="21"/>
    <w:p>
      <w:pPr>
        <w:spacing w:after="0"/>
        <w:ind w:left="0"/>
        <w:jc w:val="both"/>
      </w:pPr>
      <w:r>
        <w:rPr>
          <w:rFonts w:ascii="Times New Roman"/>
          <w:b w:val="false"/>
          <w:i w:val="false"/>
          <w:color w:val="000000"/>
          <w:sz w:val="28"/>
        </w:rPr>
        <w:t xml:space="preserve">
      "әділ құн бойынша пайда және зиян арқылы есепке алынған бағалы қағаздардың әділ құнын өзгеруінен"; </w:t>
      </w:r>
    </w:p>
    <w:bookmarkStart w:name="z23" w:id="22"/>
    <w:p>
      <w:pPr>
        <w:spacing w:after="0"/>
        <w:ind w:left="0"/>
        <w:jc w:val="both"/>
      </w:pPr>
      <w:r>
        <w:rPr>
          <w:rFonts w:ascii="Times New Roman"/>
          <w:b w:val="false"/>
          <w:i w:val="false"/>
          <w:color w:val="000000"/>
          <w:sz w:val="28"/>
        </w:rPr>
        <w:t xml:space="preserve">
      "Зейнетақы активтерін ойдағыдай басқармағаны үшін" деген жолдан кейін мынадай мазмұндағы жолдармен толықтырылсын: </w:t>
      </w:r>
    </w:p>
    <w:bookmarkEnd w:id="22"/>
    <w:p>
      <w:pPr>
        <w:spacing w:after="0"/>
        <w:ind w:left="0"/>
        <w:jc w:val="both"/>
      </w:pPr>
      <w:r>
        <w:rPr>
          <w:rFonts w:ascii="Times New Roman"/>
          <w:b w:val="false"/>
          <w:i w:val="false"/>
          <w:color w:val="000000"/>
          <w:sz w:val="28"/>
        </w:rPr>
        <w:t xml:space="preserve">
      "Теріс комиссиялық сыйақыны өтеу"; </w:t>
      </w:r>
    </w:p>
    <w:p>
      <w:pPr>
        <w:spacing w:after="0"/>
        <w:ind w:left="0"/>
        <w:jc w:val="both"/>
      </w:pPr>
      <w:r>
        <w:rPr>
          <w:rFonts w:ascii="Times New Roman"/>
          <w:b w:val="false"/>
          <w:i w:val="false"/>
          <w:color w:val="000000"/>
          <w:sz w:val="28"/>
        </w:rPr>
        <w:t xml:space="preserve">
      "Инвестициялық қызметтен болған басқа да кірістер"; </w:t>
      </w:r>
    </w:p>
    <w:bookmarkStart w:name="z24" w:id="23"/>
    <w:p>
      <w:pPr>
        <w:spacing w:after="0"/>
        <w:ind w:left="0"/>
        <w:jc w:val="both"/>
      </w:pPr>
      <w:r>
        <w:rPr>
          <w:rFonts w:ascii="Times New Roman"/>
          <w:b w:val="false"/>
          <w:i w:val="false"/>
          <w:color w:val="000000"/>
          <w:sz w:val="28"/>
        </w:rPr>
        <w:t xml:space="preserve">
      "Басқа да кірістер (түсулер)" деген жол мынадай редакцияда жазылсын: </w:t>
      </w:r>
    </w:p>
    <w:bookmarkEnd w:id="23"/>
    <w:p>
      <w:pPr>
        <w:spacing w:after="0"/>
        <w:ind w:left="0"/>
        <w:jc w:val="both"/>
      </w:pPr>
      <w:r>
        <w:rPr>
          <w:rFonts w:ascii="Times New Roman"/>
          <w:b w:val="false"/>
          <w:i w:val="false"/>
          <w:color w:val="000000"/>
          <w:sz w:val="28"/>
        </w:rPr>
        <w:t xml:space="preserve">
      "Басқа да түсімдер"; </w:t>
      </w:r>
    </w:p>
    <w:bookmarkStart w:name="z25" w:id="24"/>
    <w:p>
      <w:pPr>
        <w:spacing w:after="0"/>
        <w:ind w:left="0"/>
        <w:jc w:val="both"/>
      </w:pPr>
      <w:r>
        <w:rPr>
          <w:rFonts w:ascii="Times New Roman"/>
          <w:b w:val="false"/>
          <w:i w:val="false"/>
          <w:color w:val="000000"/>
          <w:sz w:val="28"/>
        </w:rPr>
        <w:t xml:space="preserve">
      "орналастырылған зейнетақы активтері бойынша инвестициялық кірістен" деген жол "кірістен" деген сөзден кейін "/зияннан" деген сөзбен толықтырылсын; </w:t>
      </w:r>
    </w:p>
    <w:bookmarkEnd w:id="24"/>
    <w:bookmarkStart w:name="z26" w:id="25"/>
    <w:p>
      <w:pPr>
        <w:spacing w:after="0"/>
        <w:ind w:left="0"/>
        <w:jc w:val="both"/>
      </w:pPr>
      <w:r>
        <w:rPr>
          <w:rFonts w:ascii="Times New Roman"/>
          <w:b w:val="false"/>
          <w:i w:val="false"/>
          <w:color w:val="000000"/>
          <w:sz w:val="28"/>
        </w:rPr>
        <w:t xml:space="preserve">
      "Басқа зейнетақы қорларына зейнетақы жинақтарын аудару" деген жолдан кейін мынадай мазмұндағы жолмен толықтырылсын: </w:t>
      </w:r>
    </w:p>
    <w:bookmarkEnd w:id="25"/>
    <w:p>
      <w:pPr>
        <w:spacing w:after="0"/>
        <w:ind w:left="0"/>
        <w:jc w:val="both"/>
      </w:pPr>
      <w:r>
        <w:rPr>
          <w:rFonts w:ascii="Times New Roman"/>
          <w:b w:val="false"/>
          <w:i w:val="false"/>
          <w:color w:val="000000"/>
          <w:sz w:val="28"/>
        </w:rPr>
        <w:t xml:space="preserve">
      "Инвестициялық кірістен болған басқа да шығыстар"; </w:t>
      </w:r>
    </w:p>
    <w:bookmarkStart w:name="z27" w:id="26"/>
    <w:p>
      <w:pPr>
        <w:spacing w:after="0"/>
        <w:ind w:left="0"/>
        <w:jc w:val="both"/>
      </w:pPr>
      <w:r>
        <w:rPr>
          <w:rFonts w:ascii="Times New Roman"/>
          <w:b w:val="false"/>
          <w:i w:val="false"/>
          <w:color w:val="000000"/>
          <w:sz w:val="28"/>
        </w:rPr>
        <w:t xml:space="preserve">
      5-қосымшада: </w:t>
      </w:r>
    </w:p>
    <w:bookmarkEnd w:id="26"/>
    <w:bookmarkStart w:name="z28" w:id="27"/>
    <w:p>
      <w:pPr>
        <w:spacing w:after="0"/>
        <w:ind w:left="0"/>
        <w:jc w:val="both"/>
      </w:pPr>
      <w:r>
        <w:rPr>
          <w:rFonts w:ascii="Times New Roman"/>
          <w:b w:val="false"/>
          <w:i w:val="false"/>
          <w:color w:val="000000"/>
          <w:sz w:val="28"/>
        </w:rPr>
        <w:t xml:space="preserve">
      кестеде: </w:t>
      </w:r>
    </w:p>
    <w:bookmarkEnd w:id="27"/>
    <w:p>
      <w:pPr>
        <w:spacing w:after="0"/>
        <w:ind w:left="0"/>
        <w:jc w:val="both"/>
      </w:pPr>
      <w:r>
        <w:rPr>
          <w:rFonts w:ascii="Times New Roman"/>
          <w:b w:val="false"/>
          <w:i w:val="false"/>
          <w:color w:val="000000"/>
          <w:sz w:val="28"/>
        </w:rPr>
        <w:t xml:space="preserve">
      "Операциялық активтер мен міндеттемелер өзгергенге дейінгі операциялық кіріс (шығын)" деген жолда "(шығын)" деген сөз "(шығыс)" деген сөзбен ауыстырылсын; </w:t>
      </w:r>
    </w:p>
    <w:bookmarkStart w:name="z29" w:id="28"/>
    <w:p>
      <w:pPr>
        <w:spacing w:after="0"/>
        <w:ind w:left="0"/>
        <w:jc w:val="both"/>
      </w:pPr>
      <w:r>
        <w:rPr>
          <w:rFonts w:ascii="Times New Roman"/>
          <w:b w:val="false"/>
          <w:i w:val="false"/>
          <w:color w:val="000000"/>
          <w:sz w:val="28"/>
        </w:rPr>
        <w:t xml:space="preserve">
      "сауда бағалы қағаздарының (ұлғаюы) азаюы" деген жол мынадай редакцияда жазылсын: </w:t>
      </w:r>
    </w:p>
    <w:bookmarkEnd w:id="28"/>
    <w:p>
      <w:pPr>
        <w:spacing w:after="0"/>
        <w:ind w:left="0"/>
        <w:jc w:val="both"/>
      </w:pPr>
      <w:r>
        <w:rPr>
          <w:rFonts w:ascii="Times New Roman"/>
          <w:b w:val="false"/>
          <w:i w:val="false"/>
          <w:color w:val="000000"/>
          <w:sz w:val="28"/>
        </w:rPr>
        <w:t xml:space="preserve">
      "әділ құн бойынша пайда және зиян арқылы есепке алынған бағалы қағаздардың (ұлғаюы) азаюы"; </w:t>
      </w:r>
    </w:p>
    <w:bookmarkStart w:name="z30" w:id="29"/>
    <w:p>
      <w:pPr>
        <w:spacing w:after="0"/>
        <w:ind w:left="0"/>
        <w:jc w:val="both"/>
      </w:pPr>
      <w:r>
        <w:rPr>
          <w:rFonts w:ascii="Times New Roman"/>
          <w:b w:val="false"/>
          <w:i w:val="false"/>
          <w:color w:val="000000"/>
          <w:sz w:val="28"/>
        </w:rPr>
        <w:t xml:space="preserve">
      "орналастырылған салымдардың (ұлғаюы) азаюы" деген жолдан кейін мынадай мазмұндағы жолмен толықтырылсын: </w:t>
      </w:r>
    </w:p>
    <w:bookmarkEnd w:id="29"/>
    <w:p>
      <w:pPr>
        <w:spacing w:after="0"/>
        <w:ind w:left="0"/>
        <w:jc w:val="both"/>
      </w:pPr>
      <w:r>
        <w:rPr>
          <w:rFonts w:ascii="Times New Roman"/>
          <w:b w:val="false"/>
          <w:i w:val="false"/>
          <w:color w:val="000000"/>
          <w:sz w:val="28"/>
        </w:rPr>
        <w:t xml:space="preserve">
      "тазартылған қымбат металдардың (ұлғаюы) азаюы".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2010.11.01 </w:t>
      </w:r>
      <w:r>
        <w:rPr>
          <w:rFonts w:ascii="Times New Roman"/>
          <w:b w:val="false"/>
          <w:i w:val="false"/>
          <w:color w:val="ff0000"/>
          <w:sz w:val="28"/>
        </w:rPr>
        <w:t>№ 88</w:t>
      </w:r>
      <w:r>
        <w:rPr>
          <w:rFonts w:ascii="Times New Roman"/>
          <w:b w:val="false"/>
          <w:i w:val="false"/>
          <w:color w:val="ff0000"/>
          <w:sz w:val="28"/>
        </w:rPr>
        <w:t xml:space="preserve"> (2011.07.01 бастап қолданысқа енгізіледі) Қаулысымен.</w:t>
      </w:r>
      <w:r>
        <w:br/>
      </w:r>
      <w:r>
        <w:rPr>
          <w:rFonts w:ascii="Times New Roman"/>
          <w:b w:val="false"/>
          <w:i w:val="false"/>
          <w:color w:val="000000"/>
          <w:sz w:val="28"/>
        </w:rPr>
        <w:t>
</w:t>
      </w:r>
    </w:p>
    <w:bookmarkStart w:name="z58" w:id="30"/>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30"/>
    <w:bookmarkStart w:name="z59" w:id="31"/>
    <w:p>
      <w:pPr>
        <w:spacing w:after="0"/>
        <w:ind w:left="0"/>
        <w:jc w:val="both"/>
      </w:pPr>
      <w:r>
        <w:rPr>
          <w:rFonts w:ascii="Times New Roman"/>
          <w:b w:val="false"/>
          <w:i w:val="false"/>
          <w:color w:val="000000"/>
          <w:sz w:val="28"/>
        </w:rPr>
        <w:t xml:space="preserve">
      4. Бухгалтерлік есеп департаменті (Шалғымбаева Н.Т.): </w:t>
      </w:r>
    </w:p>
    <w:bookmarkEnd w:id="31"/>
    <w:bookmarkStart w:name="z60" w:id="32"/>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p>
    <w:bookmarkEnd w:id="32"/>
    <w:bookmarkStart w:name="z61" w:id="3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bookmarkEnd w:id="33"/>
    <w:bookmarkStart w:name="z62" w:id="34"/>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Ғалиеваға жүктелсін. </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Ұлттық</w:t>
      </w:r>
      <w:r>
        <w:rPr>
          <w:rFonts w:ascii="Times New Roman"/>
          <w:b w:val="false"/>
          <w:i/>
          <w:color w:val="000000"/>
          <w:sz w:val="28"/>
        </w:rPr>
        <w:t xml:space="preserve"> Банк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Төрағасы                                          Г. Марченко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"КЕЛІСІЛДІ"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және </w:t>
      </w:r>
    </w:p>
    <w:p>
      <w:pPr>
        <w:spacing w:after="0"/>
        <w:ind w:left="0"/>
        <w:jc w:val="both"/>
      </w:pPr>
      <w:r>
        <w:rPr>
          <w:rFonts w:ascii="Times New Roman"/>
          <w:b w:val="false"/>
          <w:i w:val="false"/>
          <w:color w:val="000000"/>
          <w:sz w:val="28"/>
        </w:rPr>
        <w:t xml:space="preserve">
      қаржы ұйымдарын реттеу мен </w:t>
      </w:r>
    </w:p>
    <w:p>
      <w:pPr>
        <w:spacing w:after="0"/>
        <w:ind w:left="0"/>
        <w:jc w:val="both"/>
      </w:pPr>
      <w:r>
        <w:rPr>
          <w:rFonts w:ascii="Times New Roman"/>
          <w:b w:val="false"/>
          <w:i w:val="false"/>
          <w:color w:val="000000"/>
          <w:sz w:val="28"/>
        </w:rPr>
        <w:t xml:space="preserve">
      қадағалау жөніндегі агенттігі </w:t>
      </w:r>
    </w:p>
    <w:p>
      <w:pPr>
        <w:spacing w:after="0"/>
        <w:ind w:left="0"/>
        <w:jc w:val="both"/>
      </w:pPr>
      <w:r>
        <w:rPr>
          <w:rFonts w:ascii="Times New Roman"/>
          <w:b w:val="false"/>
          <w:i w:val="false"/>
          <w:color w:val="000000"/>
          <w:sz w:val="28"/>
        </w:rPr>
        <w:t xml:space="preserve">
      Төрайым _______ Бахмутова Е.Л. </w:t>
      </w:r>
    </w:p>
    <w:p>
      <w:pPr>
        <w:spacing w:after="0"/>
        <w:ind w:left="0"/>
        <w:jc w:val="both"/>
      </w:pPr>
      <w:r>
        <w:rPr>
          <w:rFonts w:ascii="Times New Roman"/>
          <w:b w:val="false"/>
          <w:i w:val="false"/>
          <w:color w:val="000000"/>
          <w:sz w:val="28"/>
        </w:rPr>
        <w:t xml:space="preserve">
      2009 жыл 22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