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86857" w14:textId="cc868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Ұлттық Банкі Басқармасының "Банктер қаражатының бір бөлігін ішкі активтерге орналастыру жөніндегі нұсқаулықты бекіту туралы" 2000 жылғы 2 маусымдағы N 262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Қаржы нарығын және қаржы ұйымдарын реттеу мен қадағалау агенттігі Басқармасының 2009 жылғы 5 тамыздағы N 170 Қаулысы. Қазақстан Республикасының Әділет министрлігінде 2009 жылғы 28 тамызда Нормативтік құқықтық кесімдерді мемлекеттік тіркеудің тізіліміне N 5765 болып енгізілді. Күші жойылды - Қазақстан Республикасы Ұлттық Банкі Басқармасының 2012 жылғы 28 сәуірдегі № 172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Қаулының күші жойылды - ҚР Ұлттық Банкі Басқармасының 2012.04.28 </w:t>
      </w:r>
      <w:r>
        <w:rPr>
          <w:rFonts w:ascii="Times New Roman"/>
          <w:b w:val="false"/>
          <w:i w:val="false"/>
          <w:color w:val="ff0000"/>
          <w:sz w:val="28"/>
        </w:rPr>
        <w:t>№ 172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Нормативтік құқықтық актілерді жетілдіру мақсатында Қазақстан Республикасы Қаржы нарығын және қаржы ұйымдарын реттеу мен қадағалау агенттігінің (бұдан әрі - Агенттік) Басқармасы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Республикасының Ұлттық Банкі Басқармасының "Банктер қаражатының бір бөлігін ішкі активтерге орналастыру жөніндегі нұсқаулықты бекіту туралы" 2000 жылғы 2 маусымдағы </w:t>
      </w:r>
      <w:r>
        <w:rPr>
          <w:rFonts w:ascii="Times New Roman"/>
          <w:b w:val="false"/>
          <w:i w:val="false"/>
          <w:color w:val="000000"/>
          <w:sz w:val="28"/>
        </w:rPr>
        <w:t xml:space="preserve">N 262 </w:t>
      </w:r>
      <w:r>
        <w:rPr>
          <w:rFonts w:ascii="Times New Roman"/>
          <w:b w:val="false"/>
          <w:i w:val="false"/>
          <w:color w:val="000000"/>
          <w:sz w:val="28"/>
        </w:rPr>
        <w:t>қаулысына (Нормативтік құқықтық актілерді мемлекеттік тіркеу тізілімінде N 1189 тіркелген) "Қазақстан Республикасы Ұлттық Банкі Басқармасының "Банктер қаражатының бір бөлігін ішкі активтерге орналастыру тәртібі туралы нұсқаулықты бекіту туралы" 2000 жылғы 2 маусымдағы </w:t>
      </w:r>
      <w:r>
        <w:rPr>
          <w:rFonts w:ascii="Times New Roman"/>
          <w:b w:val="false"/>
          <w:i w:val="false"/>
          <w:color w:val="000000"/>
          <w:sz w:val="28"/>
        </w:rPr>
        <w:t xml:space="preserve">N 262 </w:t>
      </w:r>
      <w:r>
        <w:rPr>
          <w:rFonts w:ascii="Times New Roman"/>
          <w:b w:val="false"/>
          <w:i w:val="false"/>
          <w:color w:val="000000"/>
          <w:sz w:val="28"/>
        </w:rPr>
        <w:t>қаулысына өзгерістер енгізу туралы" Қазақстан Республикасының Ұлттық Банкі Басқармасының 2000 жылғы 9 қазандағы </w:t>
      </w:r>
      <w:r>
        <w:rPr>
          <w:rFonts w:ascii="Times New Roman"/>
          <w:b w:val="false"/>
          <w:i w:val="false"/>
          <w:color w:val="000000"/>
          <w:sz w:val="28"/>
        </w:rPr>
        <w:t xml:space="preserve">N 377 </w:t>
      </w:r>
      <w:r>
        <w:rPr>
          <w:rFonts w:ascii="Times New Roman"/>
          <w:b w:val="false"/>
          <w:i w:val="false"/>
          <w:color w:val="000000"/>
          <w:sz w:val="28"/>
        </w:rPr>
        <w:t>қаулысымен (Нормативтік құқықтық актілерді мемлекеттік тіркеу тізілімінде N 1302 тіркелген), Агенттік Басқармасының "Қазақстан Республикасының Әділет министрлігінде N 1189 тіркелген, Қазақстан Республикасының Ұлттық Банкі Басқармасының "Банктер қаражатының бір бөлігін ішкі активтерге орналастыру тәртібі туралы нұсқаулықты бекіту туралы" 2000 жылғы 2 маусымдағы N 262 қаулысына өзгерістер мен толықтырулар енгізу туралы" 2004 жылғы 25 қазандағы </w:t>
      </w:r>
      <w:r>
        <w:rPr>
          <w:rFonts w:ascii="Times New Roman"/>
          <w:b w:val="false"/>
          <w:i w:val="false"/>
          <w:color w:val="000000"/>
          <w:sz w:val="28"/>
        </w:rPr>
        <w:t xml:space="preserve">N 302 </w:t>
      </w:r>
      <w:r>
        <w:rPr>
          <w:rFonts w:ascii="Times New Roman"/>
          <w:b w:val="false"/>
          <w:i w:val="false"/>
          <w:color w:val="000000"/>
          <w:sz w:val="28"/>
        </w:rPr>
        <w:t>қаулысымен (Нормативтік құқықтық актілерді мемлекеттік тіркеу тізілімінде N 3221 тіркелген, 2005 жылы Қазақстан Республикасының орталық атқарушы және өзге де мемлекеттік органдардың нормативтік құқықтық актілері Бюллетенінде, N 9-13, 43-құжат жарияланған), Агенттік Басқармасының "Қазақстан Республикасының Ұлттық Банкі Басқармасының "Банктер қаражатының бір бөлігін ішкі активтерге орналастыру тәртібі туралы нұсқаулықты бекіту туралы" 2000 жылғы 2 маусымдағы N 262 қаулысына өзгерістер енгізу туралы" 2004 жылғы 27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 xml:space="preserve">N 395 </w:t>
      </w:r>
      <w:r>
        <w:rPr>
          <w:rFonts w:ascii="Times New Roman"/>
          <w:b w:val="false"/>
          <w:i w:val="false"/>
          <w:color w:val="000000"/>
          <w:sz w:val="28"/>
        </w:rPr>
        <w:t>қаулысымен (Нормативтік құқықтық актілерді мемлекеттік тіркеу тізілімінде N 3408 тіркелген), Агенттік Басқармасының "Қазақстан Республикасының кейбір нормативтік құқықтық актілеріне қаржы нарығын және қаржы ұйымдарын реттеу мен қадағалау мәселелері бойынша өзгерістер мен толықтырулар енгізу туралы" 2005 жылғы 27 тамыздағы </w:t>
      </w:r>
      <w:r>
        <w:rPr>
          <w:rFonts w:ascii="Times New Roman"/>
          <w:b w:val="false"/>
          <w:i w:val="false"/>
          <w:color w:val="000000"/>
          <w:sz w:val="28"/>
        </w:rPr>
        <w:t xml:space="preserve">N 310 </w:t>
      </w:r>
      <w:r>
        <w:rPr>
          <w:rFonts w:ascii="Times New Roman"/>
          <w:b w:val="false"/>
          <w:i w:val="false"/>
          <w:color w:val="000000"/>
          <w:sz w:val="28"/>
        </w:rPr>
        <w:t>қаулысымен (Нормативтік құқықтық актілерді мемлекеттік тіркеу тізілімінде N 3868 тіркелген), Агенттік басқармасының "Қазақстан Республикасының Ұлттық Банкі Басқармасының "Банктер қаражатының бір бөлігін ішкі активтерге орналастыру тәртібі туралы нұсқаулықты бекіту туралы" 2000 жылғы 2 маусымдағы N 262 қаулысына толықтырулар мен өзгерістер енгізу туралы" 2008 жылғы 25 қаңтардағы </w:t>
      </w:r>
      <w:r>
        <w:rPr>
          <w:rFonts w:ascii="Times New Roman"/>
          <w:b w:val="false"/>
          <w:i w:val="false"/>
          <w:color w:val="000000"/>
          <w:sz w:val="28"/>
        </w:rPr>
        <w:t xml:space="preserve">N 8 </w:t>
      </w:r>
      <w:r>
        <w:rPr>
          <w:rFonts w:ascii="Times New Roman"/>
          <w:b w:val="false"/>
          <w:i w:val="false"/>
          <w:color w:val="000000"/>
          <w:sz w:val="28"/>
        </w:rPr>
        <w:t>қаулысымен (Нормативтік құқықтық актілерді мемлекеттік тіркеу тізілімінде N 5150 тіркелген), Агенттік Басқармасының "Қазақстан Республикасының Ұлттық Банкі Басқармасының "Банктер қаражатының бір бөлігін ішкі активтерге орналастыру жөніндегі нұсқаулықты бекіту туралы" 2000 жылғы 2 маусымдағы N 262 қаулысына толықтырулар енгізу туралы" 2008 жылғы 30 маусымдағы </w:t>
      </w:r>
      <w:r>
        <w:rPr>
          <w:rFonts w:ascii="Times New Roman"/>
          <w:b w:val="false"/>
          <w:i w:val="false"/>
          <w:color w:val="000000"/>
          <w:sz w:val="28"/>
        </w:rPr>
        <w:t xml:space="preserve">N 91 </w:t>
      </w:r>
      <w:r>
        <w:rPr>
          <w:rFonts w:ascii="Times New Roman"/>
          <w:b w:val="false"/>
          <w:i w:val="false"/>
          <w:color w:val="000000"/>
          <w:sz w:val="28"/>
        </w:rPr>
        <w:t>қаулысымен (Нормативтік құқықтық актілерді мемлекеттік тіркеу тізілімінде N 5296 тіркелген, 2008 жылғы 15 қазандағы Қазақстан Республикасының Орталық атқарушы және өзге де орталық мемлекеттік органдарының актілер жинағы, N 10 жарияланған), Агенттік Басқармасының "Банктер қаражатының бір бөлігін ішкі активтерге орналастыру жөніндегі нұсқаулықты бекіту туралы" Қазақстан Республикасының Ұлттық Банкі Басқармасының 2000 жылғы 2 маусымдағы N 262 қаулысына толықтырулар мен өзгерістер енгізу туралы" 2008 жылғы 29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 xml:space="preserve">N 251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 (Нормативтік құқықтық актілерді мемлекеттік тіркеу тізілімінде N 5535 тіркелген) енгізілген өзгерістерімен және толықтыруларымен бірге мынадай өзгеріс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қаулымен бекітілген Банктер қаражатының бір бөлігін ішкі активтерге орналастыру жөніндегі </w:t>
      </w:r>
      <w:r>
        <w:rPr>
          <w:rFonts w:ascii="Times New Roman"/>
          <w:b w:val="false"/>
          <w:i w:val="false"/>
          <w:color w:val="000000"/>
          <w:sz w:val="28"/>
        </w:rPr>
        <w:t xml:space="preserve">нұсқаулықта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 </w:t>
      </w:r>
      <w:r>
        <w:rPr>
          <w:rFonts w:ascii="Times New Roman"/>
          <w:b w:val="false"/>
          <w:i w:val="false"/>
          <w:color w:val="000000"/>
          <w:sz w:val="28"/>
        </w:rPr>
        <w:t xml:space="preserve">2-тармақтың </w:t>
      </w:r>
      <w:r>
        <w:rPr>
          <w:rFonts w:ascii="Times New Roman"/>
          <w:b w:val="false"/>
          <w:i w:val="false"/>
          <w:color w:val="000000"/>
          <w:sz w:val="28"/>
        </w:rPr>
        <w:t xml:space="preserve">екінші бөлігі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"Банктің ішкі міндеттемелері банк шығарған борыштық бағалы қағаздарды және банктің кастодиандық шарт негізінде қабылдаған қаражатының инвестицияланбаған қалдықтарын қоспағанда Қазақстан Республикасының резиденттері алдындағы міндеттемелерді білдіреді.".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Қазақстан Республикасы Әділет министрлігінде мемлекеттік тіркеуден өткен күннен бастап он төрт күнтізбелік күн өткен соң қолданысқа енгізіледі.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Стратегия және талдау департаменті (Н.А. Әбдірахманов):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Заң департаментімен (Н.В. Сәрсенова) бірлесіп осы қаулыны Қазақстан Республикасы Әділет министрлігінде мемлекеттік тіркеуден өткізу шараларын қолға 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осы қаулы Қазақстан Республикасы Әділет министрлігінде мемлекеттік тіркеуден өткен күннен бастап он күндік мерзімде оны Агенттіктің мүдделі бөлімшелеріне, "Қазақстан қаржыгерлерінің қауымдастығы" заңды тұлғалар бірлестігіне мәлімет үшін жеткізсін.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Агенттіктің Төрайым Қызметі (А.Ә. Кенже) осы қаулыны Қазақстан Республикасының бұқаралық ақпарат құралдарында жариялау шараларын қолға алсын.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Осы қаулының орындалуын бақылау Агенттік Төрайымының орынбасары Қ.Б. Қожахметовке жүктелсін.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Төрайым                                     Е. Бахмутова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