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88426" w14:textId="1f884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Бiрыңғай бюджеттік сыныптамасының кейбір мәселелері" Қазақстан Республикасы Экономика және бюджеттік жоспарлау министрінің міндетін атқарушысының 2008 жылғы 22 желтоқсандағы N 265 бұйрығына толықтырулар мен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Экономика және бюджеттік жоспарлау министрінің 2009 жылғы 17 қарашадағы N 229 Бұйрығы. Қазақстан Республикасының Әділет министрлігінде 2009 жылғы 20 қарашада Нормативтік құқықтық кесімдерді мемлекеттік тіркеудің тізіліміне N 5863 болып енгізілді. Күші жойылды - Қазақстан Республикасы Қаржы министрінің 2010 жылғы 1 сәуірдегі N 141 бұйрығы.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Күші жойылды - Қазақстан Республикасы Қаржы министрінің 2010.04.01 </w:t>
      </w:r>
      <w:r>
        <w:rPr>
          <w:rFonts w:ascii="Times New Roman"/>
          <w:b w:val="false"/>
          <w:i w:val="false"/>
          <w:color w:val="ff0000"/>
          <w:sz w:val="28"/>
        </w:rPr>
        <w:t>N 141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"2009 - 2011 жылдарға арналған республикалық бюджет туралы" Қазақстан Республикасының Заңына өзгерістер енгізу туралы" Қазақстан Республикасының 2009 жылғы 11 қарашадағы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</w:t>
      </w:r>
      <w:r>
        <w:rPr>
          <w:rFonts w:ascii="Times New Roman"/>
          <w:b/>
          <w:i w:val="false"/>
          <w:color w:val="000000"/>
          <w:sz w:val="28"/>
        </w:rPr>
        <w:t xml:space="preserve"> 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Бірыңғай бюджеттік сыныптамасының кейбір мәселелері" Қазақстан Республикасы Экономика және бюджеттік жоспарлау министрінің міндетін атқарушысының 2008 жылғы 22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N 265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N 5429 болып тіркелген), "Қазақстан Республикасының Бiрыңғай бюджеттік сыныптамасының кейбір мәселелері" Қазақстан Республикасы Экономика және бюджеттік жоспарлау министрінің міндетін атқарушысының 2008 жылғы 22 желтоқсандағы N 265 бұйрығына өзгерістер мен толықтырулар енгізу туралы" Қазақстан Республикасы Экономика және бюджеттік жоспарлау министрінің 2009 жылғы 27 ақпандағы N 26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енгізілген (нормативтік құқықтық кесімдерді мемлекеттік тіркеу тізілімінде N 5587 болып тіркелген), "Қазақстан Республикасының Бiрыңғай бюджеттік сыныптамасының кейбір мәселелері" Қазақстан Республикасы Экономика және бюджеттік жоспарлау министрінің міндетін атқарушысының 2008 жылғы 22 желтоқсандағы N 265 бұйрығына өзгерістер мен толықтырулар енгізу туралы" Қазақстан Республикасы Экономика және бюджеттік жоспарлау министрінің 2009 жылғы 22 сәуірдегі N 90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енгізілген (нормативтік құқықтық кесімдерді мемлекеттік тіркеу тізілімінде N 5657 болып тіркелген), "Қазақстан Республикасының Бiрыңғай бюджеттік сыныптамасының кейбір мәселелері" Қазақстан Республикасы Экономика және бюджеттік жоспарлау министрінің міндетін атқарушысының 2008 жылғы 22 желтоқсандағы N 265 бұйрығына өзгерістер мен толықтырулар енгізу туралы" Қазақстан Республикасы Экономика және бюджеттік жоспарлау министрінің 2009 жылғы 22 қыркүйек N 184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енгізілген (нормативтік құқықтық кесімдерді мемлекеттік тіркеу тізілімінде N 5798 болып тіркелген), "Қазақстан Республикасының Бiрыңғай бюджеттік сыныптамасының кейбір мәселелері" Қазақстан Республикасы Экономика және бюджеттік жоспарлау министрінің міндетін атқарушысының 2008 жылғы 22 желтоқсандағы N 265 бұйрығына өзгерістер мен толықтырулар енгізу туралы" Қазақстан Республикасы Экономика және бюджеттік жоспарлау министрінің 2009 жылғы 23 қыркүйектегі N 203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толықтырулар енгізілген (нормативтік құқықтық кесімдерді мемлекеттік тіркеу тізілімінде N 5817 болып тіркелген) бұйрығына мынадай толықтырулар мен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 шығыстарының функционалдық сыныптамасында: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"Жалпы сипаттағы мемлекеттiк қызметтер" функционалдық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 "Қаржылық қызмет" функционалдық кіші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217 "Қазақстан Республикасы Қаржы министрлiгi" бюджеттік бағдарламалар әкімшісі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014 бюджеттік бағдарламасы мынадай мазмұндағы 004 бюджеттік кіші бағдарламамен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"004 Сыртқы қарыздар есебiнен";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05 "Жоспарлау және статистикалық қызмет" функционалдық кіші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220 "Қазақстан Республикасы Экономика және бюджеттік жоспарлау министрлігі" бюджеттік бағдарламалар әкімшісі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006 "Концессиялық ұсыныстарды, концессиялық жобалардың техникалық-экономикалық негіздемелерін, конкурстық құжаттамаларды, концессиялық жобаларды, концессия шарттарының жобаларын, бюджеттік инвестициялық жобаларды экономикалық сараптау" бюджеттік бағдарламасының атауы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"006 Бюджеттік инвестициялар және концессия мәселелері бойынша құжаттаманы бағалау және сараптау";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09 "Жалпы сипаттағы өзге де мемлекеттiк қызметтер" функционалдық кіші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217 "Қазақстан Республикасы Қаржы министрлiгi" бюджеттік бағдарламалар әкімшісі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067 бюджеттік бағдарламамен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"067 Саяси партияларды қаржыландыру";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 "Қоғамдық тәртіп, қауіпсіздік, құқықтық, сот, қылмыстық-атқару қызметі" функционалдық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 "Құқық қорғау қызметi" функционалдық кіші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 "Қазақстан Республикасы Iшкi iстер министрлiгi" бюджеттік бағдарламалар әкімшісі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038 бюджеттік бағдарламамен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"038 Селекторлық байланысты ұйымдастыру үшін Шығыс Қазақстан облысының бюджетіне нысаналы ағымдағы трансферттер";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 "Бiлiм беру" функционалдық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09 "Бiлiм беру саласындағы өзге де қызметтер" функционалдық кіші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225 "Қазақстан Республикасы Білім және ғылым министрлігі" бюджеттік бағдарламалар әкімшісі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082 бюджеттік бағдарламамен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"082 "Астана қаласының жаңа университеті" АҚ жарғылық капиталын ұлғайту";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 "Ауыл, су, орман, балық шаруашылығы, ерекше қорғалатын табиғи аумақтар, қоршаған ортаны және жануарлар дүниесін қорғау, жер қатынастары" функционалдық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 "Ауыл шаруашылығы" функционалдық кіші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212 "Қазақстан Республикасы Ауыл шаруашылығы министрлiгi" бюджеттік бағдарламалар әкімшісі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006 "Ауыл шаруашылығы техникасының қаржы лизингі бойынша сыйақы (мүдде) ставкасын өтеу" бюджеттік бағдарламасының атауы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"006 Ауыл шаруашылығы техникасының қаржы лизингі бойынша сыйақы ставкасын өтеу";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043 "Агроөнеркәсіптік кешенді дамытуды ынталандыру жөніндегі мемлекеттік саясатты іске асыру үшін "КазАгро" ұлттық холдингі" АҚ жарғылық капиталын ұлғайту" бюджеттік бағдарламасының атауы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"043 Агроөнеркәсіптік кешенді дамытуды ынталандыру жөніндегі мемлекеттік саясатты іске асыру үшін "КазАгро" ұлттық басқарушы холдингі" АҚ жарғылық капиталын ұлғайту";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096 "Ауыл шаруашылығы өнімін қайта өңдеу кәсіпорындарына олардың негізгі және айналым қаражатын толықтыруға қаржы институттары беретін кредиттер, жабдықтар лизингі бойынша сыйақы (мүдде) ставкасын субсидиялау" бюджеттік бағдарламасының атауы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"096 Ауыл шаруашылығы өнімін қайта өңдеу кәсіпорындарына олардың негізгі және айналым қаражатын толықтыруға қаржы институттары беретін кредиттер, жабдықтар лизингі бойынша сыйақы ставкасын субсидиялау";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097 "Ауыл шаруашылығы өнімдерін өңдейтін кәсіпорындарға арналған жабдықтардың қаржы лизингi бойынша сыйақы (мүдде) ставкасын өтеу" бюджеттік бағдарламасының атауы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"097 Ауыл шаруашылығы өнімдерін өңдейтін кәсіпорындарға арналған жабдықтардың қаржы лизингi бойынша сыйақы ставкасын өтеу";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 "Басқалар" функционалдық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09 "Басқалар" функционалдық кіші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217 "Қазақстан Республикасы Қаржы министрлiгi" бюджеттік бағдарламалар әкімшісі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037 "Кеңсе үй жайын салу үшін "Қаржы жүйесі органдарының мамандарын даярлау, қайта даярлау және біліктілігін арттыру орталығы" АҚ жарғылық капиталын ұлғайту" бюджеттік бағдарламасының атауы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"037 "Қаржы жүйесі органдарының мамандарын даярлау, қайта даярлау және біліктілігін арттыру орталығы" АҚ жарғылық капиталын ұлғайту";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233 "Қазақстан Республикасы Индустрия және сауда министрлiгi" бюджеттік бағдарламалар әкімшісі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070 бюджеттік бағдарламамен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"070 Тауарларды, жұмыстарды және қызметтерді сатып алу кезінде қазақстандық қамту мониторингі";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619 "Қазақстан Республикасы Құрылыс және тұрғын үй-коммуналдық шаруашылық істері агенттігі" бюджеттік бағдарламалар әкімшісі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016 бюджеттік бағдарламамен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"016 "Қазақстандық тұрғын үй-коммуналдық шаруашылығын жаңғырту және дамыту орталығы" АҚ жарғылық капиталын қалыптастыру".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Мемлекеттік жоспарлау әдіснамасы департаменті (Б. Бабажанова) Заң департаментімен (Д. Ешімова) бірлесіп осы бұйрықтың Қазақстан Республикасы Әділет министрлігінде мемлекеттік тіркелуін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мемлекеттік тіркелген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rPr>
          <w:rFonts w:ascii="Times New Roman"/>
          <w:b w:val="false"/>
          <w:i/>
          <w:color w:val="000000"/>
          <w:sz w:val="28"/>
        </w:rPr>
        <w:t>   Министр                                             Б. Сұлтанов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