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93da" w14:textId="f869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Сертификаттың және Қазақстан Республикасы емшілері тізілімінің нысанын, сондай-ақ оны жүргізу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2009 жылғы 6 қарашадағы N 663 Бұйрығы. Қазақстан Республикасының Әділет министрлігінде 2009 жылғы 24 қарашада Нормативтік құқықтық кесімдерді мемлекеттік тіркеудің тізіліміне N 5877 болып енгізілді. Күші жойылды - Қазақстан Республикасы Денсаулық сақтау министрінің 2012 жылғы 26 қыркүйектегі № 656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2012.09.26 </w:t>
      </w:r>
      <w:r>
        <w:rPr>
          <w:rFonts w:ascii="Times New Roman"/>
          <w:b w:val="false"/>
          <w:i w:val="false"/>
          <w:color w:val="ff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сақтау жүйесі туралы" Қазақстан Республикасының 2009 жылғы 18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 емшілерінің қызметін үйлестірудің тиімділігін арттыру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сертификаттың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емшілер тізілімінің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емшілер тізілімін жүргізу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және фармацевтикалық қызметті бақылау комитеті (С.А. Баймұқанов) осы бұйрықты Қазақстан Республикасы Әділет министрлігіне мемлекеттік тіркеуге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(Ф.Б. Бисмильдин)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Т.А. Вощенковаға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 м.а.                                  Б. Садықов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6 қарашадағы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663 бұйрығына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Емші сертификатын беретін</w:t>
      </w:r>
      <w:r>
        <w:br/>
      </w:r>
      <w:r>
        <w:rPr>
          <w:rFonts w:ascii="Times New Roman"/>
          <w:b/>
          <w:i w:val="false"/>
          <w:color w:val="000000"/>
        </w:rPr>
        <w:t>
аккредиттелген денсаулық сақтау ұйымы N ___ 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 медицинасы әдісімен емдеу құқығын жүзеге асыру үшін азамат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берілді.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(жеке тұлғаның 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ағзаларының және нерв жүйелері функцияларының бұзылумен ауыратын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науқастарды халық медицинасы әдістерімен емдеуге </w:t>
      </w:r>
      <w:r>
        <w:rPr>
          <w:rFonts w:ascii="Times New Roman"/>
          <w:b/>
          <w:i w:val="false"/>
          <w:color w:val="000000"/>
          <w:sz w:val="28"/>
        </w:rPr>
        <w:t>РҰҚСАТ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____ жылғы "___" ____________ N ___ бұйрық.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Берілген күні 20 ___ жылғы "___" 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 20 ___ жылғы "___" ____________ дейін жарамды.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Аккредиттелген ұйымның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(лауазымды тұлғаның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6 қарашадағы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663 бұйрығына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емшілерінің тізілімі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2339"/>
        <w:gridCol w:w="2784"/>
        <w:gridCol w:w="2376"/>
        <w:gridCol w:w="2655"/>
        <w:gridCol w:w="2131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 әкесінің аты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 (тұрғылықты жерін және қызметін жүзеге асыратын мекен-жайын көрсету керек)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Емші сауықтыратын аурулар түрінің тізімі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Сертификаттың N, сертификаттың берілген күні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бұйрықтың N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6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663 бұйрығына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емшілері тізілімін жүргізу ережелері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Қазақстан Республикасы емшілері тізілімін жүргізу ережелері (бұдан әрі - Ереже) "Халық денсаулығы және денсаулық сақтау жүйесі туралы" Қазақстан Республикасының 2009 жылғы 18 қыркүйектегі кодексінің </w:t>
      </w:r>
      <w:r>
        <w:rPr>
          <w:rFonts w:ascii="Times New Roman"/>
          <w:b w:val="false"/>
          <w:i w:val="false"/>
          <w:color w:val="000000"/>
          <w:sz w:val="28"/>
        </w:rPr>
        <w:t>54-бабына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әзірленген және емшілер тізілімін жүргізу тәртібін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емшілер тізіліміне жеке тұлғалар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Тізілімге емші сертификатын алуға үміткер туралы мына мәліметтер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Тегі, аты, әкесінің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Үй мекен-жайы (тұрақты мекен-жайы және қызмет атқаратын үй мекенжайы);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Емші сауықтыратын аурулар түрінің тізімі;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Сертификаттың N, сертификаттың берілген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бұйрықтың 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емшілерінің тізілімін емшіге сертификат беруге аккредиттелген ұйым қалыптастырады және жүргізеді.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