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f0cb" w14:textId="279f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қызметкерлері лауазымдарының номенклатурасын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24 қарашадағы N 775 Бұйрығы. Қазақстан Республикасы Әділет министрлігінде 2009 жылғы 26 қарашада Нормативтік құқықтық кесімдерді мемлекеттік тіркеудің тізіліміне N 5896 болып енгізілді. Күші жойылды - Қазақстан Республикасы Денсаулық сақтау министрінің 2020 жылғы 21 желтоқсандағы № ҚР ДСМ-305/2020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21.12.2020 </w:t>
      </w:r>
      <w:r>
        <w:rPr>
          <w:rFonts w:ascii="Times New Roman"/>
          <w:b w:val="false"/>
          <w:i w:val="false"/>
          <w:color w:val="ff0000"/>
          <w:sz w:val="28"/>
        </w:rPr>
        <w:t>№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32-бабының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Денсаулық сақтау қызметкерлері лауазымдарының номенклатурасы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(Н.Қ. Хамзина) осы бұйрықтың заңнамада белгіленген тәртіппен Қазақстан Республикасы Әділет министрлігінде мемлекеттік тіркеуден өткізуді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осы бұйрық Қазақстан Республикасы Әділет министрлігінде мемлекеттік тіркеуден өткеннен кейін заңнамада белгіленген тәртіппен бұқаралық ақпарат құралдарында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Е.А. Біртановқа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он күнтізбелік күн өткеннен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775 бұйрығымен бекітілген</w:t>
            </w:r>
          </w:p>
        </w:tc>
      </w:tr>
    </w:tbl>
    <w:bookmarkStart w:name="z6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қызметкерлері лауазымдарының номенклатурасы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Номенклатура жаңа редакцияда – ҚР Денсаулық сақтау министрінің 19.12.2018 </w:t>
      </w:r>
      <w:r>
        <w:rPr>
          <w:rFonts w:ascii="Times New Roman"/>
          <w:b w:val="false"/>
          <w:i w:val="false"/>
          <w:color w:val="ff0000"/>
          <w:sz w:val="28"/>
        </w:rPr>
        <w:t>№ ҚР ДСМ-43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 бұйрығымен.</w:t>
      </w:r>
    </w:p>
    <w:bookmarkStart w:name="z1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Денсаулық сақтау ұйымдары</w:t>
      </w:r>
    </w:p>
    <w:bookmarkEnd w:id="7"/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Басшылардың лауазымдары: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республикалық, облыстық, өңірлік және қалалық маңызы бар денсаулық сақтау ұйымының басшысы (бас директор/директор);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маңызы бар денсаулық сақтау ұйымының басшысы (бас директор/директор);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денсаулық сақтау саласында ақпараттандыруды жүзеге асыратын республикалық маңызы бар ұйымның басшысы (бас директор/директор);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облыстық (республикалық маңызы бар қаланың, астананың) маңызы бар денсаулық сақтау ұйымының басшысы (директор / бас дәрігер);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және қалалық маңызы бар денсаулық сақтау ұйымының басшысы (директор/бас дәрігер);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денсаулық сақтау ұйымы басшысының (бас директордың/директордың) орынбасары (медициналық бөлім, медициналық қызметтердің сапасын бақылау, стратегиялық даму жөніндегі);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экономикалық және әкімшілік-шаруашылық қамтамасыз ету жөніндегі денсаулық сақтау ұйымы басшысының (бас директордың/директордың)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денсаулық сақтау саласындағы ақпараттандыруды жүзеге асыратын денсаулық сақтау ұйымы басшысының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денсаулық сақтау ұйымы құрылымдық бөлімшесінің басшысы (аға дәрігер, клиникалық (параклиникалық) бөлімшенің меңгерушісі, бөлім бастығы, бас мейіргер (аға фельдшер, аға акушер) / мейіргер ісі жөніндегі менеджер, санитариялық-эпидемиологиялық қызмет ұйымы зертханасының меңгерушісі, санитариялық-эпидемиологиялық қызмет ұйымы виварийінің меңгерушісі);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бас мейіргер (басшының мейіргер ісі жөніндегі орынбасары);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Денсаулық сақтау министрінің 11.04.2019 </w:t>
      </w:r>
      <w:r>
        <w:rPr>
          <w:rFonts w:ascii="Times New Roman"/>
          <w:b w:val="false"/>
          <w:i w:val="false"/>
          <w:color w:val="000000"/>
          <w:sz w:val="28"/>
        </w:rPr>
        <w:t>№ ҚР ДСМ-29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медициналық білімі бар мамандардың лауазымдары: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участкелік дәрігер/ жалпы практика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дәрігер (бейінді маман);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санитариялық-эпидемиологиялық қызмет дәрігері (немесе маманы);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қоғамдық денсаулық сақтау дәрігері (немесе маманы) (валеолог, эпидемиолог, статистик, әдіскер);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денсаулық сақтау менеджері (медициналық қызметтер сапасы жөніндегі, медициналық қызмет стратегиясы мен маркетингі жөніндегі, медициналық қызмет көрсетуді ұйымдастыру мен әдістемесі жөніндегі, персоналмен жұмыс істеу жөніндегі (hr-менеджер);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дәрігер-сарапшы;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дәрігер – сот-медициналық сарапшы (жалпы сараптамалық, сот-биологиялық, сот-гистологиялық, химия-токсикологиялық, медицина-криминалистік, молекулалық-генетикалық зерттеулер);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кеңейтілген практика мейіргері;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резидент-дәрігер.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Денсаулық сақтау министрінің м.а. 22.06.2020 </w:t>
      </w:r>
      <w:r>
        <w:rPr>
          <w:rFonts w:ascii="Times New Roman"/>
          <w:b w:val="false"/>
          <w:i w:val="false"/>
          <w:color w:val="000000"/>
          <w:sz w:val="28"/>
        </w:rPr>
        <w:t>№ ҚР ДСМ-70/2020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Жоғары медициналық емес білімі бар мамандардың лауазымдары: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психолог;</w:t>
      </w:r>
    </w:p>
    <w:bookmarkEnd w:id="11"/>
    <w:bookmarkStart w:name="z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сақтаудағы сарапшы;</w:t>
      </w:r>
    </w:p>
    <w:bookmarkEnd w:id="12"/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зертхана маманы;</w:t>
      </w:r>
    </w:p>
    <w:bookmarkEnd w:id="13"/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санитариялық-эпидемиологиялық қызмет маманы (биолог, зоолог/эпизоотолог, энтомолог);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денсаулық сақтау маманы (эпидемиолог, статистик, әдіскер, валеолог);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денсаулық сақтау саласындағы әлеуметтік жұмыс жөніндегі маман;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инженер-медициналық физик;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сәулелік жабдыққа қызмет көрсету жөніндегі инженер;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инженер - радиомеханик.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Ортадан кейінгі медициналық білімі бар мамандардың лауазымы:</w:t>
      </w:r>
    </w:p>
    <w:bookmarkEnd w:id="20"/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кеңейтілген практика мейіргері.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Техникалық және кәсіптік білімі бар мамандардың лауазымы:</w:t>
      </w:r>
    </w:p>
    <w:bookmarkEnd w:id="22"/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фельдшер;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зертханашы;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 фельдшер (гигиенист және эпидемиолог, паразитолог дәрігерлерінің көмекшісі, фельдшер-зертханашы, зертханашы);</w:t>
      </w:r>
    </w:p>
    <w:bookmarkEnd w:id="25"/>
    <w:bookmarkStart w:name="z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учаскелік мейіргер/жалпы практика мейіргері;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мейіргер (мамандандырылған);</w:t>
      </w:r>
    </w:p>
    <w:bookmarkEnd w:id="27"/>
    <w:bookmarkStart w:name="z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акушер;</w:t>
      </w:r>
    </w:p>
    <w:bookmarkEnd w:id="28"/>
    <w:bookmarkStart w:name="z1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диеталық мейіргері;</w:t>
      </w:r>
    </w:p>
    <w:bookmarkEnd w:id="29"/>
    <w:bookmarkStart w:name="z1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нұсқаушы-дезинфектор;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оптик және оптикометрист;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тіс дәрігері (дантист);</w:t>
      </w:r>
    </w:p>
    <w:bookmarkEnd w:id="32"/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стоматолог-дәрігердің көмекшісі (стоматологтың ассистенті);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стоматологиялық гигиенист;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рентген зертханашысы;</w:t>
      </w:r>
    </w:p>
    <w:bookmarkEnd w:id="35"/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тіс технигі (тіс протездеу бөлімінің, кабинетінің зертханашысы);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емдік дене шынықтыру жөніндегі нұсқаушы;</w:t>
      </w:r>
    </w:p>
    <w:bookmarkEnd w:id="37"/>
    <w:bookmarkStart w:name="z1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медициналық тіркеуші;</w:t>
      </w:r>
    </w:p>
    <w:bookmarkEnd w:id="38"/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кіші мейіргер;</w:t>
      </w:r>
    </w:p>
    <w:bookmarkEnd w:id="39"/>
    <w:bookmarkStart w:name="z1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денсаулық сақтау саласындағы әлеуметтік қызметкер;</w:t>
      </w:r>
    </w:p>
    <w:bookmarkEnd w:id="40"/>
    <w:bookmarkStart w:name="z1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техник-дозиметрист;</w:t>
      </w:r>
    </w:p>
    <w:bookmarkEnd w:id="41"/>
    <w:bookmarkStart w:name="z1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массажист.</w:t>
      </w:r>
    </w:p>
    <w:bookmarkEnd w:id="42"/>
    <w:bookmarkStart w:name="z1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Кіші персонал лауазымдары:</w:t>
      </w:r>
    </w:p>
    <w:bookmarkEnd w:id="43"/>
    <w:bookmarkStart w:name="z1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санитар.</w:t>
      </w:r>
    </w:p>
    <w:bookmarkEnd w:id="44"/>
    <w:bookmarkStart w:name="z11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Дәрілік заттардың, медициналық мақсаттағы бұйымдар мен медициналық техниканың айналымы саласындағы объектілер</w:t>
      </w:r>
    </w:p>
    <w:bookmarkEnd w:id="45"/>
    <w:bookmarkStart w:name="z1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Басшылардың лауазымдары: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дәрілік заттар мен медициналық бұйымдардың айналысы саласындағы республикалық маңызы бар ұйымның басшысы (бас директор /директор);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дәрілік заттар мен медициналық бұйымдардың айналысы саласындағы ұйым басшысының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дәрілік заттар мен медициналық бұйымдардың айналысы саласындағы ұйымның құрылымдық бөлімшесінің басшысы.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ҚР Денсаулық сақтау министрінің 11.04.2019 </w:t>
      </w:r>
      <w:r>
        <w:rPr>
          <w:rFonts w:ascii="Times New Roman"/>
          <w:b w:val="false"/>
          <w:i w:val="false"/>
          <w:color w:val="000000"/>
          <w:sz w:val="28"/>
        </w:rPr>
        <w:t>№ ҚР ДСМ-29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Фармацевтикалық жоғары білімі бар мамандардың лауазымдары:</w:t>
      </w:r>
    </w:p>
    <w:bookmarkEnd w:id="47"/>
    <w:bookmarkStart w:name="z1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провизор (фармацевт);</w:t>
      </w:r>
    </w:p>
    <w:bookmarkEnd w:id="48"/>
    <w:bookmarkStart w:name="z1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дәрілік заттарды, медициналық мақсаттағы бұйымдар мен медициналық техниканы өндіру жөніндегі инженер-технолог.</w:t>
      </w:r>
    </w:p>
    <w:bookmarkEnd w:id="49"/>
    <w:bookmarkStart w:name="z1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Техникалық және кәсіптік білімі бар мамандардың лауазымдары </w:t>
      </w:r>
    </w:p>
    <w:bookmarkEnd w:id="50"/>
    <w:bookmarkStart w:name="z1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фармацевт (фармацевттің ассистенті).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