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29b9b" w14:textId="6429b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Донорлық қанның және оның компоненттерінің сапасын бақылау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2009 жылғы 10 қарашадағы N 684 Бұйрығы. Қазақстан Республикасы Әділет министрлігінде 2009 жылғы 26 қарашада Нормативтік құқықтық кесімдерді мемлекеттік тіркеудің тізіліміне N 5930 болып енгізілді. Күші жойылды - Қазақстан Республикасы Денсаулық сақтау министрінің 2019 жылғы 15 сәуірдегі № ҚР ДСМ-34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15.04.2019 </w:t>
      </w:r>
      <w:r>
        <w:rPr>
          <w:rFonts w:ascii="Times New Roman"/>
          <w:b w:val="false"/>
          <w:i w:val="false"/>
          <w:color w:val="ff0000"/>
          <w:sz w:val="28"/>
        </w:rPr>
        <w:t>№ ҚР ДСМ-34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 xml:space="preserve"> 164-бабына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донорлық қанның және оның компоненттерінің сапасын бақылау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Стратегия және денсаулық сақтау саласын дамыту департаменті (А.Т. Айдарханов) осы бұйрықты заңнамада белгіленген тәртіппен Қазақстан Республикасы Әділет министрлігінде мемлекеттік тіркеуді қамтамасыз етсін.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 Бисмильдин) осы бұйрықты Қазақстан Республикасы Әділет министрлігінде мемлекеттік тіркеуден өткеннен кейін бұқаралық ақпарат құралдарында ресми жариялауды қамтамасыз етсін.</w:t>
      </w:r>
    </w:p>
    <w:bookmarkEnd w:id="3"/>
    <w:bookmarkStart w:name="z5" w:id="4"/>
    <w:p>
      <w:pPr>
        <w:spacing w:after="0"/>
        <w:ind w:left="0"/>
        <w:jc w:val="both"/>
      </w:pPr>
      <w:r>
        <w:rPr>
          <w:rFonts w:ascii="Times New Roman"/>
          <w:b w:val="false"/>
          <w:i w:val="false"/>
          <w:color w:val="000000"/>
          <w:sz w:val="28"/>
        </w:rPr>
        <w:t xml:space="preserve">
      4. "Қан және оның компоненттерін, қан препараттарының, консервациялаушы құралдардың қауіпсіздігі мен сапасы жөніндегі талаптардың тізбесін және қан және оның компоненттері және препараттарының қауіпсіздігі мен сапасын бақылауды іске асыру ережесін бекіту туралы" Қазақстан Республикасы Денсаулық сақтау министрлігінің 2005 жылғы 29 қыркүйектегі N 491 </w:t>
      </w:r>
      <w:r>
        <w:rPr>
          <w:rFonts w:ascii="Times New Roman"/>
          <w:b w:val="false"/>
          <w:i w:val="false"/>
          <w:color w:val="000000"/>
          <w:sz w:val="28"/>
        </w:rPr>
        <w:t xml:space="preserve"> бұйрығының</w:t>
      </w:r>
      <w:r>
        <w:rPr>
          <w:rFonts w:ascii="Times New Roman"/>
          <w:b w:val="false"/>
          <w:i w:val="false"/>
          <w:color w:val="000000"/>
          <w:sz w:val="28"/>
        </w:rPr>
        <w:t xml:space="preserve"> (нормативтік құқықтық актілерді мемлекеттік тіркеу тізілімінде N 3906 тіркелген және "Заң газеті" газетінде 2005 жылғы 29 қарашада N 222 жариаланған) күші жойылды деп танылсын.</w:t>
      </w:r>
    </w:p>
    <w:bookmarkEnd w:id="4"/>
    <w:bookmarkStart w:name="z6" w:id="5"/>
    <w:p>
      <w:pPr>
        <w:spacing w:after="0"/>
        <w:ind w:left="0"/>
        <w:jc w:val="both"/>
      </w:pPr>
      <w:r>
        <w:rPr>
          <w:rFonts w:ascii="Times New Roman"/>
          <w:b w:val="false"/>
          <w:i w:val="false"/>
          <w:color w:val="000000"/>
          <w:sz w:val="28"/>
        </w:rPr>
        <w:t>
      5. Осы бұйрықтың орындалуын бақылау Қазақстан Республикасының Денсаулық сақтау вице–министрі Т.А. Вощенковаға жүктелсін.</w:t>
      </w:r>
    </w:p>
    <w:bookmarkEnd w:id="5"/>
    <w:bookmarkStart w:name="z7" w:id="6"/>
    <w:p>
      <w:pPr>
        <w:spacing w:after="0"/>
        <w:ind w:left="0"/>
        <w:jc w:val="both"/>
      </w:pPr>
      <w:r>
        <w:rPr>
          <w:rFonts w:ascii="Times New Roman"/>
          <w:b w:val="false"/>
          <w:i w:val="false"/>
          <w:color w:val="000000"/>
          <w:sz w:val="28"/>
        </w:rPr>
        <w:t>
      6. Осы бұйрық алғаш ресми жарияланған күнінен кейін он күнтізбелік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Садықов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2009 жылғы 10 қарашадағы</w:t>
            </w:r>
            <w:r>
              <w:br/>
            </w:r>
            <w:r>
              <w:rPr>
                <w:rFonts w:ascii="Times New Roman"/>
                <w:b w:val="false"/>
                <w:i w:val="false"/>
                <w:color w:val="000000"/>
                <w:sz w:val="20"/>
              </w:rPr>
              <w:t>N 684 бұйрығымен бекітілген</w:t>
            </w:r>
          </w:p>
        </w:tc>
      </w:tr>
    </w:tbl>
    <w:bookmarkStart w:name="z353" w:id="7"/>
    <w:p>
      <w:pPr>
        <w:spacing w:after="0"/>
        <w:ind w:left="0"/>
        <w:jc w:val="left"/>
      </w:pPr>
      <w:r>
        <w:rPr>
          <w:rFonts w:ascii="Times New Roman"/>
          <w:b/>
          <w:i w:val="false"/>
          <w:color w:val="000000"/>
        </w:rPr>
        <w:t xml:space="preserve"> Донорлық қан және оның компоненттерінің сапасын бақылау</w:t>
      </w:r>
      <w:r>
        <w:br/>
      </w:r>
      <w:r>
        <w:rPr>
          <w:rFonts w:ascii="Times New Roman"/>
          <w:b/>
          <w:i w:val="false"/>
          <w:color w:val="000000"/>
        </w:rPr>
        <w:t>қағидалары</w:t>
      </w:r>
    </w:p>
    <w:bookmarkEnd w:id="7"/>
    <w:p>
      <w:pPr>
        <w:spacing w:after="0"/>
        <w:ind w:left="0"/>
        <w:jc w:val="both"/>
      </w:pPr>
      <w:r>
        <w:rPr>
          <w:rFonts w:ascii="Times New Roman"/>
          <w:b w:val="false"/>
          <w:i w:val="false"/>
          <w:color w:val="ff0000"/>
          <w:sz w:val="28"/>
        </w:rPr>
        <w:t xml:space="preserve">
      Ескерту. Қағидалар жаңа редакцияда - ҚР Денсаулық сақтау министрінің м.а. 2012.08.02 </w:t>
      </w:r>
      <w:r>
        <w:rPr>
          <w:rFonts w:ascii="Times New Roman"/>
          <w:b w:val="false"/>
          <w:i w:val="false"/>
          <w:color w:val="ff0000"/>
          <w:sz w:val="28"/>
        </w:rPr>
        <w:t xml:space="preserve"> № 524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9" w:id="8"/>
    <w:p>
      <w:pPr>
        <w:spacing w:after="0"/>
        <w:ind w:left="0"/>
        <w:jc w:val="left"/>
      </w:pPr>
      <w:r>
        <w:rPr>
          <w:rFonts w:ascii="Times New Roman"/>
          <w:b/>
          <w:i w:val="false"/>
          <w:color w:val="000000"/>
        </w:rPr>
        <w:t xml:space="preserve"> 1. Жалпы ережелер</w:t>
      </w:r>
    </w:p>
    <w:bookmarkEnd w:id="8"/>
    <w:bookmarkStart w:name="z10" w:id="9"/>
    <w:p>
      <w:pPr>
        <w:spacing w:after="0"/>
        <w:ind w:left="0"/>
        <w:jc w:val="both"/>
      </w:pPr>
      <w:r>
        <w:rPr>
          <w:rFonts w:ascii="Times New Roman"/>
          <w:b w:val="false"/>
          <w:i w:val="false"/>
          <w:color w:val="000000"/>
          <w:sz w:val="28"/>
        </w:rPr>
        <w:t>
      1. Осы Қағидалар донор қаны мен оның компоненттерінің сапасын бақылау қағидалары (бұдан әрі - Қағидалар) донорлық қаны мен оның компоненттерінің сапасын қамтамасыз ету тәртібін және донорлық қаны мен оның компоненттерін дайындау мен өндіруде қауіпсіздікті, биологиялық толыққандықты және клиникалық тиімділікті қамтамасыз етуге бағытталған сапаны қамтамасыз етуге бағытталған бақылауды жүзеге асыру тәртібін белгілейді.</w:t>
      </w:r>
    </w:p>
    <w:bookmarkEnd w:id="9"/>
    <w:bookmarkStart w:name="z11" w:id="10"/>
    <w:p>
      <w:pPr>
        <w:spacing w:after="0"/>
        <w:ind w:left="0"/>
        <w:jc w:val="both"/>
      </w:pPr>
      <w:r>
        <w:rPr>
          <w:rFonts w:ascii="Times New Roman"/>
          <w:b w:val="false"/>
          <w:i w:val="false"/>
          <w:color w:val="000000"/>
          <w:sz w:val="28"/>
        </w:rPr>
        <w:t xml:space="preserve">
      2. Донор қаны мен оның компоненттерінің сапасын бақылауды қан қызметі саласындағы қызметі жүзеге асыратын мемлекеттік </w:t>
      </w:r>
      <w:r>
        <w:rPr>
          <w:rFonts w:ascii="Times New Roman"/>
          <w:b w:val="false"/>
          <w:i w:val="false"/>
          <w:color w:val="000000"/>
          <w:sz w:val="28"/>
        </w:rPr>
        <w:t xml:space="preserve"> ұйымдар</w:t>
      </w:r>
      <w:r>
        <w:rPr>
          <w:rFonts w:ascii="Times New Roman"/>
          <w:b w:val="false"/>
          <w:i w:val="false"/>
          <w:color w:val="000000"/>
          <w:sz w:val="28"/>
        </w:rPr>
        <w:t xml:space="preserve"> (бұдан әрі – қан қызметі ұйымдары) қан мен оның компоненттерін (бұдан әрі – қан өнімдері) </w:t>
      </w:r>
      <w:r>
        <w:rPr>
          <w:rFonts w:ascii="Times New Roman"/>
          <w:b w:val="false"/>
          <w:i w:val="false"/>
          <w:color w:val="000000"/>
          <w:sz w:val="28"/>
        </w:rPr>
        <w:t xml:space="preserve"> дайындау</w:t>
      </w:r>
      <w:r>
        <w:rPr>
          <w:rFonts w:ascii="Times New Roman"/>
          <w:b w:val="false"/>
          <w:i w:val="false"/>
          <w:color w:val="000000"/>
          <w:sz w:val="28"/>
        </w:rPr>
        <w:t xml:space="preserve"> үрдісінде осы ережелерге негізделген сапа жүйесін әзірлеу және сүйемелдеу жолымен іске асырады.</w:t>
      </w:r>
    </w:p>
    <w:bookmarkEnd w:id="10"/>
    <w:bookmarkStart w:name="z12" w:id="11"/>
    <w:p>
      <w:pPr>
        <w:spacing w:after="0"/>
        <w:ind w:left="0"/>
        <w:jc w:val="both"/>
      </w:pPr>
      <w:r>
        <w:rPr>
          <w:rFonts w:ascii="Times New Roman"/>
          <w:b w:val="false"/>
          <w:i w:val="false"/>
          <w:color w:val="000000"/>
          <w:sz w:val="28"/>
        </w:rPr>
        <w:t>
      3. Сапаны қамтамасыз ету жүйесінің қызмет көрсетуі қан өнімдерін өндірумен байланысты қызметке таралады және қан өнімдері мен көрсетілетін медициналық қызметтердің сапасын қамтамасыз етуге, сондай-ақ донорлардың қауіпсіздігін қамтамасыз етуге бағытталған.</w:t>
      </w:r>
    </w:p>
    <w:bookmarkEnd w:id="11"/>
    <w:bookmarkStart w:name="z13" w:id="12"/>
    <w:p>
      <w:pPr>
        <w:spacing w:after="0"/>
        <w:ind w:left="0"/>
        <w:jc w:val="both"/>
      </w:pPr>
      <w:r>
        <w:rPr>
          <w:rFonts w:ascii="Times New Roman"/>
          <w:b w:val="false"/>
          <w:i w:val="false"/>
          <w:color w:val="000000"/>
          <w:sz w:val="28"/>
        </w:rPr>
        <w:t>
      4. Қан қызметі ұйымында қан өнімдерінің сапа мен қауіпсіздік саясатын анықтайтын құжаттар және сапаны қамтамасыз ету және жақсарту мен міндеттерді бөлу жөніндегі жұмыс құжаттама әзірленеді.</w:t>
      </w:r>
    </w:p>
    <w:bookmarkEnd w:id="12"/>
    <w:bookmarkStart w:name="z14" w:id="13"/>
    <w:p>
      <w:pPr>
        <w:spacing w:after="0"/>
        <w:ind w:left="0"/>
        <w:jc w:val="both"/>
      </w:pPr>
      <w:r>
        <w:rPr>
          <w:rFonts w:ascii="Times New Roman"/>
          <w:b w:val="false"/>
          <w:i w:val="false"/>
          <w:color w:val="000000"/>
          <w:sz w:val="28"/>
        </w:rPr>
        <w:t>
      Қан өнімдерінің сапасын қамтамасыз ету үшін қан қызметі ұйымдарында сапаны бақылау бөлімдері құралады және/немесе қан қызметі ұйымының бірінші басшысына тікелей бағынатын жауапты тұлға тағайындалады.</w:t>
      </w:r>
    </w:p>
    <w:bookmarkEnd w:id="13"/>
    <w:bookmarkStart w:name="z15" w:id="14"/>
    <w:p>
      <w:pPr>
        <w:spacing w:after="0"/>
        <w:ind w:left="0"/>
        <w:jc w:val="both"/>
      </w:pPr>
      <w:r>
        <w:rPr>
          <w:rFonts w:ascii="Times New Roman"/>
          <w:b w:val="false"/>
          <w:i w:val="false"/>
          <w:color w:val="000000"/>
          <w:sz w:val="28"/>
        </w:rPr>
        <w:t>
      Сапаны қамтамасыз ету жүйесін ұйымдастыру үшін жауапты тұлға өндірістік қызметпен айналыспайды, қан өнімдерінің сапасына қатысты үдерістерді бақылауды жүзеге асырады.</w:t>
      </w:r>
    </w:p>
    <w:bookmarkEnd w:id="14"/>
    <w:bookmarkStart w:name="z16" w:id="15"/>
    <w:p>
      <w:pPr>
        <w:spacing w:after="0"/>
        <w:ind w:left="0"/>
        <w:jc w:val="both"/>
      </w:pPr>
      <w:r>
        <w:rPr>
          <w:rFonts w:ascii="Times New Roman"/>
          <w:b w:val="false"/>
          <w:i w:val="false"/>
          <w:color w:val="000000"/>
          <w:sz w:val="28"/>
        </w:rPr>
        <w:t>
      5. Қан қызметі ұйымы қан өнімдерін осы Қағидалар талаптарына сәйкес келетін дайындау үдерісіне мониторинг пен аудит жүргізуді, сондай-ақ сапаны бақылау жүйесінің нәтижелігін үнемі арттыруды ішкі аудит арқылы жүзеге асырады.</w:t>
      </w:r>
    </w:p>
    <w:bookmarkEnd w:id="15"/>
    <w:bookmarkStart w:name="z17" w:id="16"/>
    <w:p>
      <w:pPr>
        <w:spacing w:after="0"/>
        <w:ind w:left="0"/>
        <w:jc w:val="both"/>
      </w:pPr>
      <w:r>
        <w:rPr>
          <w:rFonts w:ascii="Times New Roman"/>
          <w:b w:val="false"/>
          <w:i w:val="false"/>
          <w:color w:val="000000"/>
          <w:sz w:val="28"/>
        </w:rPr>
        <w:t>
      Қан өнімдерінің сапасына қойылатын талаптар осы Қағидаларға</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денсаулық сақтау саласындағы уәкілетті органмен бекітілген қан өнімдерінің сапа стандарттарына (бұдан әрі - Стандарт) сәйкес болуы тиіс.</w:t>
      </w:r>
    </w:p>
    <w:bookmarkEnd w:id="16"/>
    <w:bookmarkStart w:name="z18" w:id="17"/>
    <w:p>
      <w:pPr>
        <w:spacing w:after="0"/>
        <w:ind w:left="0"/>
        <w:jc w:val="both"/>
      </w:pPr>
      <w:r>
        <w:rPr>
          <w:rFonts w:ascii="Times New Roman"/>
          <w:b w:val="false"/>
          <w:i w:val="false"/>
          <w:color w:val="000000"/>
          <w:sz w:val="28"/>
        </w:rPr>
        <w:t xml:space="preserve">
      6. Қан өнімдерінің сапасын тексеруде осы Қағидаларға мыналарға қатысты </w:t>
      </w:r>
      <w:r>
        <w:rPr>
          <w:rFonts w:ascii="Times New Roman"/>
          <w:b w:val="false"/>
          <w:i w:val="false"/>
          <w:color w:val="000000"/>
          <w:sz w:val="28"/>
        </w:rPr>
        <w:t xml:space="preserve"> 2-қосымшада</w:t>
      </w:r>
      <w:r>
        <w:rPr>
          <w:rFonts w:ascii="Times New Roman"/>
          <w:b w:val="false"/>
          <w:i w:val="false"/>
          <w:color w:val="000000"/>
          <w:sz w:val="28"/>
        </w:rPr>
        <w:t xml:space="preserve"> көзделген сапа кепілдігіне сәйкес қан өнімдерін өндіруді ұйымдастыру шарттарына бақылау жүзеге асырылады:</w:t>
      </w:r>
    </w:p>
    <w:bookmarkEnd w:id="17"/>
    <w:bookmarkStart w:name="z19" w:id="18"/>
    <w:p>
      <w:pPr>
        <w:spacing w:after="0"/>
        <w:ind w:left="0"/>
        <w:jc w:val="both"/>
      </w:pPr>
      <w:r>
        <w:rPr>
          <w:rFonts w:ascii="Times New Roman"/>
          <w:b w:val="false"/>
          <w:i w:val="false"/>
          <w:color w:val="000000"/>
          <w:sz w:val="28"/>
        </w:rPr>
        <w:t>
      1) үй-жайлар;</w:t>
      </w:r>
    </w:p>
    <w:bookmarkEnd w:id="18"/>
    <w:bookmarkStart w:name="z20" w:id="19"/>
    <w:p>
      <w:pPr>
        <w:spacing w:after="0"/>
        <w:ind w:left="0"/>
        <w:jc w:val="both"/>
      </w:pPr>
      <w:r>
        <w:rPr>
          <w:rFonts w:ascii="Times New Roman"/>
          <w:b w:val="false"/>
          <w:i w:val="false"/>
          <w:color w:val="000000"/>
          <w:sz w:val="28"/>
        </w:rPr>
        <w:t>
      2) жабдықтар, оларға қызмет көрсету және бақылау;</w:t>
      </w:r>
    </w:p>
    <w:bookmarkEnd w:id="19"/>
    <w:bookmarkStart w:name="z21" w:id="20"/>
    <w:p>
      <w:pPr>
        <w:spacing w:after="0"/>
        <w:ind w:left="0"/>
        <w:jc w:val="both"/>
      </w:pPr>
      <w:r>
        <w:rPr>
          <w:rFonts w:ascii="Times New Roman"/>
          <w:b w:val="false"/>
          <w:i w:val="false"/>
          <w:color w:val="000000"/>
          <w:sz w:val="28"/>
        </w:rPr>
        <w:t>
      3) қан өнімдерін өндіруде пайдаланылатын материалдары;</w:t>
      </w:r>
    </w:p>
    <w:bookmarkEnd w:id="20"/>
    <w:bookmarkStart w:name="z22" w:id="21"/>
    <w:p>
      <w:pPr>
        <w:spacing w:after="0"/>
        <w:ind w:left="0"/>
        <w:jc w:val="both"/>
      </w:pPr>
      <w:r>
        <w:rPr>
          <w:rFonts w:ascii="Times New Roman"/>
          <w:b w:val="false"/>
          <w:i w:val="false"/>
          <w:color w:val="000000"/>
          <w:sz w:val="28"/>
        </w:rPr>
        <w:t>
      4) қан өнімдерін өндіруді ұйымдастыру;</w:t>
      </w:r>
    </w:p>
    <w:bookmarkEnd w:id="21"/>
    <w:bookmarkStart w:name="z23" w:id="22"/>
    <w:p>
      <w:pPr>
        <w:spacing w:after="0"/>
        <w:ind w:left="0"/>
        <w:jc w:val="both"/>
      </w:pPr>
      <w:r>
        <w:rPr>
          <w:rFonts w:ascii="Times New Roman"/>
          <w:b w:val="false"/>
          <w:i w:val="false"/>
          <w:color w:val="000000"/>
          <w:sz w:val="28"/>
        </w:rPr>
        <w:t>
      5) құжаттама;</w:t>
      </w:r>
    </w:p>
    <w:bookmarkEnd w:id="22"/>
    <w:bookmarkStart w:name="z24" w:id="23"/>
    <w:p>
      <w:pPr>
        <w:spacing w:after="0"/>
        <w:ind w:left="0"/>
        <w:jc w:val="both"/>
      </w:pPr>
      <w:r>
        <w:rPr>
          <w:rFonts w:ascii="Times New Roman"/>
          <w:b w:val="false"/>
          <w:i w:val="false"/>
          <w:color w:val="000000"/>
          <w:sz w:val="28"/>
        </w:rPr>
        <w:t>
      6) персонал;</w:t>
      </w:r>
    </w:p>
    <w:bookmarkEnd w:id="23"/>
    <w:bookmarkStart w:name="z25" w:id="24"/>
    <w:p>
      <w:pPr>
        <w:spacing w:after="0"/>
        <w:ind w:left="0"/>
        <w:jc w:val="both"/>
      </w:pPr>
      <w:r>
        <w:rPr>
          <w:rFonts w:ascii="Times New Roman"/>
          <w:b w:val="false"/>
          <w:i w:val="false"/>
          <w:color w:val="000000"/>
          <w:sz w:val="28"/>
        </w:rPr>
        <w:t>
      7) қан өнімдерінің сапасын бақылауды ұйымдастыру және мәліметтерді өңдеу әдістері. Зертханалық жабдықтар және қан өнімдерінің сапасын зертханалық бақылау әдістері.</w:t>
      </w:r>
    </w:p>
    <w:bookmarkEnd w:id="24"/>
    <w:bookmarkStart w:name="z26" w:id="25"/>
    <w:p>
      <w:pPr>
        <w:spacing w:after="0"/>
        <w:ind w:left="0"/>
        <w:jc w:val="left"/>
      </w:pPr>
      <w:r>
        <w:rPr>
          <w:rFonts w:ascii="Times New Roman"/>
          <w:b/>
          <w:i w:val="false"/>
          <w:color w:val="000000"/>
        </w:rPr>
        <w:t xml:space="preserve"> 2. Қан өнімдерінің сапасын бақылау, оның түрлері мен жүзеге</w:t>
      </w:r>
      <w:r>
        <w:br/>
      </w:r>
      <w:r>
        <w:rPr>
          <w:rFonts w:ascii="Times New Roman"/>
          <w:b/>
          <w:i w:val="false"/>
          <w:color w:val="000000"/>
        </w:rPr>
        <w:t>асыру түрлері</w:t>
      </w:r>
    </w:p>
    <w:bookmarkEnd w:id="25"/>
    <w:bookmarkStart w:name="z27" w:id="26"/>
    <w:p>
      <w:pPr>
        <w:spacing w:after="0"/>
        <w:ind w:left="0"/>
        <w:jc w:val="both"/>
      </w:pPr>
      <w:r>
        <w:rPr>
          <w:rFonts w:ascii="Times New Roman"/>
          <w:b w:val="false"/>
          <w:i w:val="false"/>
          <w:color w:val="000000"/>
          <w:sz w:val="28"/>
        </w:rPr>
        <w:t>
      7. Қан өнімдерінің сапасын бақылау мынадай түрлерді қамтиды:</w:t>
      </w:r>
    </w:p>
    <w:bookmarkEnd w:id="26"/>
    <w:bookmarkStart w:name="z28" w:id="27"/>
    <w:p>
      <w:pPr>
        <w:spacing w:after="0"/>
        <w:ind w:left="0"/>
        <w:jc w:val="both"/>
      </w:pPr>
      <w:r>
        <w:rPr>
          <w:rFonts w:ascii="Times New Roman"/>
          <w:b w:val="false"/>
          <w:i w:val="false"/>
          <w:color w:val="000000"/>
          <w:sz w:val="28"/>
        </w:rPr>
        <w:t>
      1) кіріс бақылау;</w:t>
      </w:r>
    </w:p>
    <w:bookmarkEnd w:id="27"/>
    <w:bookmarkStart w:name="z29" w:id="28"/>
    <w:p>
      <w:pPr>
        <w:spacing w:after="0"/>
        <w:ind w:left="0"/>
        <w:jc w:val="both"/>
      </w:pPr>
      <w:r>
        <w:rPr>
          <w:rFonts w:ascii="Times New Roman"/>
          <w:b w:val="false"/>
          <w:i w:val="false"/>
          <w:color w:val="000000"/>
          <w:sz w:val="28"/>
        </w:rPr>
        <w:t>
      2) дайындау үдерісіндегі бақылау;</w:t>
      </w:r>
    </w:p>
    <w:bookmarkEnd w:id="28"/>
    <w:bookmarkStart w:name="z30" w:id="29"/>
    <w:p>
      <w:pPr>
        <w:spacing w:after="0"/>
        <w:ind w:left="0"/>
        <w:jc w:val="both"/>
      </w:pPr>
      <w:r>
        <w:rPr>
          <w:rFonts w:ascii="Times New Roman"/>
          <w:b w:val="false"/>
          <w:i w:val="false"/>
          <w:color w:val="000000"/>
          <w:sz w:val="28"/>
        </w:rPr>
        <w:t>
      3) дайын өнімнің Стандартқа сәйкес келуі;</w:t>
      </w:r>
    </w:p>
    <w:bookmarkEnd w:id="29"/>
    <w:bookmarkStart w:name="z31" w:id="30"/>
    <w:p>
      <w:pPr>
        <w:spacing w:after="0"/>
        <w:ind w:left="0"/>
        <w:jc w:val="both"/>
      </w:pPr>
      <w:r>
        <w:rPr>
          <w:rFonts w:ascii="Times New Roman"/>
          <w:b w:val="false"/>
          <w:i w:val="false"/>
          <w:color w:val="000000"/>
          <w:sz w:val="28"/>
        </w:rPr>
        <w:t>
      4) өндіру кезеңдерінде қан өнімдерінің және сыртқы ортаның зарарсыздығын бақылау;</w:t>
      </w:r>
    </w:p>
    <w:bookmarkEnd w:id="30"/>
    <w:bookmarkStart w:name="z32" w:id="31"/>
    <w:p>
      <w:pPr>
        <w:spacing w:after="0"/>
        <w:ind w:left="0"/>
        <w:jc w:val="both"/>
      </w:pPr>
      <w:r>
        <w:rPr>
          <w:rFonts w:ascii="Times New Roman"/>
          <w:b w:val="false"/>
          <w:i w:val="false"/>
          <w:color w:val="000000"/>
          <w:sz w:val="28"/>
        </w:rPr>
        <w:t xml:space="preserve">
      5) қан өнімдерін </w:t>
      </w:r>
      <w:r>
        <w:rPr>
          <w:rFonts w:ascii="Times New Roman"/>
          <w:b w:val="false"/>
          <w:i w:val="false"/>
          <w:color w:val="000000"/>
          <w:sz w:val="28"/>
        </w:rPr>
        <w:t xml:space="preserve"> сақтау</w:t>
      </w:r>
      <w:r>
        <w:rPr>
          <w:rFonts w:ascii="Times New Roman"/>
          <w:b w:val="false"/>
          <w:i w:val="false"/>
          <w:color w:val="000000"/>
          <w:sz w:val="28"/>
        </w:rPr>
        <w:t xml:space="preserve"> мен беруді бақылау;</w:t>
      </w:r>
    </w:p>
    <w:bookmarkEnd w:id="31"/>
    <w:bookmarkStart w:name="z33" w:id="32"/>
    <w:p>
      <w:pPr>
        <w:spacing w:after="0"/>
        <w:ind w:left="0"/>
        <w:jc w:val="both"/>
      </w:pPr>
      <w:r>
        <w:rPr>
          <w:rFonts w:ascii="Times New Roman"/>
          <w:b w:val="false"/>
          <w:i w:val="false"/>
          <w:color w:val="000000"/>
          <w:sz w:val="28"/>
        </w:rPr>
        <w:t>
      6) қан өнімдерін тасымалдауды бақылау;</w:t>
      </w:r>
    </w:p>
    <w:bookmarkEnd w:id="32"/>
    <w:bookmarkStart w:name="z34" w:id="33"/>
    <w:p>
      <w:pPr>
        <w:spacing w:after="0"/>
        <w:ind w:left="0"/>
        <w:jc w:val="both"/>
      </w:pPr>
      <w:r>
        <w:rPr>
          <w:rFonts w:ascii="Times New Roman"/>
          <w:b w:val="false"/>
          <w:i w:val="false"/>
          <w:color w:val="000000"/>
          <w:sz w:val="28"/>
        </w:rPr>
        <w:t>
      7) ішкі аудит;</w:t>
      </w:r>
    </w:p>
    <w:bookmarkEnd w:id="33"/>
    <w:bookmarkStart w:name="z35" w:id="34"/>
    <w:p>
      <w:pPr>
        <w:spacing w:after="0"/>
        <w:ind w:left="0"/>
        <w:jc w:val="both"/>
      </w:pPr>
      <w:r>
        <w:rPr>
          <w:rFonts w:ascii="Times New Roman"/>
          <w:b w:val="false"/>
          <w:i w:val="false"/>
          <w:color w:val="000000"/>
          <w:sz w:val="28"/>
        </w:rPr>
        <w:t>
      8) зертханалық зерттеулер сапасын сыртқы бақылау.</w:t>
      </w:r>
    </w:p>
    <w:bookmarkEnd w:id="34"/>
    <w:bookmarkStart w:name="z36" w:id="35"/>
    <w:p>
      <w:pPr>
        <w:spacing w:after="0"/>
        <w:ind w:left="0"/>
        <w:jc w:val="both"/>
      </w:pPr>
      <w:r>
        <w:rPr>
          <w:rFonts w:ascii="Times New Roman"/>
          <w:b w:val="false"/>
          <w:i w:val="false"/>
          <w:color w:val="000000"/>
          <w:sz w:val="28"/>
        </w:rPr>
        <w:t>
      8. Кіріс бақылау өндірісте осы Қағидалар талаптарына сай келмейтін материалдарды пайдаланудың алдын алу және өндірістік емес шығыстарды қысқарту үшін жүргізіледі. Кіріс бақылауға мыналар жатады:</w:t>
      </w:r>
    </w:p>
    <w:bookmarkEnd w:id="35"/>
    <w:bookmarkStart w:name="z37" w:id="36"/>
    <w:p>
      <w:pPr>
        <w:spacing w:after="0"/>
        <w:ind w:left="0"/>
        <w:jc w:val="both"/>
      </w:pPr>
      <w:r>
        <w:rPr>
          <w:rFonts w:ascii="Times New Roman"/>
          <w:b w:val="false"/>
          <w:i w:val="false"/>
          <w:color w:val="000000"/>
          <w:sz w:val="28"/>
        </w:rPr>
        <w:t>
      1) номенклатурасын қан қызметі ұйымының бірінші басшысы бекітетін сатып алынған материалдар (қанды жинақтауға арналған контейнерлер, реагенттер, тест-жүйелері, құрал-жабдықтар және басқа материалдар);</w:t>
      </w:r>
    </w:p>
    <w:bookmarkEnd w:id="36"/>
    <w:bookmarkStart w:name="z38" w:id="37"/>
    <w:p>
      <w:pPr>
        <w:spacing w:after="0"/>
        <w:ind w:left="0"/>
        <w:jc w:val="both"/>
      </w:pPr>
      <w:r>
        <w:rPr>
          <w:rFonts w:ascii="Times New Roman"/>
          <w:b w:val="false"/>
          <w:i w:val="false"/>
          <w:color w:val="000000"/>
          <w:sz w:val="28"/>
        </w:rPr>
        <w:t>
      2) донорлық қан және оның компоненттерінің бірліктері (өндіріске қабылдаған кезде);</w:t>
      </w:r>
    </w:p>
    <w:bookmarkEnd w:id="37"/>
    <w:bookmarkStart w:name="z39" w:id="38"/>
    <w:p>
      <w:pPr>
        <w:spacing w:after="0"/>
        <w:ind w:left="0"/>
        <w:jc w:val="both"/>
      </w:pPr>
      <w:r>
        <w:rPr>
          <w:rFonts w:ascii="Times New Roman"/>
          <w:b w:val="false"/>
          <w:i w:val="false"/>
          <w:color w:val="000000"/>
          <w:sz w:val="28"/>
        </w:rPr>
        <w:t>
      9. Өндіріс кезіндегі бақылау мыналарды тексеруді қамтиды:</w:t>
      </w:r>
    </w:p>
    <w:bookmarkEnd w:id="38"/>
    <w:bookmarkStart w:name="z40" w:id="39"/>
    <w:p>
      <w:pPr>
        <w:spacing w:after="0"/>
        <w:ind w:left="0"/>
        <w:jc w:val="both"/>
      </w:pPr>
      <w:r>
        <w:rPr>
          <w:rFonts w:ascii="Times New Roman"/>
          <w:b w:val="false"/>
          <w:i w:val="false"/>
          <w:color w:val="000000"/>
          <w:sz w:val="28"/>
        </w:rPr>
        <w:t>
      1) донорлыққа уақытша немесе тұрақты жіберуге жататын тұлғалар туралы ақпараттың бар болуы және оның толықтығы;</w:t>
      </w:r>
    </w:p>
    <w:bookmarkEnd w:id="39"/>
    <w:bookmarkStart w:name="z41" w:id="40"/>
    <w:p>
      <w:pPr>
        <w:spacing w:after="0"/>
        <w:ind w:left="0"/>
        <w:jc w:val="both"/>
      </w:pPr>
      <w:r>
        <w:rPr>
          <w:rFonts w:ascii="Times New Roman"/>
          <w:b w:val="false"/>
          <w:i w:val="false"/>
          <w:color w:val="000000"/>
          <w:sz w:val="28"/>
        </w:rPr>
        <w:t>
      2) донорларды медициналық зерттеп-қараудың көлемі мен сапасы;</w:t>
      </w:r>
    </w:p>
    <w:bookmarkEnd w:id="40"/>
    <w:bookmarkStart w:name="z42" w:id="41"/>
    <w:p>
      <w:pPr>
        <w:spacing w:after="0"/>
        <w:ind w:left="0"/>
        <w:jc w:val="both"/>
      </w:pPr>
      <w:r>
        <w:rPr>
          <w:rFonts w:ascii="Times New Roman"/>
          <w:b w:val="false"/>
          <w:i w:val="false"/>
          <w:color w:val="000000"/>
          <w:sz w:val="28"/>
        </w:rPr>
        <w:t xml:space="preserve">
      3) донорлық қан үлгілеріне зертханалық зерттеулерді (биохимиялық, иммундық гематологиялық, инфекциялық маркерлерге тестілеу) жүргізуді осы Қағидаларға </w:t>
      </w:r>
      <w:r>
        <w:rPr>
          <w:rFonts w:ascii="Times New Roman"/>
          <w:b w:val="false"/>
          <w:i w:val="false"/>
          <w:color w:val="000000"/>
          <w:sz w:val="28"/>
        </w:rPr>
        <w:t xml:space="preserve"> 3-қосымшаға</w:t>
      </w:r>
      <w:r>
        <w:rPr>
          <w:rFonts w:ascii="Times New Roman"/>
          <w:b w:val="false"/>
          <w:i w:val="false"/>
          <w:color w:val="000000"/>
          <w:sz w:val="28"/>
        </w:rPr>
        <w:t xml:space="preserve"> сәйкес тәртіпте сақтау;</w:t>
      </w:r>
    </w:p>
    <w:bookmarkEnd w:id="41"/>
    <w:bookmarkStart w:name="z43" w:id="42"/>
    <w:p>
      <w:pPr>
        <w:spacing w:after="0"/>
        <w:ind w:left="0"/>
        <w:jc w:val="both"/>
      </w:pPr>
      <w:r>
        <w:rPr>
          <w:rFonts w:ascii="Times New Roman"/>
          <w:b w:val="false"/>
          <w:i w:val="false"/>
          <w:color w:val="000000"/>
          <w:sz w:val="28"/>
        </w:rPr>
        <w:t>
      4) технологиялық режим параметрлері;</w:t>
      </w:r>
    </w:p>
    <w:bookmarkEnd w:id="42"/>
    <w:bookmarkStart w:name="z44" w:id="43"/>
    <w:p>
      <w:pPr>
        <w:spacing w:after="0"/>
        <w:ind w:left="0"/>
        <w:jc w:val="both"/>
      </w:pPr>
      <w:r>
        <w:rPr>
          <w:rFonts w:ascii="Times New Roman"/>
          <w:b w:val="false"/>
          <w:i w:val="false"/>
          <w:color w:val="000000"/>
          <w:sz w:val="28"/>
        </w:rPr>
        <w:t>
      5) жабдықтардың жай-күйі және техникалық қызмет көрсету;</w:t>
      </w:r>
    </w:p>
    <w:bookmarkEnd w:id="43"/>
    <w:bookmarkStart w:name="z45" w:id="44"/>
    <w:p>
      <w:pPr>
        <w:spacing w:after="0"/>
        <w:ind w:left="0"/>
        <w:jc w:val="both"/>
      </w:pPr>
      <w:r>
        <w:rPr>
          <w:rFonts w:ascii="Times New Roman"/>
          <w:b w:val="false"/>
          <w:i w:val="false"/>
          <w:color w:val="000000"/>
          <w:sz w:val="28"/>
        </w:rPr>
        <w:t>
      6) қан өнімдерін өндіруде пайдаланылатын материалдар (қанды жинақтауға арналған контейнерлер, реагенттер, тест-жүйелері, құрал-жабдықтар және басқа материалдар);</w:t>
      </w:r>
    </w:p>
    <w:bookmarkEnd w:id="44"/>
    <w:bookmarkStart w:name="z46" w:id="45"/>
    <w:p>
      <w:pPr>
        <w:spacing w:after="0"/>
        <w:ind w:left="0"/>
        <w:jc w:val="both"/>
      </w:pPr>
      <w:r>
        <w:rPr>
          <w:rFonts w:ascii="Times New Roman"/>
          <w:b w:val="false"/>
          <w:i w:val="false"/>
          <w:color w:val="000000"/>
          <w:sz w:val="28"/>
        </w:rPr>
        <w:t>
      7) өндіріс кезеңдегі өнім (зарарсыздықты, технологиялық режимдерінің сақтауды бақылау);</w:t>
      </w:r>
    </w:p>
    <w:bookmarkEnd w:id="45"/>
    <w:bookmarkStart w:name="z47" w:id="46"/>
    <w:p>
      <w:pPr>
        <w:spacing w:after="0"/>
        <w:ind w:left="0"/>
        <w:jc w:val="both"/>
      </w:pPr>
      <w:r>
        <w:rPr>
          <w:rFonts w:ascii="Times New Roman"/>
          <w:b w:val="false"/>
          <w:i w:val="false"/>
          <w:color w:val="000000"/>
          <w:sz w:val="28"/>
        </w:rPr>
        <w:t>
      8) бактериологиялық бақылау көлемі (сыртқы орта, эксфузионист қолдары, донорлардың шынтақ буыны бүгілген жері, жұмсақ материалдар, құрал-жабдықтар);</w:t>
      </w:r>
    </w:p>
    <w:bookmarkEnd w:id="46"/>
    <w:bookmarkStart w:name="z48" w:id="47"/>
    <w:p>
      <w:pPr>
        <w:spacing w:after="0"/>
        <w:ind w:left="0"/>
        <w:jc w:val="both"/>
      </w:pPr>
      <w:r>
        <w:rPr>
          <w:rFonts w:ascii="Times New Roman"/>
          <w:b w:val="false"/>
          <w:i w:val="false"/>
          <w:color w:val="000000"/>
          <w:sz w:val="28"/>
        </w:rPr>
        <w:t>
      9) персонал біліктілігі;</w:t>
      </w:r>
    </w:p>
    <w:bookmarkEnd w:id="47"/>
    <w:bookmarkStart w:name="z49" w:id="48"/>
    <w:p>
      <w:pPr>
        <w:spacing w:after="0"/>
        <w:ind w:left="0"/>
        <w:jc w:val="both"/>
      </w:pPr>
      <w:r>
        <w:rPr>
          <w:rFonts w:ascii="Times New Roman"/>
          <w:b w:val="false"/>
          <w:i w:val="false"/>
          <w:color w:val="000000"/>
          <w:sz w:val="28"/>
        </w:rPr>
        <w:t>
      10) сапа кепілдігінің талаптарына сәйкес қажетті құжаттаманың бар болуы.</w:t>
      </w:r>
    </w:p>
    <w:bookmarkEnd w:id="48"/>
    <w:bookmarkStart w:name="z50" w:id="49"/>
    <w:p>
      <w:pPr>
        <w:spacing w:after="0"/>
        <w:ind w:left="0"/>
        <w:jc w:val="both"/>
      </w:pPr>
      <w:r>
        <w:rPr>
          <w:rFonts w:ascii="Times New Roman"/>
          <w:b w:val="false"/>
          <w:i w:val="false"/>
          <w:color w:val="000000"/>
          <w:sz w:val="28"/>
        </w:rPr>
        <w:t>
      Қан өнімдерін өндіру және пайдалану үдерісінің белгілі кезеңдерінде бақылау жүргізу үшін өндіріс үдерісінің сыни бақылау нүктелерін және бақылау әдістерін белгілеу қажет.</w:t>
      </w:r>
    </w:p>
    <w:bookmarkEnd w:id="49"/>
    <w:bookmarkStart w:name="z51" w:id="50"/>
    <w:p>
      <w:pPr>
        <w:spacing w:after="0"/>
        <w:ind w:left="0"/>
        <w:jc w:val="both"/>
      </w:pPr>
      <w:r>
        <w:rPr>
          <w:rFonts w:ascii="Times New Roman"/>
          <w:b w:val="false"/>
          <w:i w:val="false"/>
          <w:color w:val="000000"/>
          <w:sz w:val="28"/>
        </w:rPr>
        <w:t>
      10. Дайын өнімнің стандарттарына сәйкестігін бақылау Стандартқа сәйкес жүзеге асырылады.</w:t>
      </w:r>
    </w:p>
    <w:bookmarkEnd w:id="50"/>
    <w:bookmarkStart w:name="z52" w:id="51"/>
    <w:p>
      <w:pPr>
        <w:spacing w:after="0"/>
        <w:ind w:left="0"/>
        <w:jc w:val="both"/>
      </w:pPr>
      <w:r>
        <w:rPr>
          <w:rFonts w:ascii="Times New Roman"/>
          <w:b w:val="false"/>
          <w:i w:val="false"/>
          <w:color w:val="000000"/>
          <w:sz w:val="28"/>
        </w:rPr>
        <w:t>
      11. Қан өнімдері мен сыртқы орта объектілерінің өндіріс кезеңіндегі зарарсыздығын бақылау дайындау және қайта өңдеуде қан өнімдерінің және пайдаланылатын жабдықтарының зарарсыздығын технология мен соңғы өнімге микроағзалардың түсуінің алдын алуға бағытталған шараларды пайдалана отырып, қамтамасыз ету.</w:t>
      </w:r>
    </w:p>
    <w:bookmarkEnd w:id="51"/>
    <w:bookmarkStart w:name="z53" w:id="52"/>
    <w:p>
      <w:pPr>
        <w:spacing w:after="0"/>
        <w:ind w:left="0"/>
        <w:jc w:val="both"/>
      </w:pPr>
      <w:r>
        <w:rPr>
          <w:rFonts w:ascii="Times New Roman"/>
          <w:b w:val="false"/>
          <w:i w:val="false"/>
          <w:color w:val="000000"/>
          <w:sz w:val="28"/>
        </w:rPr>
        <w:t xml:space="preserve">
      Зарарсыздыққа бақылауды жүзеге асыру шарттары мен зерттеу әдістері осы Қағидаларға </w:t>
      </w:r>
      <w:r>
        <w:rPr>
          <w:rFonts w:ascii="Times New Roman"/>
          <w:b w:val="false"/>
          <w:i w:val="false"/>
          <w:color w:val="000000"/>
          <w:sz w:val="28"/>
        </w:rPr>
        <w:t xml:space="preserve"> 4-қосымшада</w:t>
      </w:r>
      <w:r>
        <w:rPr>
          <w:rFonts w:ascii="Times New Roman"/>
          <w:b w:val="false"/>
          <w:i w:val="false"/>
          <w:color w:val="000000"/>
          <w:sz w:val="28"/>
        </w:rPr>
        <w:t xml:space="preserve"> көрсетілген.</w:t>
      </w:r>
    </w:p>
    <w:bookmarkEnd w:id="52"/>
    <w:bookmarkStart w:name="z54" w:id="53"/>
    <w:p>
      <w:pPr>
        <w:spacing w:after="0"/>
        <w:ind w:left="0"/>
        <w:jc w:val="both"/>
      </w:pPr>
      <w:r>
        <w:rPr>
          <w:rFonts w:ascii="Times New Roman"/>
          <w:b w:val="false"/>
          <w:i w:val="false"/>
          <w:color w:val="000000"/>
          <w:sz w:val="28"/>
        </w:rPr>
        <w:t>
      Қан өнімдерінің зарарсыздығын бақылауды қан қызметі ұйымының сапаны бақылау бөлімінің бактериологиялық бақылау тобы іске асырады. Қан қызметі ұйымының сапаны бақылау бөлімінде халықтың санитариялық-эпидемиологиялық саулығы саласындағы мемлекеттік органның аумақтық құрылымдық бөлімшесінің 3 және 4 патогендік топтағы микроағзалармен жұмыс жүргізу рұқсаты болуы тиіс.</w:t>
      </w:r>
    </w:p>
    <w:bookmarkEnd w:id="53"/>
    <w:bookmarkStart w:name="z55" w:id="54"/>
    <w:p>
      <w:pPr>
        <w:spacing w:after="0"/>
        <w:ind w:left="0"/>
        <w:jc w:val="both"/>
      </w:pPr>
      <w:r>
        <w:rPr>
          <w:rFonts w:ascii="Times New Roman"/>
          <w:b w:val="false"/>
          <w:i w:val="false"/>
          <w:color w:val="000000"/>
          <w:sz w:val="28"/>
        </w:rPr>
        <w:t>
      12. Қан өнімдерінің сақталуын бақылау мыналарды қамтиды:</w:t>
      </w:r>
    </w:p>
    <w:bookmarkEnd w:id="54"/>
    <w:bookmarkStart w:name="z56" w:id="55"/>
    <w:p>
      <w:pPr>
        <w:spacing w:after="0"/>
        <w:ind w:left="0"/>
        <w:jc w:val="both"/>
      </w:pPr>
      <w:r>
        <w:rPr>
          <w:rFonts w:ascii="Times New Roman"/>
          <w:b w:val="false"/>
          <w:i w:val="false"/>
          <w:color w:val="000000"/>
          <w:sz w:val="28"/>
        </w:rPr>
        <w:t>
      1) қан өнімдерін орналастыру;</w:t>
      </w:r>
    </w:p>
    <w:bookmarkEnd w:id="55"/>
    <w:bookmarkStart w:name="z57" w:id="56"/>
    <w:p>
      <w:pPr>
        <w:spacing w:after="0"/>
        <w:ind w:left="0"/>
        <w:jc w:val="both"/>
      </w:pPr>
      <w:r>
        <w:rPr>
          <w:rFonts w:ascii="Times New Roman"/>
          <w:b w:val="false"/>
          <w:i w:val="false"/>
          <w:color w:val="000000"/>
          <w:sz w:val="28"/>
        </w:rPr>
        <w:t>
      2) температураны өлшеу құралдары және оны тіркеу (өлшемдердің жиілігін қосқанда);</w:t>
      </w:r>
    </w:p>
    <w:bookmarkEnd w:id="56"/>
    <w:bookmarkStart w:name="z58" w:id="57"/>
    <w:p>
      <w:pPr>
        <w:spacing w:after="0"/>
        <w:ind w:left="0"/>
        <w:jc w:val="both"/>
      </w:pPr>
      <w:r>
        <w:rPr>
          <w:rFonts w:ascii="Times New Roman"/>
          <w:b w:val="false"/>
          <w:i w:val="false"/>
          <w:color w:val="000000"/>
          <w:sz w:val="28"/>
        </w:rPr>
        <w:t>
      3) зерттелетін қан үлгілері, қан өнімдерінің температурасын өлшеу жиілігін тіркеу.</w:t>
      </w:r>
    </w:p>
    <w:bookmarkEnd w:id="57"/>
    <w:bookmarkStart w:name="z59" w:id="58"/>
    <w:p>
      <w:pPr>
        <w:spacing w:after="0"/>
        <w:ind w:left="0"/>
        <w:jc w:val="both"/>
      </w:pPr>
      <w:r>
        <w:rPr>
          <w:rFonts w:ascii="Times New Roman"/>
          <w:b w:val="false"/>
          <w:i w:val="false"/>
          <w:color w:val="000000"/>
          <w:sz w:val="28"/>
        </w:rPr>
        <w:t>
      13. Дайын өнімді беруді бақылау мыналарды тексеруді қамтиды:</w:t>
      </w:r>
    </w:p>
    <w:bookmarkEnd w:id="58"/>
    <w:bookmarkStart w:name="z60" w:id="59"/>
    <w:p>
      <w:pPr>
        <w:spacing w:after="0"/>
        <w:ind w:left="0"/>
        <w:jc w:val="both"/>
      </w:pPr>
      <w:r>
        <w:rPr>
          <w:rFonts w:ascii="Times New Roman"/>
          <w:b w:val="false"/>
          <w:i w:val="false"/>
          <w:color w:val="000000"/>
          <w:sz w:val="28"/>
        </w:rPr>
        <w:t>
      1) өтінімді дұрыс толтыру;</w:t>
      </w:r>
    </w:p>
    <w:bookmarkEnd w:id="59"/>
    <w:bookmarkStart w:name="z61" w:id="60"/>
    <w:p>
      <w:pPr>
        <w:spacing w:after="0"/>
        <w:ind w:left="0"/>
        <w:jc w:val="both"/>
      </w:pPr>
      <w:r>
        <w:rPr>
          <w:rFonts w:ascii="Times New Roman"/>
          <w:b w:val="false"/>
          <w:i w:val="false"/>
          <w:color w:val="000000"/>
          <w:sz w:val="28"/>
        </w:rPr>
        <w:t>
      2) тасымалдаудың зарсыз заттарының бар болуы (термоконтейнерлер);</w:t>
      </w:r>
    </w:p>
    <w:bookmarkEnd w:id="60"/>
    <w:bookmarkStart w:name="z62" w:id="61"/>
    <w:p>
      <w:pPr>
        <w:spacing w:after="0"/>
        <w:ind w:left="0"/>
        <w:jc w:val="both"/>
      </w:pPr>
      <w:r>
        <w:rPr>
          <w:rFonts w:ascii="Times New Roman"/>
          <w:b w:val="false"/>
          <w:i w:val="false"/>
          <w:color w:val="000000"/>
          <w:sz w:val="28"/>
        </w:rPr>
        <w:t>
      3) берілген өнімді есепке алу;</w:t>
      </w:r>
    </w:p>
    <w:bookmarkEnd w:id="61"/>
    <w:bookmarkStart w:name="z63" w:id="62"/>
    <w:p>
      <w:pPr>
        <w:spacing w:after="0"/>
        <w:ind w:left="0"/>
        <w:jc w:val="both"/>
      </w:pPr>
      <w:r>
        <w:rPr>
          <w:rFonts w:ascii="Times New Roman"/>
          <w:b w:val="false"/>
          <w:i w:val="false"/>
          <w:color w:val="000000"/>
          <w:sz w:val="28"/>
        </w:rPr>
        <w:t>
      4) өнім беруден бас тартуды есепке алу.</w:t>
      </w:r>
    </w:p>
    <w:bookmarkEnd w:id="62"/>
    <w:bookmarkStart w:name="z64" w:id="63"/>
    <w:p>
      <w:pPr>
        <w:spacing w:after="0"/>
        <w:ind w:left="0"/>
        <w:jc w:val="both"/>
      </w:pPr>
      <w:r>
        <w:rPr>
          <w:rFonts w:ascii="Times New Roman"/>
          <w:b w:val="false"/>
          <w:i w:val="false"/>
          <w:color w:val="000000"/>
          <w:sz w:val="28"/>
        </w:rPr>
        <w:t>
      14. Қан өнімдерінің тасымалдауын бақылау мыналарды қамтиды:</w:t>
      </w:r>
    </w:p>
    <w:bookmarkEnd w:id="63"/>
    <w:bookmarkStart w:name="z65" w:id="64"/>
    <w:p>
      <w:pPr>
        <w:spacing w:after="0"/>
        <w:ind w:left="0"/>
        <w:jc w:val="both"/>
      </w:pPr>
      <w:r>
        <w:rPr>
          <w:rFonts w:ascii="Times New Roman"/>
          <w:b w:val="false"/>
          <w:i w:val="false"/>
          <w:color w:val="000000"/>
          <w:sz w:val="28"/>
        </w:rPr>
        <w:t>
      1) өнім мен материалдардың қан қызметі ұйымының ішіндегі қозғалысы тәртібі;</w:t>
      </w:r>
    </w:p>
    <w:bookmarkEnd w:id="64"/>
    <w:bookmarkStart w:name="z66" w:id="65"/>
    <w:p>
      <w:pPr>
        <w:spacing w:after="0"/>
        <w:ind w:left="0"/>
        <w:jc w:val="both"/>
      </w:pPr>
      <w:r>
        <w:rPr>
          <w:rFonts w:ascii="Times New Roman"/>
          <w:b w:val="false"/>
          <w:i w:val="false"/>
          <w:color w:val="000000"/>
          <w:sz w:val="28"/>
        </w:rPr>
        <w:t>
      2) тасымалдауға арналған арнайы құралдардың (термоконтейнерлер) бар болуы;</w:t>
      </w:r>
    </w:p>
    <w:bookmarkEnd w:id="65"/>
    <w:bookmarkStart w:name="z67" w:id="66"/>
    <w:p>
      <w:pPr>
        <w:spacing w:after="0"/>
        <w:ind w:left="0"/>
        <w:jc w:val="both"/>
      </w:pPr>
      <w:r>
        <w:rPr>
          <w:rFonts w:ascii="Times New Roman"/>
          <w:b w:val="false"/>
          <w:i w:val="false"/>
          <w:color w:val="000000"/>
          <w:sz w:val="28"/>
        </w:rPr>
        <w:t>
      3) тасымалдау ұзақтығы;</w:t>
      </w:r>
    </w:p>
    <w:bookmarkEnd w:id="66"/>
    <w:bookmarkStart w:name="z68" w:id="67"/>
    <w:p>
      <w:pPr>
        <w:spacing w:after="0"/>
        <w:ind w:left="0"/>
        <w:jc w:val="both"/>
      </w:pPr>
      <w:r>
        <w:rPr>
          <w:rFonts w:ascii="Times New Roman"/>
          <w:b w:val="false"/>
          <w:i w:val="false"/>
          <w:color w:val="000000"/>
          <w:sz w:val="28"/>
        </w:rPr>
        <w:t>
      4) келген кезде қаптаманың бүтіндігі.</w:t>
      </w:r>
    </w:p>
    <w:bookmarkEnd w:id="67"/>
    <w:bookmarkStart w:name="z69" w:id="68"/>
    <w:p>
      <w:pPr>
        <w:spacing w:after="0"/>
        <w:ind w:left="0"/>
        <w:jc w:val="both"/>
      </w:pPr>
      <w:r>
        <w:rPr>
          <w:rFonts w:ascii="Times New Roman"/>
          <w:b w:val="false"/>
          <w:i w:val="false"/>
          <w:color w:val="000000"/>
          <w:sz w:val="28"/>
        </w:rPr>
        <w:t>
      15. Сапаны бақылау жүйенің нәтижелігін тексеру үшін мыналарды қамтитын ішкі аудит жүргізіледі:</w:t>
      </w:r>
    </w:p>
    <w:bookmarkEnd w:id="68"/>
    <w:bookmarkStart w:name="z70" w:id="69"/>
    <w:p>
      <w:pPr>
        <w:spacing w:after="0"/>
        <w:ind w:left="0"/>
        <w:jc w:val="both"/>
      </w:pPr>
      <w:r>
        <w:rPr>
          <w:rFonts w:ascii="Times New Roman"/>
          <w:b w:val="false"/>
          <w:i w:val="false"/>
          <w:color w:val="000000"/>
          <w:sz w:val="28"/>
        </w:rPr>
        <w:t>
      1) сапа жүйесінің ҚД белгіленген талаптар сәйкестігіне тексеру;</w:t>
      </w:r>
    </w:p>
    <w:bookmarkEnd w:id="69"/>
    <w:bookmarkStart w:name="z71" w:id="70"/>
    <w:p>
      <w:pPr>
        <w:spacing w:after="0"/>
        <w:ind w:left="0"/>
        <w:jc w:val="both"/>
      </w:pPr>
      <w:r>
        <w:rPr>
          <w:rFonts w:ascii="Times New Roman"/>
          <w:b w:val="false"/>
          <w:i w:val="false"/>
          <w:color w:val="000000"/>
          <w:sz w:val="28"/>
        </w:rPr>
        <w:t>
      2) сапа жүйесін жақсартудың болуы мүмкін салаларын анықтау;</w:t>
      </w:r>
    </w:p>
    <w:bookmarkEnd w:id="70"/>
    <w:bookmarkStart w:name="z72" w:id="71"/>
    <w:p>
      <w:pPr>
        <w:spacing w:after="0"/>
        <w:ind w:left="0"/>
        <w:jc w:val="both"/>
      </w:pPr>
      <w:r>
        <w:rPr>
          <w:rFonts w:ascii="Times New Roman"/>
          <w:b w:val="false"/>
          <w:i w:val="false"/>
          <w:color w:val="000000"/>
          <w:sz w:val="28"/>
        </w:rPr>
        <w:t>
      3) түзету шараларының тиімділігін тексеру және бақылау.</w:t>
      </w:r>
    </w:p>
    <w:bookmarkEnd w:id="71"/>
    <w:bookmarkStart w:name="z73" w:id="72"/>
    <w:p>
      <w:pPr>
        <w:spacing w:after="0"/>
        <w:ind w:left="0"/>
        <w:jc w:val="both"/>
      </w:pPr>
      <w:r>
        <w:rPr>
          <w:rFonts w:ascii="Times New Roman"/>
          <w:b w:val="false"/>
          <w:i w:val="false"/>
          <w:color w:val="000000"/>
          <w:sz w:val="28"/>
        </w:rPr>
        <w:t>
      Ішкі аудиттің барысында сапа жүйесінің жағдайы туралы негізді қорытынды жасайтын объективті және нақты ақпаратты алады. Мәліметтер қызметкерлерді сұрату, өндірістік процесстерді бақылау, құжаттарды сараптау, алдағы тексеріс нәтижелерін талдау және кемшіліктерді жою жөніндегі іс-шаралар нәтижелерін талдау арқылы қалыптасады.</w:t>
      </w:r>
    </w:p>
    <w:bookmarkEnd w:id="72"/>
    <w:bookmarkStart w:name="z74" w:id="73"/>
    <w:p>
      <w:pPr>
        <w:spacing w:after="0"/>
        <w:ind w:left="0"/>
        <w:jc w:val="both"/>
      </w:pPr>
      <w:r>
        <w:rPr>
          <w:rFonts w:ascii="Times New Roman"/>
          <w:b w:val="false"/>
          <w:i w:val="false"/>
          <w:color w:val="000000"/>
          <w:sz w:val="28"/>
        </w:rPr>
        <w:t>
      Ішкі аудит алдағы аудит нәтижелерін ескере отырып, әр құрылымдық бөлімшеде жылына кемінде бір рет тұрақты негізде жүргізіледі.</w:t>
      </w:r>
    </w:p>
    <w:bookmarkEnd w:id="73"/>
    <w:bookmarkStart w:name="z75" w:id="74"/>
    <w:p>
      <w:pPr>
        <w:spacing w:after="0"/>
        <w:ind w:left="0"/>
        <w:jc w:val="both"/>
      </w:pPr>
      <w:r>
        <w:rPr>
          <w:rFonts w:ascii="Times New Roman"/>
          <w:b w:val="false"/>
          <w:i w:val="false"/>
          <w:color w:val="000000"/>
          <w:sz w:val="28"/>
        </w:rPr>
        <w:t>
      Ішкі аудит мыналарды қамтитын құжатпен ресімделген шараға сәйкес жүргізілуі тиіс:</w:t>
      </w:r>
    </w:p>
    <w:bookmarkEnd w:id="74"/>
    <w:bookmarkStart w:name="z76" w:id="75"/>
    <w:p>
      <w:pPr>
        <w:spacing w:after="0"/>
        <w:ind w:left="0"/>
        <w:jc w:val="both"/>
      </w:pPr>
      <w:r>
        <w:rPr>
          <w:rFonts w:ascii="Times New Roman"/>
          <w:b w:val="false"/>
          <w:i w:val="false"/>
          <w:color w:val="000000"/>
          <w:sz w:val="28"/>
        </w:rPr>
        <w:t>
      1) аудит жоспарын әзірлеу;</w:t>
      </w:r>
    </w:p>
    <w:bookmarkEnd w:id="75"/>
    <w:bookmarkStart w:name="z77" w:id="76"/>
    <w:p>
      <w:pPr>
        <w:spacing w:after="0"/>
        <w:ind w:left="0"/>
        <w:jc w:val="both"/>
      </w:pPr>
      <w:r>
        <w:rPr>
          <w:rFonts w:ascii="Times New Roman"/>
          <w:b w:val="false"/>
          <w:i w:val="false"/>
          <w:color w:val="000000"/>
          <w:sz w:val="28"/>
        </w:rPr>
        <w:t>
      2) жұмыс құжаттамасын дайындау;</w:t>
      </w:r>
    </w:p>
    <w:bookmarkEnd w:id="76"/>
    <w:bookmarkStart w:name="z78" w:id="77"/>
    <w:p>
      <w:pPr>
        <w:spacing w:after="0"/>
        <w:ind w:left="0"/>
        <w:jc w:val="both"/>
      </w:pPr>
      <w:r>
        <w:rPr>
          <w:rFonts w:ascii="Times New Roman"/>
          <w:b w:val="false"/>
          <w:i w:val="false"/>
          <w:color w:val="000000"/>
          <w:sz w:val="28"/>
        </w:rPr>
        <w:t>
      3) тексеріс нәтижесі бойынша есеп;</w:t>
      </w:r>
    </w:p>
    <w:bookmarkEnd w:id="77"/>
    <w:bookmarkStart w:name="z79" w:id="78"/>
    <w:p>
      <w:pPr>
        <w:spacing w:after="0"/>
        <w:ind w:left="0"/>
        <w:jc w:val="both"/>
      </w:pPr>
      <w:r>
        <w:rPr>
          <w:rFonts w:ascii="Times New Roman"/>
          <w:b w:val="false"/>
          <w:i w:val="false"/>
          <w:color w:val="000000"/>
          <w:sz w:val="28"/>
        </w:rPr>
        <w:t>
      4) түзету іс-шараларын өткізу және олардың орындалуын бақылау жөніндегі шараларды ұйымдастыру.</w:t>
      </w:r>
    </w:p>
    <w:bookmarkEnd w:id="78"/>
    <w:bookmarkStart w:name="z80" w:id="79"/>
    <w:p>
      <w:pPr>
        <w:spacing w:after="0"/>
        <w:ind w:left="0"/>
        <w:jc w:val="both"/>
      </w:pPr>
      <w:r>
        <w:rPr>
          <w:rFonts w:ascii="Times New Roman"/>
          <w:b w:val="false"/>
          <w:i w:val="false"/>
          <w:color w:val="000000"/>
          <w:sz w:val="28"/>
        </w:rPr>
        <w:t>
      Мыналар:</w:t>
      </w:r>
    </w:p>
    <w:bookmarkEnd w:id="79"/>
    <w:bookmarkStart w:name="z81" w:id="80"/>
    <w:p>
      <w:pPr>
        <w:spacing w:after="0"/>
        <w:ind w:left="0"/>
        <w:jc w:val="both"/>
      </w:pPr>
      <w:r>
        <w:rPr>
          <w:rFonts w:ascii="Times New Roman"/>
          <w:b w:val="false"/>
          <w:i w:val="false"/>
          <w:color w:val="000000"/>
          <w:sz w:val="28"/>
        </w:rPr>
        <w:t>
      1) сапа жүйесінің барлық құжаттарының осы құрылымдық бөлімшеде немесе объектіде орындауға міндетті: стандартты операциялық шаралар, талдауларды орындау әдістемелері, нұсқамалар, жабдықтарға техникалық қызмет көрсету және калибрлеу (тексеру) кестелерінің бар болуын және қолжетімділігін растау;</w:t>
      </w:r>
    </w:p>
    <w:bookmarkEnd w:id="80"/>
    <w:bookmarkStart w:name="z82" w:id="81"/>
    <w:p>
      <w:pPr>
        <w:spacing w:after="0"/>
        <w:ind w:left="0"/>
        <w:jc w:val="both"/>
      </w:pPr>
      <w:r>
        <w:rPr>
          <w:rFonts w:ascii="Times New Roman"/>
          <w:b w:val="false"/>
          <w:i w:val="false"/>
          <w:color w:val="000000"/>
          <w:sz w:val="28"/>
        </w:rPr>
        <w:t>
      2) құрылымдық бөлімшелер қызметінің және олардың нәтижелерінің нормативтік құжаттар талаптары мен жоспарланған іс-шараларға сәйкестігін растау;</w:t>
      </w:r>
    </w:p>
    <w:bookmarkEnd w:id="81"/>
    <w:bookmarkStart w:name="z83" w:id="82"/>
    <w:p>
      <w:pPr>
        <w:spacing w:after="0"/>
        <w:ind w:left="0"/>
        <w:jc w:val="both"/>
      </w:pPr>
      <w:r>
        <w:rPr>
          <w:rFonts w:ascii="Times New Roman"/>
          <w:b w:val="false"/>
          <w:i w:val="false"/>
          <w:color w:val="000000"/>
          <w:sz w:val="28"/>
        </w:rPr>
        <w:t>
      3) құрылымдық бөлімшелер қызметкерлерінің біліктілігінің сәйкестігін растау ішкі аудиттің негізгі міндеттері болып табылады.</w:t>
      </w:r>
    </w:p>
    <w:bookmarkEnd w:id="82"/>
    <w:bookmarkStart w:name="z84" w:id="83"/>
    <w:p>
      <w:pPr>
        <w:spacing w:after="0"/>
        <w:ind w:left="0"/>
        <w:jc w:val="both"/>
      </w:pPr>
      <w:r>
        <w:rPr>
          <w:rFonts w:ascii="Times New Roman"/>
          <w:b w:val="false"/>
          <w:i w:val="false"/>
          <w:color w:val="000000"/>
          <w:sz w:val="28"/>
        </w:rPr>
        <w:t xml:space="preserve">
      16. Зертханалық зерттеулер сапасына сыртқы бақылау қан қызметі ұйымдарында донорлық қанды зертханалық зерттеуді стандарттау үшін зертханалық зерттеулер сапасына сыртқы бақылауды жүзеге асыратын қан қызметі ұйымдарында осы Қағидаларға </w:t>
      </w:r>
      <w:r>
        <w:rPr>
          <w:rFonts w:ascii="Times New Roman"/>
          <w:b w:val="false"/>
          <w:i w:val="false"/>
          <w:color w:val="000000"/>
          <w:sz w:val="28"/>
        </w:rPr>
        <w:t xml:space="preserve"> 5-қосымшаға</w:t>
      </w:r>
      <w:r>
        <w:rPr>
          <w:rFonts w:ascii="Times New Roman"/>
          <w:b w:val="false"/>
          <w:i w:val="false"/>
          <w:color w:val="000000"/>
          <w:sz w:val="28"/>
        </w:rPr>
        <w:t xml:space="preserve"> сәйкес жүзеге асырылады.</w:t>
      </w:r>
    </w:p>
    <w:bookmarkEnd w:id="83"/>
    <w:bookmarkStart w:name="z85" w:id="84"/>
    <w:p>
      <w:pPr>
        <w:spacing w:after="0"/>
        <w:ind w:left="0"/>
        <w:jc w:val="both"/>
      </w:pPr>
      <w:r>
        <w:rPr>
          <w:rFonts w:ascii="Times New Roman"/>
          <w:b w:val="false"/>
          <w:i w:val="false"/>
          <w:color w:val="000000"/>
          <w:sz w:val="28"/>
        </w:rPr>
        <w:t>
      Қан қызметіндегі зертханалық зерттеулердің сапасын сыртқы бақылауды қан қызметінің референс-зертханасы ұйымдастырады және орындайды.</w:t>
      </w:r>
    </w:p>
    <w:bookmarkEnd w:id="84"/>
    <w:bookmarkStart w:name="z86" w:id="85"/>
    <w:p>
      <w:pPr>
        <w:spacing w:after="0"/>
        <w:ind w:left="0"/>
        <w:jc w:val="both"/>
      </w:pPr>
      <w:r>
        <w:rPr>
          <w:rFonts w:ascii="Times New Roman"/>
          <w:b w:val="false"/>
          <w:i w:val="false"/>
          <w:color w:val="000000"/>
          <w:sz w:val="28"/>
        </w:rPr>
        <w:t>
      17. Қан қызметі ұйымында өндірістік қызметте анықталған сәйкеспеушіліктер (донорлықтан шеттету, қайта донор болу; өнім пайдалануды санкциялау; жарамсыз деп тану; өнімді жою және тағы басқасы) бойынша бақылау жүргізетін комиссия құрылады. Сапасыз қан өнімдерін анықтаған жағдайлар, сондай-ақ тұтынушының шағымын комиссия қарауға тиіс, жарамсыздық себептері анықталып, оларды жою және олардың алдын алу жөніндегі шаралар қабылдануы тиіс.</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Донорлық қан және оның</w:t>
            </w:r>
            <w:r>
              <w:br/>
            </w:r>
            <w:r>
              <w:rPr>
                <w:rFonts w:ascii="Times New Roman"/>
                <w:b w:val="false"/>
                <w:i w:val="false"/>
                <w:color w:val="000000"/>
                <w:sz w:val="20"/>
              </w:rPr>
              <w:t>компоненттерінің сапасын</w:t>
            </w:r>
            <w:r>
              <w:br/>
            </w:r>
            <w:r>
              <w:rPr>
                <w:rFonts w:ascii="Times New Roman"/>
                <w:b w:val="false"/>
                <w:i w:val="false"/>
                <w:color w:val="000000"/>
                <w:sz w:val="20"/>
              </w:rPr>
              <w:t>бақылау қағидаларына</w:t>
            </w:r>
            <w:r>
              <w:br/>
            </w:r>
            <w:r>
              <w:rPr>
                <w:rFonts w:ascii="Times New Roman"/>
                <w:b w:val="false"/>
                <w:i w:val="false"/>
                <w:color w:val="000000"/>
                <w:sz w:val="20"/>
              </w:rPr>
              <w:t>1-қосымша</w:t>
            </w:r>
          </w:p>
        </w:tc>
      </w:tr>
    </w:tbl>
    <w:bookmarkStart w:name="z88" w:id="86"/>
    <w:p>
      <w:pPr>
        <w:spacing w:after="0"/>
        <w:ind w:left="0"/>
        <w:jc w:val="left"/>
      </w:pPr>
      <w:r>
        <w:rPr>
          <w:rFonts w:ascii="Times New Roman"/>
          <w:b/>
          <w:i w:val="false"/>
          <w:color w:val="000000"/>
        </w:rPr>
        <w:t xml:space="preserve"> Донорлық қан және оның компоненттерінің сапа стандарттары</w:t>
      </w:r>
    </w:p>
    <w:bookmarkEnd w:id="86"/>
    <w:p>
      <w:pPr>
        <w:spacing w:after="0"/>
        <w:ind w:left="0"/>
        <w:jc w:val="both"/>
      </w:pPr>
      <w:r>
        <w:rPr>
          <w:rFonts w:ascii="Times New Roman"/>
          <w:b w:val="false"/>
          <w:i w:val="false"/>
          <w:color w:val="ff0000"/>
          <w:sz w:val="28"/>
        </w:rPr>
        <w:t xml:space="preserve">
      Ескерту. 1-қосымша жаңа редакцияда - ҚР Денсаулық сақтау және әлеуметтік даму министрінің 29.05.2015 </w:t>
      </w:r>
      <w:r>
        <w:rPr>
          <w:rFonts w:ascii="Times New Roman"/>
          <w:b w:val="false"/>
          <w:i w:val="false"/>
          <w:color w:val="ff0000"/>
          <w:sz w:val="28"/>
        </w:rPr>
        <w:t xml:space="preserve"> № 417</w:t>
      </w:r>
      <w:r>
        <w:rPr>
          <w:rFonts w:ascii="Times New Roman"/>
          <w:b w:val="false"/>
          <w:i w:val="false"/>
          <w:color w:val="ff0000"/>
          <w:sz w:val="28"/>
        </w:rPr>
        <w:t xml:space="preserve"> (алғашқы ресми жарияланған күнінен кейін он күнтізбелік күн ішінде қолданысқа енгізіледі) бұйрығымен.</w:t>
      </w:r>
    </w:p>
    <w:bookmarkStart w:name="z89" w:id="87"/>
    <w:p>
      <w:pPr>
        <w:spacing w:after="0"/>
        <w:ind w:left="0"/>
        <w:jc w:val="left"/>
      </w:pPr>
      <w:r>
        <w:rPr>
          <w:rFonts w:ascii="Times New Roman"/>
          <w:b/>
          <w:i w:val="false"/>
          <w:color w:val="000000"/>
        </w:rPr>
        <w:t xml:space="preserve"> 1. Жаңа алынған қан</w:t>
      </w:r>
    </w:p>
    <w:bookmarkEnd w:id="87"/>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w:t>
      </w:r>
    </w:p>
    <w:p>
      <w:pPr>
        <w:spacing w:after="0"/>
        <w:ind w:left="0"/>
        <w:jc w:val="both"/>
      </w:pPr>
      <w:r>
        <w:rPr>
          <w:rFonts w:ascii="Times New Roman"/>
          <w:b w:val="false"/>
          <w:i w:val="false"/>
          <w:color w:val="000000"/>
          <w:sz w:val="28"/>
        </w:rPr>
        <w:t>
      Жаңа алынған қан – медициналық зерттеп-қараудан өткен дені сау донордан алынған қан.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Алу</w:t>
      </w:r>
    </w:p>
    <w:p>
      <w:pPr>
        <w:spacing w:after="0"/>
        <w:ind w:left="0"/>
        <w:jc w:val="both"/>
      </w:pPr>
      <w:r>
        <w:rPr>
          <w:rFonts w:ascii="Times New Roman"/>
          <w:b w:val="false"/>
          <w:i w:val="false"/>
          <w:color w:val="000000"/>
          <w:sz w:val="28"/>
        </w:rPr>
        <w:t>
      Жаңа алынған қан антикоагулянты бар зарарсыз апирогендік контейнерге дайындалады және анықтама бойынша жаңа алынған қанды алу үшін дайындық қажет емес.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Пайдалану</w:t>
      </w:r>
    </w:p>
    <w:p>
      <w:pPr>
        <w:spacing w:after="0"/>
        <w:ind w:left="0"/>
        <w:jc w:val="both"/>
      </w:pPr>
      <w:r>
        <w:rPr>
          <w:rFonts w:ascii="Times New Roman"/>
          <w:b w:val="false"/>
          <w:i w:val="false"/>
          <w:color w:val="000000"/>
          <w:sz w:val="28"/>
        </w:rPr>
        <w:t>
      Жаңа алынған қан мыналар үшін пайдаланылады:</w:t>
      </w:r>
    </w:p>
    <w:p>
      <w:pPr>
        <w:spacing w:after="0"/>
        <w:ind w:left="0"/>
        <w:jc w:val="both"/>
      </w:pPr>
      <w:r>
        <w:rPr>
          <w:rFonts w:ascii="Times New Roman"/>
          <w:b w:val="false"/>
          <w:i w:val="false"/>
          <w:color w:val="000000"/>
          <w:sz w:val="28"/>
        </w:rPr>
        <w:t>
      қан компоненттерін дайындау;</w:t>
      </w:r>
    </w:p>
    <w:p>
      <w:pPr>
        <w:spacing w:after="0"/>
        <w:ind w:left="0"/>
        <w:jc w:val="both"/>
      </w:pPr>
      <w:r>
        <w:rPr>
          <w:rFonts w:ascii="Times New Roman"/>
          <w:b w:val="false"/>
          <w:i w:val="false"/>
          <w:color w:val="000000"/>
          <w:sz w:val="28"/>
        </w:rPr>
        <w:t>
      қосымша өндеусіз трансфузия үшін немесе клиникалық көрсетілімдер болған кезде иммунокомпроментирленген пациенттерде құрсаққа құйылатын трансфузияларда, туыстардан немесе пациенттердің кез келген басқа тобынан құйғанда "трансплантант қожайынға қарсы" реакциясының алдын алу мақсатында лимфициттердің өмірге қабілеттілігін болдырмау үшін иондаушы сәулелеуге ұшырайды.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Талаптар мен сапаны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3"/>
        <w:gridCol w:w="4824"/>
        <w:gridCol w:w="2706"/>
        <w:gridCol w:w="1057"/>
      </w:tblGrid>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жиілігі*</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Антикоагулянтсыз көлемнің 450 мл ± 10 %. Стандартты емес донация тиісінше таңбалануы тиіс</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айына 4 дозадан кем емес</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г/ дозадан кем емес</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мерзімінің соңындағы гемолиз</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 эритроциттерден артық емес</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Сақтау және тасымалдау</w:t>
      </w:r>
    </w:p>
    <w:p>
      <w:pPr>
        <w:spacing w:after="0"/>
        <w:ind w:left="0"/>
        <w:jc w:val="both"/>
      </w:pPr>
      <w:r>
        <w:rPr>
          <w:rFonts w:ascii="Times New Roman"/>
          <w:b w:val="false"/>
          <w:i w:val="false"/>
          <w:color w:val="000000"/>
          <w:sz w:val="28"/>
        </w:rPr>
        <w:t>
      Құюға арналған жаңа алынған қан +2</w:t>
      </w:r>
      <w:r>
        <w:rPr>
          <w:rFonts w:ascii="Times New Roman"/>
          <w:b w:val="false"/>
          <w:i w:val="false"/>
          <w:color w:val="000000"/>
          <w:vertAlign w:val="superscript"/>
        </w:rPr>
        <w:t>0</w:t>
      </w:r>
      <w:r>
        <w:rPr>
          <w:rFonts w:ascii="Times New Roman"/>
          <w:b w:val="false"/>
          <w:i w:val="false"/>
          <w:color w:val="000000"/>
          <w:sz w:val="28"/>
        </w:rPr>
        <w:t>С +6</w:t>
      </w:r>
      <w:r>
        <w:rPr>
          <w:rFonts w:ascii="Times New Roman"/>
          <w:b w:val="false"/>
          <w:i w:val="false"/>
          <w:color w:val="000000"/>
          <w:vertAlign w:val="superscript"/>
        </w:rPr>
        <w:t>0</w:t>
      </w:r>
      <w:r>
        <w:rPr>
          <w:rFonts w:ascii="Times New Roman"/>
          <w:b w:val="false"/>
          <w:i w:val="false"/>
          <w:color w:val="000000"/>
          <w:sz w:val="28"/>
        </w:rPr>
        <w:t>С дейінгі температурада сақталады. Сақтау мерзімі пайдаланған антикоагулянт немесе консервіленген ерітіндіге тәуелді, мысалы ЦФДА-1 пайдаланғанда сақтау мерзімі 35 күнді құрайды.</w:t>
      </w:r>
    </w:p>
    <w:p>
      <w:pPr>
        <w:spacing w:after="0"/>
        <w:ind w:left="0"/>
        <w:jc w:val="both"/>
      </w:pPr>
      <w:r>
        <w:rPr>
          <w:rFonts w:ascii="Times New Roman"/>
          <w:b w:val="false"/>
          <w:i w:val="false"/>
          <w:color w:val="000000"/>
          <w:sz w:val="28"/>
        </w:rPr>
        <w:t>
      Қан компоненттерін дайындауға арналған жаңа алынған қан 24 сағат бойы +20</w:t>
      </w:r>
      <w:r>
        <w:rPr>
          <w:rFonts w:ascii="Times New Roman"/>
          <w:b w:val="false"/>
          <w:i w:val="false"/>
          <w:color w:val="000000"/>
          <w:vertAlign w:val="superscript"/>
        </w:rPr>
        <w:t>0</w:t>
      </w:r>
      <w:r>
        <w:rPr>
          <w:rFonts w:ascii="Times New Roman"/>
          <w:b w:val="false"/>
          <w:i w:val="false"/>
          <w:color w:val="000000"/>
          <w:sz w:val="28"/>
        </w:rPr>
        <w:t>С +24</w:t>
      </w:r>
      <w:r>
        <w:rPr>
          <w:rFonts w:ascii="Times New Roman"/>
          <w:b w:val="false"/>
          <w:i w:val="false"/>
          <w:color w:val="000000"/>
          <w:vertAlign w:val="superscript"/>
        </w:rPr>
        <w:t>0</w:t>
      </w:r>
      <w:r>
        <w:rPr>
          <w:rFonts w:ascii="Times New Roman"/>
          <w:b w:val="false"/>
          <w:i w:val="false"/>
          <w:color w:val="000000"/>
          <w:sz w:val="28"/>
        </w:rPr>
        <w:t>С температурада сақталады, бұл одан тромбоциттер концентратын дайындауға мүмкіндік береді.</w:t>
      </w:r>
    </w:p>
    <w:p>
      <w:pPr>
        <w:spacing w:after="0"/>
        <w:ind w:left="0"/>
        <w:jc w:val="both"/>
      </w:pPr>
      <w:r>
        <w:rPr>
          <w:rFonts w:ascii="Times New Roman"/>
          <w:b w:val="false"/>
          <w:i w:val="false"/>
          <w:color w:val="000000"/>
          <w:sz w:val="28"/>
        </w:rPr>
        <w:t>
      Тасымалдау тасымалдаудың кемінде 24 сағатының ішінде +10</w:t>
      </w:r>
      <w:r>
        <w:rPr>
          <w:rFonts w:ascii="Times New Roman"/>
          <w:b w:val="false"/>
          <w:i w:val="false"/>
          <w:color w:val="000000"/>
          <w:vertAlign w:val="superscript"/>
        </w:rPr>
        <w:t>0</w:t>
      </w:r>
      <w:r>
        <w:rPr>
          <w:rFonts w:ascii="Times New Roman"/>
          <w:b w:val="false"/>
          <w:i w:val="false"/>
          <w:color w:val="000000"/>
          <w:sz w:val="28"/>
        </w:rPr>
        <w:t>С жоғары емес температурасында сақтау мүмкіндігін беретін арнайы термоконтейнерде жүзеге асырылады.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қан тобының фенотипі (қажеттілік бойынша);</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 күні;</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қосымша өңдеу туралы белгі (сәулеленуі);</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трансфузия алдында жасау үшін қажетті шаралар туралы мәліметтер;</w:t>
      </w:r>
    </w:p>
    <w:p>
      <w:pPr>
        <w:spacing w:after="0"/>
        <w:ind w:left="0"/>
        <w:jc w:val="both"/>
      </w:pPr>
      <w:r>
        <w:rPr>
          <w:rFonts w:ascii="Times New Roman"/>
          <w:b w:val="false"/>
          <w:i w:val="false"/>
          <w:color w:val="000000"/>
          <w:sz w:val="28"/>
        </w:rPr>
        <w:t>
      компонент 150-200 микрометр (бұдан әрі - мкм) өлшемді порасы бар фильтрі арқылы енгізілгені туралы мәліметтер.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Сақтандыру шаралары</w:t>
      </w:r>
    </w:p>
    <w:p>
      <w:pPr>
        <w:spacing w:after="0"/>
        <w:ind w:left="0"/>
        <w:jc w:val="both"/>
      </w:pPr>
      <w:r>
        <w:rPr>
          <w:rFonts w:ascii="Times New Roman"/>
          <w:b w:val="false"/>
          <w:i w:val="false"/>
          <w:color w:val="000000"/>
          <w:sz w:val="28"/>
        </w:rPr>
        <w:t>
      Трансфузия алдында жаңа алынған қан мен реципиент қанының сәйкестігін тексеру жүргізіледі.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Жағымсыз реакциялар</w:t>
      </w:r>
    </w:p>
    <w:p>
      <w:pPr>
        <w:spacing w:after="0"/>
        <w:ind w:left="0"/>
        <w:jc w:val="both"/>
      </w:pPr>
      <w:r>
        <w:rPr>
          <w:rFonts w:ascii="Times New Roman"/>
          <w:b w:val="false"/>
          <w:i w:val="false"/>
          <w:color w:val="000000"/>
          <w:sz w:val="28"/>
        </w:rPr>
        <w:t>
      Жаңа алынған қанның трансфузиясы кезінде мыналар болуы мүмкін:</w:t>
      </w:r>
    </w:p>
    <w:p>
      <w:pPr>
        <w:spacing w:after="0"/>
        <w:ind w:left="0"/>
        <w:jc w:val="both"/>
      </w:pPr>
      <w:r>
        <w:rPr>
          <w:rFonts w:ascii="Times New Roman"/>
          <w:b w:val="false"/>
          <w:i w:val="false"/>
          <w:color w:val="000000"/>
          <w:sz w:val="28"/>
        </w:rPr>
        <w:t>
      трансфузиядан кейінгі гемолиздік реакция;</w:t>
      </w:r>
    </w:p>
    <w:p>
      <w:pPr>
        <w:spacing w:after="0"/>
        <w:ind w:left="0"/>
        <w:jc w:val="both"/>
      </w:pPr>
      <w:r>
        <w:rPr>
          <w:rFonts w:ascii="Times New Roman"/>
          <w:b w:val="false"/>
          <w:i w:val="false"/>
          <w:color w:val="000000"/>
          <w:sz w:val="28"/>
        </w:rPr>
        <w:t>
      трансфузиядан кейінгі гемолиздік емес реакция (қалтырау, қызба, есекжем;</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эритроциттер антигендерімен және HLA аллоиммундау;</w:t>
      </w:r>
    </w:p>
    <w:p>
      <w:pPr>
        <w:spacing w:after="0"/>
        <w:ind w:left="0"/>
        <w:jc w:val="both"/>
      </w:pPr>
      <w:r>
        <w:rPr>
          <w:rFonts w:ascii="Times New Roman"/>
          <w:b w:val="false"/>
          <w:i w:val="false"/>
          <w:color w:val="000000"/>
          <w:sz w:val="28"/>
        </w:rPr>
        <w:t>
      трансфузия салдарынан болған өкпені жіті зақымдау синдромы (ӨЖЗС);</w:t>
      </w:r>
    </w:p>
    <w:p>
      <w:pPr>
        <w:spacing w:after="0"/>
        <w:ind w:left="0"/>
        <w:jc w:val="both"/>
      </w:pPr>
      <w:r>
        <w:rPr>
          <w:rFonts w:ascii="Times New Roman"/>
          <w:b w:val="false"/>
          <w:i w:val="false"/>
          <w:color w:val="000000"/>
          <w:sz w:val="28"/>
        </w:rPr>
        <w:t>
      трансфузиядан кейінгі пурпура;</w:t>
      </w:r>
    </w:p>
    <w:p>
      <w:pPr>
        <w:spacing w:after="0"/>
        <w:ind w:left="0"/>
        <w:jc w:val="both"/>
      </w:pPr>
      <w:r>
        <w:rPr>
          <w:rFonts w:ascii="Times New Roman"/>
          <w:b w:val="false"/>
          <w:i w:val="false"/>
          <w:color w:val="000000"/>
          <w:sz w:val="28"/>
        </w:rPr>
        <w:t>
      трансплантант қожайынға қарсы реакциясы;</w:t>
      </w:r>
    </w:p>
    <w:p>
      <w:pPr>
        <w:spacing w:after="0"/>
        <w:ind w:left="0"/>
        <w:jc w:val="both"/>
      </w:pPr>
      <w:r>
        <w:rPr>
          <w:rFonts w:ascii="Times New Roman"/>
          <w:b w:val="false"/>
          <w:i w:val="false"/>
          <w:color w:val="000000"/>
          <w:sz w:val="28"/>
        </w:rPr>
        <w:t>
      кездейсоқ бактериялық контаминация салдарынан болған сепсис;</w:t>
      </w:r>
    </w:p>
    <w:p>
      <w:pPr>
        <w:spacing w:after="0"/>
        <w:ind w:left="0"/>
        <w:jc w:val="both"/>
      </w:pPr>
      <w:r>
        <w:rPr>
          <w:rFonts w:ascii="Times New Roman"/>
          <w:b w:val="false"/>
          <w:i w:val="false"/>
          <w:color w:val="000000"/>
          <w:sz w:val="28"/>
        </w:rPr>
        <w:t>
      донорды іріктеудің тиянақты шарасына және донорлық қанды қазіргі заманғы әдістермен зерттеуге қарамастан, вирустық инфекция (гепатит, АИТВ және басқалар) берілуі;</w:t>
      </w:r>
    </w:p>
    <w:p>
      <w:pPr>
        <w:spacing w:after="0"/>
        <w:ind w:left="0"/>
        <w:jc w:val="both"/>
      </w:pPr>
      <w:r>
        <w:rPr>
          <w:rFonts w:ascii="Times New Roman"/>
          <w:b w:val="false"/>
          <w:i w:val="false"/>
          <w:color w:val="000000"/>
          <w:sz w:val="28"/>
        </w:rPr>
        <w:t>
      протозойды инфекцияның (безгек) берілу қауіпі;</w:t>
      </w:r>
    </w:p>
    <w:p>
      <w:pPr>
        <w:spacing w:after="0"/>
        <w:ind w:left="0"/>
        <w:jc w:val="both"/>
      </w:pPr>
      <w:r>
        <w:rPr>
          <w:rFonts w:ascii="Times New Roman"/>
          <w:b w:val="false"/>
          <w:i w:val="false"/>
          <w:color w:val="000000"/>
          <w:sz w:val="28"/>
        </w:rPr>
        <w:t>
      танылмаған немесе міндетті скринингке енбейтін патогендердің берілуі;</w:t>
      </w:r>
    </w:p>
    <w:p>
      <w:pPr>
        <w:spacing w:after="0"/>
        <w:ind w:left="0"/>
        <w:jc w:val="both"/>
      </w:pPr>
      <w:r>
        <w:rPr>
          <w:rFonts w:ascii="Times New Roman"/>
          <w:b w:val="false"/>
          <w:i w:val="false"/>
          <w:color w:val="000000"/>
          <w:sz w:val="28"/>
        </w:rPr>
        <w:t>
      сәбилер мен бауыр қызметінің бұзылыстары бар пациенттердегі цитраттық уыттану;</w:t>
      </w:r>
    </w:p>
    <w:p>
      <w:pPr>
        <w:spacing w:after="0"/>
        <w:ind w:left="0"/>
        <w:jc w:val="both"/>
      </w:pPr>
      <w:r>
        <w:rPr>
          <w:rFonts w:ascii="Times New Roman"/>
          <w:b w:val="false"/>
          <w:i w:val="false"/>
          <w:color w:val="000000"/>
          <w:sz w:val="28"/>
        </w:rPr>
        <w:t>
      көлемді трансфузияда зат алмасуының (гиперкалиемия, басқалары) бұзылуы;</w:t>
      </w:r>
    </w:p>
    <w:p>
      <w:pPr>
        <w:spacing w:after="0"/>
        <w:ind w:left="0"/>
        <w:jc w:val="both"/>
      </w:pPr>
      <w:r>
        <w:rPr>
          <w:rFonts w:ascii="Times New Roman"/>
          <w:b w:val="false"/>
          <w:i w:val="false"/>
          <w:color w:val="000000"/>
          <w:sz w:val="28"/>
        </w:rPr>
        <w:t>
      темірдің артық болуы;</w:t>
      </w:r>
    </w:p>
    <w:p>
      <w:pPr>
        <w:spacing w:after="0"/>
        <w:ind w:left="0"/>
        <w:jc w:val="both"/>
      </w:pPr>
      <w:r>
        <w:rPr>
          <w:rFonts w:ascii="Times New Roman"/>
          <w:b w:val="false"/>
          <w:i w:val="false"/>
          <w:color w:val="000000"/>
          <w:sz w:val="28"/>
        </w:rPr>
        <w:t>
      циркуляторлық артық жүктеме.</w:t>
      </w:r>
    </w:p>
    <w:bookmarkStart w:name="z90" w:id="88"/>
    <w:p>
      <w:pPr>
        <w:spacing w:after="0"/>
        <w:ind w:left="0"/>
        <w:jc w:val="left"/>
      </w:pPr>
      <w:r>
        <w:rPr>
          <w:rFonts w:ascii="Times New Roman"/>
          <w:b/>
          <w:i w:val="false"/>
          <w:color w:val="000000"/>
        </w:rPr>
        <w:t xml:space="preserve"> 2. Лейкофильтрленген жаңа алынған қан</w:t>
      </w:r>
    </w:p>
    <w:bookmarkEnd w:id="88"/>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w:t>
      </w:r>
    </w:p>
    <w:p>
      <w:pPr>
        <w:spacing w:after="0"/>
        <w:ind w:left="0"/>
        <w:jc w:val="both"/>
      </w:pPr>
      <w:r>
        <w:rPr>
          <w:rFonts w:ascii="Times New Roman"/>
          <w:b w:val="false"/>
          <w:i w:val="false"/>
          <w:color w:val="000000"/>
          <w:sz w:val="28"/>
        </w:rPr>
        <w:t>
      Лейкофильтрленген жаңа алынған қан – жаңа алынған қаннан лейкоциттерді барынша қалдық құрамына дейін бөлу жолымен алынған компонент.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Дайындау</w:t>
      </w:r>
    </w:p>
    <w:p>
      <w:pPr>
        <w:spacing w:after="0"/>
        <w:ind w:left="0"/>
        <w:jc w:val="both"/>
      </w:pPr>
      <w:r>
        <w:rPr>
          <w:rFonts w:ascii="Times New Roman"/>
          <w:b w:val="false"/>
          <w:i w:val="false"/>
          <w:color w:val="000000"/>
          <w:sz w:val="28"/>
        </w:rPr>
        <w:t>
      Лейкофильтрленген жаңа алынған қанды донациялаудан кейінгі 48 сағаттың ішінде лейкоциттерді фильтрлеу жолымен 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Пайдалану</w:t>
      </w:r>
    </w:p>
    <w:p>
      <w:pPr>
        <w:spacing w:after="0"/>
        <w:ind w:left="0"/>
        <w:jc w:val="both"/>
      </w:pPr>
      <w:r>
        <w:rPr>
          <w:rFonts w:ascii="Times New Roman"/>
          <w:b w:val="false"/>
          <w:i w:val="false"/>
          <w:color w:val="000000"/>
          <w:sz w:val="28"/>
        </w:rPr>
        <w:t>
      Лейкофильтрленген жаңа алынған қан мыналар үшін пайдаланылады:</w:t>
      </w:r>
    </w:p>
    <w:p>
      <w:pPr>
        <w:spacing w:after="0"/>
        <w:ind w:left="0"/>
        <w:jc w:val="both"/>
      </w:pPr>
      <w:r>
        <w:rPr>
          <w:rFonts w:ascii="Times New Roman"/>
          <w:b w:val="false"/>
          <w:i w:val="false"/>
          <w:color w:val="000000"/>
          <w:sz w:val="28"/>
        </w:rPr>
        <w:t>
      қан компоненттерін дайындау;</w:t>
      </w:r>
    </w:p>
    <w:p>
      <w:pPr>
        <w:spacing w:after="0"/>
        <w:ind w:left="0"/>
        <w:jc w:val="both"/>
      </w:pPr>
      <w:r>
        <w:rPr>
          <w:rFonts w:ascii="Times New Roman"/>
          <w:b w:val="false"/>
          <w:i w:val="false"/>
          <w:color w:val="000000"/>
          <w:sz w:val="28"/>
        </w:rPr>
        <w:t>
      қосымша өндеусіз трансфузия үшін немесе клиникалық көрсетілімдер болған кезде иммунокомпроментирленген пациенттерде құрсаққа құйылатын трансфузияларда, туыстардан немесе пациенттердің кез келген басқа тобынан құйғанда "трансплантант қожайынға қарсы" реакциясының алдын алу мақсатында лимфициттердің өмірге қабілеттілігін болдырмау үшін иондаушы сәулелеуге ұшырайды.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Талаптар мен сапаны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6"/>
        <w:gridCol w:w="4920"/>
        <w:gridCol w:w="2671"/>
        <w:gridCol w:w="1043"/>
      </w:tblGrid>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жиілігі*</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1,2</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Антикоагулянтсыз көлемнің 450 мл ± 10 %. Стандартты емес донация тиісінше таңбалануы тиіс.</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айына 4 дозадан кем емес</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г/ дозадан кем емес</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айына 4 дозадан кем емес</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лейкоциттер**</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бойынша дозада &lt;1х10</w:t>
            </w:r>
            <w:r>
              <w:rPr>
                <w:rFonts w:ascii="Times New Roman"/>
                <w:b w:val="false"/>
                <w:i w:val="false"/>
                <w:color w:val="000000"/>
                <w:vertAlign w:val="superscript"/>
              </w:rPr>
              <w:t>6</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айына 4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мерзімінің соңындағы гемолиз</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 эритроциттерден артық емес</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 - тестіленген дозалардың 90%-ы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Сақтау және тасымалдау</w:t>
      </w:r>
    </w:p>
    <w:p>
      <w:pPr>
        <w:spacing w:after="0"/>
        <w:ind w:left="0"/>
        <w:jc w:val="both"/>
      </w:pPr>
      <w:r>
        <w:rPr>
          <w:rFonts w:ascii="Times New Roman"/>
          <w:b w:val="false"/>
          <w:i w:val="false"/>
          <w:color w:val="000000"/>
          <w:sz w:val="28"/>
        </w:rPr>
        <w:t>
      Лейкофильтрленген жаңа алынған қан - +2</w:t>
      </w:r>
      <w:r>
        <w:rPr>
          <w:rFonts w:ascii="Times New Roman"/>
          <w:b w:val="false"/>
          <w:i w:val="false"/>
          <w:color w:val="000000"/>
          <w:vertAlign w:val="superscript"/>
        </w:rPr>
        <w:t>0</w:t>
      </w:r>
      <w:r>
        <w:rPr>
          <w:rFonts w:ascii="Times New Roman"/>
          <w:b w:val="false"/>
          <w:i w:val="false"/>
          <w:color w:val="000000"/>
          <w:sz w:val="28"/>
        </w:rPr>
        <w:t>С +6</w:t>
      </w:r>
      <w:r>
        <w:rPr>
          <w:rFonts w:ascii="Times New Roman"/>
          <w:b w:val="false"/>
          <w:i w:val="false"/>
          <w:color w:val="000000"/>
          <w:vertAlign w:val="superscript"/>
        </w:rPr>
        <w:t>0</w:t>
      </w:r>
      <w:r>
        <w:rPr>
          <w:rFonts w:ascii="Times New Roman"/>
          <w:b w:val="false"/>
          <w:i w:val="false"/>
          <w:color w:val="000000"/>
          <w:sz w:val="28"/>
        </w:rPr>
        <w:t>С дейінгі температурада сақталады. Сақтау мерзімі пайдаланған антикоагулянт немесе консервіленген ерітіндіге тәуелді, мысалы ЦФДА-1 пайдаланғанда сақтау мерзімі 35 күнді құрайды.</w:t>
      </w:r>
    </w:p>
    <w:p>
      <w:pPr>
        <w:spacing w:after="0"/>
        <w:ind w:left="0"/>
        <w:jc w:val="both"/>
      </w:pPr>
      <w:r>
        <w:rPr>
          <w:rFonts w:ascii="Times New Roman"/>
          <w:b w:val="false"/>
          <w:i w:val="false"/>
          <w:color w:val="000000"/>
          <w:sz w:val="28"/>
        </w:rPr>
        <w:t>
      Тасымалдау тасымалдаудың кемінде 24 сағатының ішінде +10</w:t>
      </w:r>
      <w:r>
        <w:rPr>
          <w:rFonts w:ascii="Times New Roman"/>
          <w:b w:val="false"/>
          <w:i w:val="false"/>
          <w:color w:val="000000"/>
          <w:vertAlign w:val="superscript"/>
        </w:rPr>
        <w:t>0</w:t>
      </w:r>
      <w:r>
        <w:rPr>
          <w:rFonts w:ascii="Times New Roman"/>
          <w:b w:val="false"/>
          <w:i w:val="false"/>
          <w:color w:val="000000"/>
          <w:sz w:val="28"/>
        </w:rPr>
        <w:t>С жоғары емес температурасында сақтау мүмкіндігін беретін арнайы термоконтейнерде жүзеге асырылады.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қан тобының фенотипі (қажеттілік бойынша);</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 күні;</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қосымша өңдеу туралы белгі (сәулеленуі);</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трансфузия алдында жасау үшін қажетті шаралар туралы мәліметтер;</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Сақтандыру шаралары</w:t>
      </w:r>
    </w:p>
    <w:p>
      <w:pPr>
        <w:spacing w:after="0"/>
        <w:ind w:left="0"/>
        <w:jc w:val="both"/>
      </w:pPr>
      <w:r>
        <w:rPr>
          <w:rFonts w:ascii="Times New Roman"/>
          <w:b w:val="false"/>
          <w:i w:val="false"/>
          <w:color w:val="000000"/>
          <w:sz w:val="28"/>
        </w:rPr>
        <w:t>
      Трансфузия алдында лейкофильтрленген жаңа алынған қан мен реципиент қанының сәйкестігін тексеру жүргізіледі.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Жағымсыз реакциялар</w:t>
      </w:r>
    </w:p>
    <w:p>
      <w:pPr>
        <w:spacing w:after="0"/>
        <w:ind w:left="0"/>
        <w:jc w:val="both"/>
      </w:pPr>
      <w:r>
        <w:rPr>
          <w:rFonts w:ascii="Times New Roman"/>
          <w:b w:val="false"/>
          <w:i w:val="false"/>
          <w:color w:val="000000"/>
          <w:sz w:val="28"/>
        </w:rPr>
        <w:t>
      Лейкофильтрленген жаңа алынған қанның трансфузиясы кезінде мыналар болуы мүмкін:</w:t>
      </w:r>
    </w:p>
    <w:p>
      <w:pPr>
        <w:spacing w:after="0"/>
        <w:ind w:left="0"/>
        <w:jc w:val="both"/>
      </w:pPr>
      <w:r>
        <w:rPr>
          <w:rFonts w:ascii="Times New Roman"/>
          <w:b w:val="false"/>
          <w:i w:val="false"/>
          <w:color w:val="000000"/>
          <w:sz w:val="28"/>
        </w:rPr>
        <w:t>
      трансфузиядан кейінгі гемолиздік реакция;</w:t>
      </w:r>
    </w:p>
    <w:p>
      <w:pPr>
        <w:spacing w:after="0"/>
        <w:ind w:left="0"/>
        <w:jc w:val="both"/>
      </w:pPr>
      <w:r>
        <w:rPr>
          <w:rFonts w:ascii="Times New Roman"/>
          <w:b w:val="false"/>
          <w:i w:val="false"/>
          <w:color w:val="000000"/>
          <w:sz w:val="28"/>
        </w:rPr>
        <w:t>
      трансфузиядан кейінгі гемолиздік емес реакция (қалтырау, қызба, есекжем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эритроциттер антигендерімен және HLA аллоиммундау;</w:t>
      </w:r>
    </w:p>
    <w:p>
      <w:pPr>
        <w:spacing w:after="0"/>
        <w:ind w:left="0"/>
        <w:jc w:val="both"/>
      </w:pPr>
      <w:r>
        <w:rPr>
          <w:rFonts w:ascii="Times New Roman"/>
          <w:b w:val="false"/>
          <w:i w:val="false"/>
          <w:color w:val="000000"/>
          <w:sz w:val="28"/>
        </w:rPr>
        <w:t>
      трансфузия салдарынан болған өкпені жіті зақымдау синдромы (ӨЖЗС);</w:t>
      </w:r>
    </w:p>
    <w:p>
      <w:pPr>
        <w:spacing w:after="0"/>
        <w:ind w:left="0"/>
        <w:jc w:val="both"/>
      </w:pPr>
      <w:r>
        <w:rPr>
          <w:rFonts w:ascii="Times New Roman"/>
          <w:b w:val="false"/>
          <w:i w:val="false"/>
          <w:color w:val="000000"/>
          <w:sz w:val="28"/>
        </w:rPr>
        <w:t>
      трансфузиядан кейінгі пурпура;</w:t>
      </w:r>
    </w:p>
    <w:p>
      <w:pPr>
        <w:spacing w:after="0"/>
        <w:ind w:left="0"/>
        <w:jc w:val="both"/>
      </w:pPr>
      <w:r>
        <w:rPr>
          <w:rFonts w:ascii="Times New Roman"/>
          <w:b w:val="false"/>
          <w:i w:val="false"/>
          <w:color w:val="000000"/>
          <w:sz w:val="28"/>
        </w:rPr>
        <w:t>
      "трансплантант қожайынға қарсы" реакциясы;</w:t>
      </w:r>
    </w:p>
    <w:p>
      <w:pPr>
        <w:spacing w:after="0"/>
        <w:ind w:left="0"/>
        <w:jc w:val="both"/>
      </w:pPr>
      <w:r>
        <w:rPr>
          <w:rFonts w:ascii="Times New Roman"/>
          <w:b w:val="false"/>
          <w:i w:val="false"/>
          <w:color w:val="000000"/>
          <w:sz w:val="28"/>
        </w:rPr>
        <w:t>
      кездейсоқ бактериялық контаминация салдарынан болған сепсис;</w:t>
      </w:r>
    </w:p>
    <w:p>
      <w:pPr>
        <w:spacing w:after="0"/>
        <w:ind w:left="0"/>
        <w:jc w:val="both"/>
      </w:pPr>
      <w:r>
        <w:rPr>
          <w:rFonts w:ascii="Times New Roman"/>
          <w:b w:val="false"/>
          <w:i w:val="false"/>
          <w:color w:val="000000"/>
          <w:sz w:val="28"/>
        </w:rPr>
        <w:t>
      донорды іріктеудің тиянақты шарасына және донорлық қанды қазіргі заманғы әдістермен зерттеуге қарамастан, вирустық инфекция (гепатит, АИТВ және басқалар) берілуі ықтимал;</w:t>
      </w:r>
    </w:p>
    <w:p>
      <w:pPr>
        <w:spacing w:after="0"/>
        <w:ind w:left="0"/>
        <w:jc w:val="both"/>
      </w:pPr>
      <w:r>
        <w:rPr>
          <w:rFonts w:ascii="Times New Roman"/>
          <w:b w:val="false"/>
          <w:i w:val="false"/>
          <w:color w:val="000000"/>
          <w:sz w:val="28"/>
        </w:rPr>
        <w:t>
      протозойды инфекцияның (безгек) берілу қауіпі;</w:t>
      </w:r>
    </w:p>
    <w:p>
      <w:pPr>
        <w:spacing w:after="0"/>
        <w:ind w:left="0"/>
        <w:jc w:val="both"/>
      </w:pPr>
      <w:r>
        <w:rPr>
          <w:rFonts w:ascii="Times New Roman"/>
          <w:b w:val="false"/>
          <w:i w:val="false"/>
          <w:color w:val="000000"/>
          <w:sz w:val="28"/>
        </w:rPr>
        <w:t>
      танылмаған немесе міндетті скринингке енбейтін патогендердің берілуі;</w:t>
      </w:r>
    </w:p>
    <w:p>
      <w:pPr>
        <w:spacing w:after="0"/>
        <w:ind w:left="0"/>
        <w:jc w:val="both"/>
      </w:pPr>
      <w:r>
        <w:rPr>
          <w:rFonts w:ascii="Times New Roman"/>
          <w:b w:val="false"/>
          <w:i w:val="false"/>
          <w:color w:val="000000"/>
          <w:sz w:val="28"/>
        </w:rPr>
        <w:t>
      сәбилер мен бауыр қызметінің бұзылыстары бар пациенттердегі цитраттық уыттану;</w:t>
      </w:r>
    </w:p>
    <w:p>
      <w:pPr>
        <w:spacing w:after="0"/>
        <w:ind w:left="0"/>
        <w:jc w:val="both"/>
      </w:pPr>
      <w:r>
        <w:rPr>
          <w:rFonts w:ascii="Times New Roman"/>
          <w:b w:val="false"/>
          <w:i w:val="false"/>
          <w:color w:val="000000"/>
          <w:sz w:val="28"/>
        </w:rPr>
        <w:t>
      көлемді трансфузияда зат алмасуының (гиперкалиемия, басқалары) бұзылуы;</w:t>
      </w:r>
    </w:p>
    <w:p>
      <w:pPr>
        <w:spacing w:after="0"/>
        <w:ind w:left="0"/>
        <w:jc w:val="both"/>
      </w:pPr>
      <w:r>
        <w:rPr>
          <w:rFonts w:ascii="Times New Roman"/>
          <w:b w:val="false"/>
          <w:i w:val="false"/>
          <w:color w:val="000000"/>
          <w:sz w:val="28"/>
        </w:rPr>
        <w:t>
      темірдің артық болуы;</w:t>
      </w:r>
    </w:p>
    <w:p>
      <w:pPr>
        <w:spacing w:after="0"/>
        <w:ind w:left="0"/>
        <w:jc w:val="both"/>
      </w:pPr>
      <w:r>
        <w:rPr>
          <w:rFonts w:ascii="Times New Roman"/>
          <w:b w:val="false"/>
          <w:i w:val="false"/>
          <w:color w:val="000000"/>
          <w:sz w:val="28"/>
        </w:rPr>
        <w:t>
      циркуляторлық артық жүктеме.</w:t>
      </w:r>
    </w:p>
    <w:bookmarkStart w:name="z91" w:id="89"/>
    <w:p>
      <w:pPr>
        <w:spacing w:after="0"/>
        <w:ind w:left="0"/>
        <w:jc w:val="left"/>
      </w:pPr>
      <w:r>
        <w:rPr>
          <w:rFonts w:ascii="Times New Roman"/>
          <w:b/>
          <w:i w:val="false"/>
          <w:color w:val="000000"/>
        </w:rPr>
        <w:t xml:space="preserve"> 3. Эритроциттік масса (ЭМ)</w:t>
      </w:r>
    </w:p>
    <w:bookmarkEnd w:id="89"/>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w:t>
      </w:r>
    </w:p>
    <w:p>
      <w:pPr>
        <w:spacing w:after="0"/>
        <w:ind w:left="0"/>
        <w:jc w:val="both"/>
      </w:pPr>
      <w:r>
        <w:rPr>
          <w:rFonts w:ascii="Times New Roman"/>
          <w:b w:val="false"/>
          <w:i w:val="false"/>
          <w:color w:val="000000"/>
          <w:sz w:val="28"/>
        </w:rPr>
        <w:t>
      Эритроциттік масса – жаңа алынған қаннан алынған компонент, оның құрамында жаңа алынған қан лейкоциттерінің елеулі бөлігі және тромбоциттердің әр-түрлі саны бар, олардың құрамы центрифугалау әдісіне тәуелді.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Дайындау</w:t>
      </w:r>
    </w:p>
    <w:p>
      <w:pPr>
        <w:spacing w:after="0"/>
        <w:ind w:left="0"/>
        <w:jc w:val="both"/>
      </w:pPr>
      <w:r>
        <w:rPr>
          <w:rFonts w:ascii="Times New Roman"/>
          <w:b w:val="false"/>
          <w:i w:val="false"/>
          <w:color w:val="000000"/>
          <w:sz w:val="28"/>
        </w:rPr>
        <w:t>
      Эритроциттік массаны жаңа алынған қаннан плазманың елеулі бөлігін центрифугалаудан кейін бөлу жолымен 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Пайдалану</w:t>
      </w:r>
    </w:p>
    <w:p>
      <w:pPr>
        <w:spacing w:after="0"/>
        <w:ind w:left="0"/>
        <w:jc w:val="both"/>
      </w:pPr>
      <w:r>
        <w:rPr>
          <w:rFonts w:ascii="Times New Roman"/>
          <w:b w:val="false"/>
          <w:i w:val="false"/>
          <w:color w:val="000000"/>
          <w:sz w:val="28"/>
        </w:rPr>
        <w:t>
      Эритроциттік масса қосымша өңдеусіз трансфузия үшін немесе клиникалық көрсетілімдер болған кезде иммунокомпроментирленген пациенттерде құрсаққа құйылатын трансфузияларда, туыстардан немесе пациенттердің кез келген басқа тобынан құйғанда "трансплантант қожайынға қарсы" реакциясының алдын алу мақсатында лимфициттердің өмірге қабілеттілігін болдырмау үшін иондаушы сәулелеуге ұшырайды.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Талаптар мен сапаны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5"/>
        <w:gridCol w:w="4034"/>
        <w:gridCol w:w="1902"/>
        <w:gridCol w:w="1409"/>
      </w:tblGrid>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жиілігі*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1,2</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 50 мл</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г/ дозадан кем емес</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0,65 - 0,75</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мерзімінің соңындағы гемолиз</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 эритроциттерден артық емес</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Сақтау және тасымалдау</w:t>
      </w:r>
    </w:p>
    <w:p>
      <w:pPr>
        <w:spacing w:after="0"/>
        <w:ind w:left="0"/>
        <w:jc w:val="both"/>
      </w:pPr>
      <w:r>
        <w:rPr>
          <w:rFonts w:ascii="Times New Roman"/>
          <w:b w:val="false"/>
          <w:i w:val="false"/>
          <w:color w:val="000000"/>
          <w:sz w:val="28"/>
        </w:rPr>
        <w:t>
      Эритроциттк масса +2</w:t>
      </w:r>
      <w:r>
        <w:rPr>
          <w:rFonts w:ascii="Times New Roman"/>
          <w:b w:val="false"/>
          <w:i w:val="false"/>
          <w:color w:val="000000"/>
          <w:vertAlign w:val="superscript"/>
        </w:rPr>
        <w:t>0</w:t>
      </w:r>
      <w:r>
        <w:rPr>
          <w:rFonts w:ascii="Times New Roman"/>
          <w:b w:val="false"/>
          <w:i w:val="false"/>
          <w:color w:val="000000"/>
          <w:sz w:val="28"/>
        </w:rPr>
        <w:t>С +6</w:t>
      </w:r>
      <w:r>
        <w:rPr>
          <w:rFonts w:ascii="Times New Roman"/>
          <w:b w:val="false"/>
          <w:i w:val="false"/>
          <w:color w:val="000000"/>
          <w:vertAlign w:val="superscript"/>
        </w:rPr>
        <w:t>0</w:t>
      </w:r>
      <w:r>
        <w:rPr>
          <w:rFonts w:ascii="Times New Roman"/>
          <w:b w:val="false"/>
          <w:i w:val="false"/>
          <w:color w:val="000000"/>
          <w:sz w:val="28"/>
        </w:rPr>
        <w:t>С дейінгі температурада сақталады. Сақтау мерзімі пайдаланған антикоагулянт немесе консервіленген ерітіндіге тәуелді, мысалы ЦФДА-1 пайдаланғанда сақтау мерзімі 35 күнді құрайды.</w:t>
      </w:r>
    </w:p>
    <w:p>
      <w:pPr>
        <w:spacing w:after="0"/>
        <w:ind w:left="0"/>
        <w:jc w:val="both"/>
      </w:pPr>
      <w:r>
        <w:rPr>
          <w:rFonts w:ascii="Times New Roman"/>
          <w:b w:val="false"/>
          <w:i w:val="false"/>
          <w:color w:val="000000"/>
          <w:sz w:val="28"/>
        </w:rPr>
        <w:t>
      Тасымалдау тасымалдаудың кемінде 24 сағатының ішінде +10</w:t>
      </w:r>
      <w:r>
        <w:rPr>
          <w:rFonts w:ascii="Times New Roman"/>
          <w:b w:val="false"/>
          <w:i w:val="false"/>
          <w:color w:val="000000"/>
          <w:vertAlign w:val="superscript"/>
        </w:rPr>
        <w:t>0</w:t>
      </w:r>
      <w:r>
        <w:rPr>
          <w:rFonts w:ascii="Times New Roman"/>
          <w:b w:val="false"/>
          <w:i w:val="false"/>
          <w:color w:val="000000"/>
          <w:sz w:val="28"/>
        </w:rPr>
        <w:t>С жоғары емес температурасында сақтау мүмкіндігін беретін арнайы термоконтейнерде жүзеге асырылады.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қан тобының фенотипі (қажеттілік бойынша);</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 күні;</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қосымша өңдеу туралы белгі (сәулеленуі);</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трансфузия алдында жасау үшін қажетті шаралар туралы мәліметтер;</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Сақтандыру шаралары</w:t>
      </w:r>
    </w:p>
    <w:p>
      <w:pPr>
        <w:spacing w:after="0"/>
        <w:ind w:left="0"/>
        <w:jc w:val="both"/>
      </w:pPr>
      <w:r>
        <w:rPr>
          <w:rFonts w:ascii="Times New Roman"/>
          <w:b w:val="false"/>
          <w:i w:val="false"/>
          <w:color w:val="000000"/>
          <w:sz w:val="28"/>
        </w:rPr>
        <w:t>
      Трансфузия алдында эритроциттік масса мен реципиент қанының сәйкестігін тексеру жүргізіледі.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Жағымсыз реакциялар</w:t>
      </w:r>
    </w:p>
    <w:p>
      <w:pPr>
        <w:spacing w:after="0"/>
        <w:ind w:left="0"/>
        <w:jc w:val="both"/>
      </w:pPr>
      <w:r>
        <w:rPr>
          <w:rFonts w:ascii="Times New Roman"/>
          <w:b w:val="false"/>
          <w:i w:val="false"/>
          <w:color w:val="000000"/>
          <w:sz w:val="28"/>
        </w:rPr>
        <w:t>
      Эритроциттік массаның трансфузиясы кезінде мыналар болуы мүмкін:</w:t>
      </w:r>
    </w:p>
    <w:p>
      <w:pPr>
        <w:spacing w:after="0"/>
        <w:ind w:left="0"/>
        <w:jc w:val="both"/>
      </w:pPr>
      <w:r>
        <w:rPr>
          <w:rFonts w:ascii="Times New Roman"/>
          <w:b w:val="false"/>
          <w:i w:val="false"/>
          <w:color w:val="000000"/>
          <w:sz w:val="28"/>
        </w:rPr>
        <w:t>
      трансфузиядан кейінгі гемолиздік реакция;</w:t>
      </w:r>
    </w:p>
    <w:p>
      <w:pPr>
        <w:spacing w:after="0"/>
        <w:ind w:left="0"/>
        <w:jc w:val="both"/>
      </w:pPr>
      <w:r>
        <w:rPr>
          <w:rFonts w:ascii="Times New Roman"/>
          <w:b w:val="false"/>
          <w:i w:val="false"/>
          <w:color w:val="000000"/>
          <w:sz w:val="28"/>
        </w:rPr>
        <w:t>
      трансфузиядан кейінгі гемолиздік емес реакция (қалтырау, қызба, есекжем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эритроциттер антигендерімен және HLA аллоиммундау;</w:t>
      </w:r>
    </w:p>
    <w:p>
      <w:pPr>
        <w:spacing w:after="0"/>
        <w:ind w:left="0"/>
        <w:jc w:val="both"/>
      </w:pPr>
      <w:r>
        <w:rPr>
          <w:rFonts w:ascii="Times New Roman"/>
          <w:b w:val="false"/>
          <w:i w:val="false"/>
          <w:color w:val="000000"/>
          <w:sz w:val="28"/>
        </w:rPr>
        <w:t>
      трансфузия салдарынан болған өкпені жіті зақымдау синдромы (ӨЖЗС);</w:t>
      </w:r>
    </w:p>
    <w:p>
      <w:pPr>
        <w:spacing w:after="0"/>
        <w:ind w:left="0"/>
        <w:jc w:val="both"/>
      </w:pPr>
      <w:r>
        <w:rPr>
          <w:rFonts w:ascii="Times New Roman"/>
          <w:b w:val="false"/>
          <w:i w:val="false"/>
          <w:color w:val="000000"/>
          <w:sz w:val="28"/>
        </w:rPr>
        <w:t>
      трансфузиядан кейінгі пурпура;</w:t>
      </w:r>
    </w:p>
    <w:p>
      <w:pPr>
        <w:spacing w:after="0"/>
        <w:ind w:left="0"/>
        <w:jc w:val="both"/>
      </w:pPr>
      <w:r>
        <w:rPr>
          <w:rFonts w:ascii="Times New Roman"/>
          <w:b w:val="false"/>
          <w:i w:val="false"/>
          <w:color w:val="000000"/>
          <w:sz w:val="28"/>
        </w:rPr>
        <w:t>
      "трансплантант қожайынға қарсы" реакциясы;</w:t>
      </w:r>
    </w:p>
    <w:p>
      <w:pPr>
        <w:spacing w:after="0"/>
        <w:ind w:left="0"/>
        <w:jc w:val="both"/>
      </w:pPr>
      <w:r>
        <w:rPr>
          <w:rFonts w:ascii="Times New Roman"/>
          <w:b w:val="false"/>
          <w:i w:val="false"/>
          <w:color w:val="000000"/>
          <w:sz w:val="28"/>
        </w:rPr>
        <w:t>
      кездейсоқ бактериялық контаминация салдарынан болған сепсис;</w:t>
      </w:r>
    </w:p>
    <w:p>
      <w:pPr>
        <w:spacing w:after="0"/>
        <w:ind w:left="0"/>
        <w:jc w:val="both"/>
      </w:pPr>
      <w:r>
        <w:rPr>
          <w:rFonts w:ascii="Times New Roman"/>
          <w:b w:val="false"/>
          <w:i w:val="false"/>
          <w:color w:val="000000"/>
          <w:sz w:val="28"/>
        </w:rPr>
        <w:t>
      донорды іріктеудің тиянақты шарасына және донорлық қанды қазіргі заманғы әдістермен зерттеуге қарамастан, вирустық инфекция (гепатит, АИТВ және басқалар) берілуі ықтимал;</w:t>
      </w:r>
    </w:p>
    <w:p>
      <w:pPr>
        <w:spacing w:after="0"/>
        <w:ind w:left="0"/>
        <w:jc w:val="both"/>
      </w:pPr>
      <w:r>
        <w:rPr>
          <w:rFonts w:ascii="Times New Roman"/>
          <w:b w:val="false"/>
          <w:i w:val="false"/>
          <w:color w:val="000000"/>
          <w:sz w:val="28"/>
        </w:rPr>
        <w:t>
      протозойды инфекцияның (безгек) берілу қауіпі;</w:t>
      </w:r>
    </w:p>
    <w:p>
      <w:pPr>
        <w:spacing w:after="0"/>
        <w:ind w:left="0"/>
        <w:jc w:val="both"/>
      </w:pPr>
      <w:r>
        <w:rPr>
          <w:rFonts w:ascii="Times New Roman"/>
          <w:b w:val="false"/>
          <w:i w:val="false"/>
          <w:color w:val="000000"/>
          <w:sz w:val="28"/>
        </w:rPr>
        <w:t>
      танылмаған немесе міндетті скринингке енбейтін патогендердің берілуі;</w:t>
      </w:r>
    </w:p>
    <w:p>
      <w:pPr>
        <w:spacing w:after="0"/>
        <w:ind w:left="0"/>
        <w:jc w:val="both"/>
      </w:pPr>
      <w:r>
        <w:rPr>
          <w:rFonts w:ascii="Times New Roman"/>
          <w:b w:val="false"/>
          <w:i w:val="false"/>
          <w:color w:val="000000"/>
          <w:sz w:val="28"/>
        </w:rPr>
        <w:t>
      сәбилер мен бауыр қызметінің бұзылыстары бар пациенттердегі цитраттық уыттану;</w:t>
      </w:r>
    </w:p>
    <w:p>
      <w:pPr>
        <w:spacing w:after="0"/>
        <w:ind w:left="0"/>
        <w:jc w:val="both"/>
      </w:pPr>
      <w:r>
        <w:rPr>
          <w:rFonts w:ascii="Times New Roman"/>
          <w:b w:val="false"/>
          <w:i w:val="false"/>
          <w:color w:val="000000"/>
          <w:sz w:val="28"/>
        </w:rPr>
        <w:t>
      көлемді трансфузияда зат алмасуының (гиперкалиемия, басқалары) бұзылуы;</w:t>
      </w:r>
    </w:p>
    <w:p>
      <w:pPr>
        <w:spacing w:after="0"/>
        <w:ind w:left="0"/>
        <w:jc w:val="both"/>
      </w:pPr>
      <w:r>
        <w:rPr>
          <w:rFonts w:ascii="Times New Roman"/>
          <w:b w:val="false"/>
          <w:i w:val="false"/>
          <w:color w:val="000000"/>
          <w:sz w:val="28"/>
        </w:rPr>
        <w:t>
      темірдің артық болуы;</w:t>
      </w:r>
    </w:p>
    <w:p>
      <w:pPr>
        <w:spacing w:after="0"/>
        <w:ind w:left="0"/>
        <w:jc w:val="both"/>
      </w:pPr>
      <w:r>
        <w:rPr>
          <w:rFonts w:ascii="Times New Roman"/>
          <w:b w:val="false"/>
          <w:i w:val="false"/>
          <w:color w:val="000000"/>
          <w:sz w:val="28"/>
        </w:rPr>
        <w:t>
      циркуляторлық артық жүктеме.</w:t>
      </w:r>
    </w:p>
    <w:bookmarkStart w:name="z92" w:id="90"/>
    <w:p>
      <w:pPr>
        <w:spacing w:after="0"/>
        <w:ind w:left="0"/>
        <w:jc w:val="left"/>
      </w:pPr>
      <w:r>
        <w:rPr>
          <w:rFonts w:ascii="Times New Roman"/>
          <w:b/>
          <w:i w:val="false"/>
          <w:color w:val="000000"/>
        </w:rPr>
        <w:t xml:space="preserve"> 4. Лейкотромбоциттік қабаты алынған эритроциттік масса</w:t>
      </w:r>
    </w:p>
    <w:bookmarkEnd w:id="90"/>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w:t>
      </w:r>
    </w:p>
    <w:p>
      <w:pPr>
        <w:spacing w:after="0"/>
        <w:ind w:left="0"/>
        <w:jc w:val="both"/>
      </w:pPr>
      <w:r>
        <w:rPr>
          <w:rFonts w:ascii="Times New Roman"/>
          <w:b w:val="false"/>
          <w:i w:val="false"/>
          <w:color w:val="000000"/>
          <w:sz w:val="28"/>
        </w:rPr>
        <w:t>
      Лейкотромбоциттік қабаты алынған эритроциттік масса (бұдан әрі - ЛТҚ алынған эритроциттік масса) – жаңа алынған қаннан алынған қан компоненті, оның құрамында дозада кемінде 1,2х10</w:t>
      </w:r>
      <w:r>
        <w:rPr>
          <w:rFonts w:ascii="Times New Roman"/>
          <w:b w:val="false"/>
          <w:i w:val="false"/>
          <w:color w:val="000000"/>
          <w:vertAlign w:val="superscript"/>
        </w:rPr>
        <w:t>9</w:t>
      </w:r>
      <w:r>
        <w:rPr>
          <w:rFonts w:ascii="Times New Roman"/>
          <w:b w:val="false"/>
          <w:i w:val="false"/>
          <w:color w:val="000000"/>
          <w:sz w:val="28"/>
        </w:rPr>
        <w:t xml:space="preserve"> лейкоциттер мен центрифугалау әдісіне тәуелді тромбоциттер саны бар.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Дайындау</w:t>
      </w:r>
    </w:p>
    <w:p>
      <w:pPr>
        <w:spacing w:after="0"/>
        <w:ind w:left="0"/>
        <w:jc w:val="both"/>
      </w:pPr>
      <w:r>
        <w:rPr>
          <w:rFonts w:ascii="Times New Roman"/>
          <w:b w:val="false"/>
          <w:i w:val="false"/>
          <w:color w:val="000000"/>
          <w:sz w:val="28"/>
        </w:rPr>
        <w:t>
      ЛТҚ алынған эритроциттік массаны жаңа алынған қаннан плазманың елеулі бөлігін және 20-60 мл лейкотромбоциттік қабаты центрифугалаудан кейін бөлу жолымен 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Пайдалану</w:t>
      </w:r>
    </w:p>
    <w:p>
      <w:pPr>
        <w:spacing w:after="0"/>
        <w:ind w:left="0"/>
        <w:jc w:val="both"/>
      </w:pPr>
      <w:r>
        <w:rPr>
          <w:rFonts w:ascii="Times New Roman"/>
          <w:b w:val="false"/>
          <w:i w:val="false"/>
          <w:color w:val="000000"/>
          <w:sz w:val="28"/>
        </w:rPr>
        <w:t>
      ЛТҚ алынған эритроциттік масса қосымша өндеусіз трансфузия үшін немесе клиникалық көрсетілімдер болған кезде иммунокомпроментирленген пациенттерде құрсаққа құйылатын трансфузияларда, туыстардан немесе пациенттердің кез келген басқа тобынан құйғанда "трансплантант қожайынға қарсы" реакциясының алдын алу мақсатында лимфициттердің өмірге қабілеттілігін болдырмау үшін иондаушы сәулелеуге ұшырайды.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Талаптар мен сапаны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5"/>
        <w:gridCol w:w="4034"/>
        <w:gridCol w:w="1902"/>
        <w:gridCol w:w="1409"/>
      </w:tblGrid>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жиілігі*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 50 мл</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лейкоциттер**</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дозада &lt;1,2х10</w:t>
            </w:r>
            <w:r>
              <w:rPr>
                <w:rFonts w:ascii="Times New Roman"/>
                <w:b w:val="false"/>
                <w:i w:val="false"/>
                <w:color w:val="000000"/>
                <w:vertAlign w:val="superscript"/>
              </w:rPr>
              <w:t>9</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г/ дозадан кем емес</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0,65 - 0,75</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мерзімінің соңындағы гемолиз</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 эритроциттерден артық емес</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 - тестіленген дозалардың 90%-ы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Сақтау және тасымалдау</w:t>
      </w:r>
    </w:p>
    <w:p>
      <w:pPr>
        <w:spacing w:after="0"/>
        <w:ind w:left="0"/>
        <w:jc w:val="both"/>
      </w:pPr>
      <w:r>
        <w:rPr>
          <w:rFonts w:ascii="Times New Roman"/>
          <w:b w:val="false"/>
          <w:i w:val="false"/>
          <w:color w:val="000000"/>
          <w:sz w:val="28"/>
        </w:rPr>
        <w:t>
      ЛТҚ алынған эритроциттік масса +2</w:t>
      </w:r>
      <w:r>
        <w:rPr>
          <w:rFonts w:ascii="Times New Roman"/>
          <w:b w:val="false"/>
          <w:i w:val="false"/>
          <w:color w:val="000000"/>
          <w:vertAlign w:val="superscript"/>
        </w:rPr>
        <w:t>0</w:t>
      </w:r>
      <w:r>
        <w:rPr>
          <w:rFonts w:ascii="Times New Roman"/>
          <w:b w:val="false"/>
          <w:i w:val="false"/>
          <w:color w:val="000000"/>
          <w:sz w:val="28"/>
        </w:rPr>
        <w:t>С +6</w:t>
      </w:r>
      <w:r>
        <w:rPr>
          <w:rFonts w:ascii="Times New Roman"/>
          <w:b w:val="false"/>
          <w:i w:val="false"/>
          <w:color w:val="000000"/>
          <w:vertAlign w:val="superscript"/>
        </w:rPr>
        <w:t>0</w:t>
      </w:r>
      <w:r>
        <w:rPr>
          <w:rFonts w:ascii="Times New Roman"/>
          <w:b w:val="false"/>
          <w:i w:val="false"/>
          <w:color w:val="000000"/>
          <w:sz w:val="28"/>
        </w:rPr>
        <w:t>С дейінгі температурада сақталады. Сақтау мерзімі пайдаланған антикоагулянт немесе консервіленген ерітіндіге тәуелді, мысалы ЦФДА-1 пайдаланғанда сақтау мерзімі 35 күнді құрайды.</w:t>
      </w:r>
    </w:p>
    <w:p>
      <w:pPr>
        <w:spacing w:after="0"/>
        <w:ind w:left="0"/>
        <w:jc w:val="both"/>
      </w:pPr>
      <w:r>
        <w:rPr>
          <w:rFonts w:ascii="Times New Roman"/>
          <w:b w:val="false"/>
          <w:i w:val="false"/>
          <w:color w:val="000000"/>
          <w:sz w:val="28"/>
        </w:rPr>
        <w:t>
      Тасымалдау тасымалдаудың кемінде 24 сағатының ішінде +10</w:t>
      </w:r>
      <w:r>
        <w:rPr>
          <w:rFonts w:ascii="Times New Roman"/>
          <w:b w:val="false"/>
          <w:i w:val="false"/>
          <w:color w:val="000000"/>
          <w:vertAlign w:val="superscript"/>
        </w:rPr>
        <w:t>0</w:t>
      </w:r>
      <w:r>
        <w:rPr>
          <w:rFonts w:ascii="Times New Roman"/>
          <w:b w:val="false"/>
          <w:i w:val="false"/>
          <w:color w:val="000000"/>
          <w:sz w:val="28"/>
        </w:rPr>
        <w:t>С жоғары емес температурасында сақтау мүмкіндігін беретін арнайы термоконтейнерде жүзеге асырылады.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қан тобының фенотипі (қажеттілік бойынша);</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 күні;</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қосымша өңдеу туралы белгі (сәулеленуі);</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трансфузия алдында жасау үшін қажетті шаралар туралы мәліметтер;</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Сақтандыру шаралары</w:t>
      </w:r>
    </w:p>
    <w:p>
      <w:pPr>
        <w:spacing w:after="0"/>
        <w:ind w:left="0"/>
        <w:jc w:val="both"/>
      </w:pPr>
      <w:r>
        <w:rPr>
          <w:rFonts w:ascii="Times New Roman"/>
          <w:b w:val="false"/>
          <w:i w:val="false"/>
          <w:color w:val="000000"/>
          <w:sz w:val="28"/>
        </w:rPr>
        <w:t>
      Трансфузия алдында ЛТҚ алынған эритроциттік масса жаңа алынған қан мен реципиент қанының сәйкестігіне тексеру жүргізіледі.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Жағымсыз реакциялар</w:t>
      </w:r>
    </w:p>
    <w:p>
      <w:pPr>
        <w:spacing w:after="0"/>
        <w:ind w:left="0"/>
        <w:jc w:val="both"/>
      </w:pPr>
      <w:r>
        <w:rPr>
          <w:rFonts w:ascii="Times New Roman"/>
          <w:b w:val="false"/>
          <w:i w:val="false"/>
          <w:color w:val="000000"/>
          <w:sz w:val="28"/>
        </w:rPr>
        <w:t>
      ЛТҚ алынған эритроциттік массасының трансфузиясы кезінде мыналар болуы мүмкін:</w:t>
      </w:r>
    </w:p>
    <w:p>
      <w:pPr>
        <w:spacing w:after="0"/>
        <w:ind w:left="0"/>
        <w:jc w:val="both"/>
      </w:pPr>
      <w:r>
        <w:rPr>
          <w:rFonts w:ascii="Times New Roman"/>
          <w:b w:val="false"/>
          <w:i w:val="false"/>
          <w:color w:val="000000"/>
          <w:sz w:val="28"/>
        </w:rPr>
        <w:t>
      трансфузиядан кейінгі гемолиздік реакция;</w:t>
      </w:r>
    </w:p>
    <w:p>
      <w:pPr>
        <w:spacing w:after="0"/>
        <w:ind w:left="0"/>
        <w:jc w:val="both"/>
      </w:pPr>
      <w:r>
        <w:rPr>
          <w:rFonts w:ascii="Times New Roman"/>
          <w:b w:val="false"/>
          <w:i w:val="false"/>
          <w:color w:val="000000"/>
          <w:sz w:val="28"/>
        </w:rPr>
        <w:t>
      трансфузиядан кейінгі гемолиздік емес реакция (қалтырау, қызба, есекжем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эритроциттер антигендерімен және HLA аллоиммундау;</w:t>
      </w:r>
    </w:p>
    <w:p>
      <w:pPr>
        <w:spacing w:after="0"/>
        <w:ind w:left="0"/>
        <w:jc w:val="both"/>
      </w:pPr>
      <w:r>
        <w:rPr>
          <w:rFonts w:ascii="Times New Roman"/>
          <w:b w:val="false"/>
          <w:i w:val="false"/>
          <w:color w:val="000000"/>
          <w:sz w:val="28"/>
        </w:rPr>
        <w:t>
      трансфузия салдарынан болған өкпені жіті зақымдау синдромы (ӨЖЗС);</w:t>
      </w:r>
    </w:p>
    <w:p>
      <w:pPr>
        <w:spacing w:after="0"/>
        <w:ind w:left="0"/>
        <w:jc w:val="both"/>
      </w:pPr>
      <w:r>
        <w:rPr>
          <w:rFonts w:ascii="Times New Roman"/>
          <w:b w:val="false"/>
          <w:i w:val="false"/>
          <w:color w:val="000000"/>
          <w:sz w:val="28"/>
        </w:rPr>
        <w:t>
      трансфузиядан кейінгі пурпура;</w:t>
      </w:r>
    </w:p>
    <w:p>
      <w:pPr>
        <w:spacing w:after="0"/>
        <w:ind w:left="0"/>
        <w:jc w:val="both"/>
      </w:pPr>
      <w:r>
        <w:rPr>
          <w:rFonts w:ascii="Times New Roman"/>
          <w:b w:val="false"/>
          <w:i w:val="false"/>
          <w:color w:val="000000"/>
          <w:sz w:val="28"/>
        </w:rPr>
        <w:t>
      "трансплантант қожайынға қарсы" реакциясы;</w:t>
      </w:r>
    </w:p>
    <w:p>
      <w:pPr>
        <w:spacing w:after="0"/>
        <w:ind w:left="0"/>
        <w:jc w:val="both"/>
      </w:pPr>
      <w:r>
        <w:rPr>
          <w:rFonts w:ascii="Times New Roman"/>
          <w:b w:val="false"/>
          <w:i w:val="false"/>
          <w:color w:val="000000"/>
          <w:sz w:val="28"/>
        </w:rPr>
        <w:t>
      кездейсоқ бактериялық контаминация салдарынан болған сепсис;</w:t>
      </w:r>
    </w:p>
    <w:p>
      <w:pPr>
        <w:spacing w:after="0"/>
        <w:ind w:left="0"/>
        <w:jc w:val="both"/>
      </w:pPr>
      <w:r>
        <w:rPr>
          <w:rFonts w:ascii="Times New Roman"/>
          <w:b w:val="false"/>
          <w:i w:val="false"/>
          <w:color w:val="000000"/>
          <w:sz w:val="28"/>
        </w:rPr>
        <w:t>
      донорды іріктеудің тиянақты шарасына және донорлық қанды қазіргі заманғы әдістермен зерттеуге қарамастан, вирустық инфекция (гепатит, АИТВ және басқалар) берілуі ықтимал;</w:t>
      </w:r>
    </w:p>
    <w:p>
      <w:pPr>
        <w:spacing w:after="0"/>
        <w:ind w:left="0"/>
        <w:jc w:val="both"/>
      </w:pPr>
      <w:r>
        <w:rPr>
          <w:rFonts w:ascii="Times New Roman"/>
          <w:b w:val="false"/>
          <w:i w:val="false"/>
          <w:color w:val="000000"/>
          <w:sz w:val="28"/>
        </w:rPr>
        <w:t>
      протозойды инфекцияның (безгек) берілу қауіпі;</w:t>
      </w:r>
    </w:p>
    <w:p>
      <w:pPr>
        <w:spacing w:after="0"/>
        <w:ind w:left="0"/>
        <w:jc w:val="both"/>
      </w:pPr>
      <w:r>
        <w:rPr>
          <w:rFonts w:ascii="Times New Roman"/>
          <w:b w:val="false"/>
          <w:i w:val="false"/>
          <w:color w:val="000000"/>
          <w:sz w:val="28"/>
        </w:rPr>
        <w:t>
      танылмаған немесе міндетті скринингке енбейтін патогендердің берілуі;</w:t>
      </w:r>
    </w:p>
    <w:p>
      <w:pPr>
        <w:spacing w:after="0"/>
        <w:ind w:left="0"/>
        <w:jc w:val="both"/>
      </w:pPr>
      <w:r>
        <w:rPr>
          <w:rFonts w:ascii="Times New Roman"/>
          <w:b w:val="false"/>
          <w:i w:val="false"/>
          <w:color w:val="000000"/>
          <w:sz w:val="28"/>
        </w:rPr>
        <w:t>
      сәбилер мен бауыр қызметінің бұзылыстары бар пациенттердегі цитраттық уыттану;</w:t>
      </w:r>
    </w:p>
    <w:p>
      <w:pPr>
        <w:spacing w:after="0"/>
        <w:ind w:left="0"/>
        <w:jc w:val="both"/>
      </w:pPr>
      <w:r>
        <w:rPr>
          <w:rFonts w:ascii="Times New Roman"/>
          <w:b w:val="false"/>
          <w:i w:val="false"/>
          <w:color w:val="000000"/>
          <w:sz w:val="28"/>
        </w:rPr>
        <w:t>
      көлемді трансфузияда зат алмасуының (гиперкалиемия, басқалары) бұзылуы;</w:t>
      </w:r>
    </w:p>
    <w:p>
      <w:pPr>
        <w:spacing w:after="0"/>
        <w:ind w:left="0"/>
        <w:jc w:val="both"/>
      </w:pPr>
      <w:r>
        <w:rPr>
          <w:rFonts w:ascii="Times New Roman"/>
          <w:b w:val="false"/>
          <w:i w:val="false"/>
          <w:color w:val="000000"/>
          <w:sz w:val="28"/>
        </w:rPr>
        <w:t>
      темірдің артық болуы;</w:t>
      </w:r>
    </w:p>
    <w:p>
      <w:pPr>
        <w:spacing w:after="0"/>
        <w:ind w:left="0"/>
        <w:jc w:val="both"/>
      </w:pPr>
      <w:r>
        <w:rPr>
          <w:rFonts w:ascii="Times New Roman"/>
          <w:b w:val="false"/>
          <w:i w:val="false"/>
          <w:color w:val="000000"/>
          <w:sz w:val="28"/>
        </w:rPr>
        <w:t>
      циркуляторлық артық жүктеме.</w:t>
      </w:r>
    </w:p>
    <w:bookmarkStart w:name="z93" w:id="91"/>
    <w:p>
      <w:pPr>
        <w:spacing w:after="0"/>
        <w:ind w:left="0"/>
        <w:jc w:val="left"/>
      </w:pPr>
      <w:r>
        <w:rPr>
          <w:rFonts w:ascii="Times New Roman"/>
          <w:b/>
          <w:i w:val="false"/>
          <w:color w:val="000000"/>
        </w:rPr>
        <w:t xml:space="preserve"> 5. Лейкофильтрленген эритроциттік масса</w:t>
      </w:r>
    </w:p>
    <w:bookmarkEnd w:id="91"/>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w:t>
      </w:r>
    </w:p>
    <w:p>
      <w:pPr>
        <w:spacing w:after="0"/>
        <w:ind w:left="0"/>
        <w:jc w:val="both"/>
      </w:pPr>
      <w:r>
        <w:rPr>
          <w:rFonts w:ascii="Times New Roman"/>
          <w:b w:val="false"/>
          <w:i w:val="false"/>
          <w:color w:val="000000"/>
          <w:sz w:val="28"/>
        </w:rPr>
        <w:t>
      Лейкофильтрленген эритроциттік масса – жаңа алынған қаннан, эритроциттік массадан немесе ЛТҚ алынған эритроциттік массадан алынған компонент. Компоненттегі лейкоциттердің құрамы 1х10</w:t>
      </w:r>
      <w:r>
        <w:rPr>
          <w:rFonts w:ascii="Times New Roman"/>
          <w:b w:val="false"/>
          <w:i w:val="false"/>
          <w:color w:val="000000"/>
          <w:vertAlign w:val="superscript"/>
        </w:rPr>
        <w:t>6</w:t>
      </w:r>
      <w:r>
        <w:rPr>
          <w:rFonts w:ascii="Times New Roman"/>
          <w:b w:val="false"/>
          <w:i w:val="false"/>
          <w:color w:val="000000"/>
          <w:sz w:val="28"/>
        </w:rPr>
        <w:t xml:space="preserve"> аз.</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Дайындау</w:t>
      </w:r>
    </w:p>
    <w:p>
      <w:pPr>
        <w:spacing w:after="0"/>
        <w:ind w:left="0"/>
        <w:jc w:val="both"/>
      </w:pPr>
      <w:r>
        <w:rPr>
          <w:rFonts w:ascii="Times New Roman"/>
          <w:b w:val="false"/>
          <w:i w:val="false"/>
          <w:color w:val="000000"/>
          <w:sz w:val="28"/>
        </w:rPr>
        <w:t>
      Лейкофильтрленген эритроциттік массаны жаңа алынған қаннан центрифугалау және эритроциттік массадан немесе ЛТҚ қабаты алынған эритроциттік массадан фильтрлеуден кейін плазманы бөлу мен фильтрлеу жолымен алады.</w:t>
      </w:r>
    </w:p>
    <w:p>
      <w:pPr>
        <w:spacing w:after="0"/>
        <w:ind w:left="0"/>
        <w:jc w:val="both"/>
      </w:pPr>
      <w:r>
        <w:rPr>
          <w:rFonts w:ascii="Times New Roman"/>
          <w:b w:val="false"/>
          <w:i w:val="false"/>
          <w:color w:val="000000"/>
          <w:sz w:val="28"/>
        </w:rPr>
        <w:t>
      Лейкоциттерді бөлу фильтрлеу әдісімен донациялаудан кейінгі 48 сағаттың ішінде жүзеге асырылады.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Пайдалану</w:t>
      </w:r>
    </w:p>
    <w:p>
      <w:pPr>
        <w:spacing w:after="0"/>
        <w:ind w:left="0"/>
        <w:jc w:val="both"/>
      </w:pPr>
      <w:r>
        <w:rPr>
          <w:rFonts w:ascii="Times New Roman"/>
          <w:b w:val="false"/>
          <w:i w:val="false"/>
          <w:color w:val="000000"/>
          <w:sz w:val="28"/>
        </w:rPr>
        <w:t>
      Лейкофильтрленген эритроциттік масса қосымша өндеусіз трансфузия үшін немесе клиникалық көрсетілімдер болған кезде иммунокомпроментирленген пациенттерде құрсаққа құйылатын трансфузияларда, туыстардан немесе пациенттердің кез келген басқа тобынан құйғанда "трансплантант қожайынға қарсы" реакциясының алдын алу мақсатында лимфициттердің өмірге қабілеттілігін болдырмау үшін иондаушы сәулелеуге ұшырайды.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Талаптар мен сапаны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3"/>
        <w:gridCol w:w="3438"/>
        <w:gridCol w:w="3438"/>
        <w:gridCol w:w="1201"/>
      </w:tblGrid>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жиілігі*</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жүйеге сәйкес анықталады</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лейкоциттер**</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бойынша дозада &lt;1х10</w:t>
            </w:r>
            <w:r>
              <w:rPr>
                <w:rFonts w:ascii="Times New Roman"/>
                <w:b w:val="false"/>
                <w:i w:val="false"/>
                <w:color w:val="000000"/>
                <w:vertAlign w:val="superscript"/>
              </w:rPr>
              <w:t>6</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айына 10 дозадан кем емес</w:t>
            </w: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г/ дозадан кем емес</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айына 4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0,65 - 0,75</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w:t>
            </w:r>
          </w:p>
        </w:tc>
        <w:tc>
          <w:tcPr>
            <w:tcW w:w="0" w:type="auto"/>
            <w:vMerge/>
            <w:tcBorders>
              <w:top w:val="nil"/>
              <w:left w:val="single" w:color="cfcfcf" w:sz="5"/>
              <w:bottom w:val="single" w:color="cfcfcf" w:sz="5"/>
              <w:right w:val="single" w:color="cfcfcf" w:sz="5"/>
            </w:tcBorders>
          </w:tcP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мерзімінің соңындағы гемолиз</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 эритроциттерден артық емес</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 - тестіленген дозалардың 90%-ы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Сақтау және тасымалдау</w:t>
      </w:r>
    </w:p>
    <w:p>
      <w:pPr>
        <w:spacing w:after="0"/>
        <w:ind w:left="0"/>
        <w:jc w:val="both"/>
      </w:pPr>
      <w:r>
        <w:rPr>
          <w:rFonts w:ascii="Times New Roman"/>
          <w:b w:val="false"/>
          <w:i w:val="false"/>
          <w:color w:val="000000"/>
          <w:sz w:val="28"/>
        </w:rPr>
        <w:t>
      Лейкофильтрленген эритроциттік масса +2</w:t>
      </w:r>
      <w:r>
        <w:rPr>
          <w:rFonts w:ascii="Times New Roman"/>
          <w:b w:val="false"/>
          <w:i w:val="false"/>
          <w:color w:val="000000"/>
          <w:vertAlign w:val="superscript"/>
        </w:rPr>
        <w:t>0</w:t>
      </w:r>
      <w:r>
        <w:rPr>
          <w:rFonts w:ascii="Times New Roman"/>
          <w:b w:val="false"/>
          <w:i w:val="false"/>
          <w:color w:val="000000"/>
          <w:sz w:val="28"/>
        </w:rPr>
        <w:t>С +6</w:t>
      </w:r>
      <w:r>
        <w:rPr>
          <w:rFonts w:ascii="Times New Roman"/>
          <w:b w:val="false"/>
          <w:i w:val="false"/>
          <w:color w:val="000000"/>
          <w:vertAlign w:val="superscript"/>
        </w:rPr>
        <w:t>0</w:t>
      </w:r>
      <w:r>
        <w:rPr>
          <w:rFonts w:ascii="Times New Roman"/>
          <w:b w:val="false"/>
          <w:i w:val="false"/>
          <w:color w:val="000000"/>
          <w:sz w:val="28"/>
        </w:rPr>
        <w:t>С дейінгі температурада сақталады. Сақтау мерзімі пайдаланған антикоагулянт немесе консервіленген ерітіндіге тәуелді, мысалы ЦФДА-1 пайдаланғанда сақтау мерзімі 35 күнді құрайды.</w:t>
      </w:r>
    </w:p>
    <w:p>
      <w:pPr>
        <w:spacing w:after="0"/>
        <w:ind w:left="0"/>
        <w:jc w:val="both"/>
      </w:pPr>
      <w:r>
        <w:rPr>
          <w:rFonts w:ascii="Times New Roman"/>
          <w:b w:val="false"/>
          <w:i w:val="false"/>
          <w:color w:val="000000"/>
          <w:sz w:val="28"/>
        </w:rPr>
        <w:t>
      Тасымалдау тасымалдаудың кемінде 24 сағатының ішінде +10</w:t>
      </w:r>
      <w:r>
        <w:rPr>
          <w:rFonts w:ascii="Times New Roman"/>
          <w:b w:val="false"/>
          <w:i w:val="false"/>
          <w:color w:val="000000"/>
          <w:vertAlign w:val="superscript"/>
        </w:rPr>
        <w:t>0</w:t>
      </w:r>
      <w:r>
        <w:rPr>
          <w:rFonts w:ascii="Times New Roman"/>
          <w:b w:val="false"/>
          <w:i w:val="false"/>
          <w:color w:val="000000"/>
          <w:sz w:val="28"/>
        </w:rPr>
        <w:t>С жоғары емес температурасында сақтау мүмкіндігін беретін арнайы термоконтейнерде жүзеге асырылады.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қан тобының фенотипі (қажеттілік бойынша);</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 күні;</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қосымша өңдеу туралы белгі (сәулеленуі);</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трансфузия алдында жасау үшін қажетті шаралар туралы мәліметтер;</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Сақтандыру шаралары</w:t>
      </w:r>
    </w:p>
    <w:p>
      <w:pPr>
        <w:spacing w:after="0"/>
        <w:ind w:left="0"/>
        <w:jc w:val="both"/>
      </w:pPr>
      <w:r>
        <w:rPr>
          <w:rFonts w:ascii="Times New Roman"/>
          <w:b w:val="false"/>
          <w:i w:val="false"/>
          <w:color w:val="000000"/>
          <w:sz w:val="28"/>
        </w:rPr>
        <w:t>
      Трансфузия алдында лейкофильтрленген эритроциттік масса жаңа алынған қан мен реципиент қанының сәйкестігін тексеру жүргізіледі.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Жағымсыз реакциялар</w:t>
      </w:r>
    </w:p>
    <w:p>
      <w:pPr>
        <w:spacing w:after="0"/>
        <w:ind w:left="0"/>
        <w:jc w:val="both"/>
      </w:pPr>
      <w:r>
        <w:rPr>
          <w:rFonts w:ascii="Times New Roman"/>
          <w:b w:val="false"/>
          <w:i w:val="false"/>
          <w:color w:val="000000"/>
          <w:sz w:val="28"/>
        </w:rPr>
        <w:t>
      Лейкофильтрленген эритроциттік массасының трансфузиясы кезінде мыналар болуы мүмкін:</w:t>
      </w:r>
    </w:p>
    <w:p>
      <w:pPr>
        <w:spacing w:after="0"/>
        <w:ind w:left="0"/>
        <w:jc w:val="both"/>
      </w:pPr>
      <w:r>
        <w:rPr>
          <w:rFonts w:ascii="Times New Roman"/>
          <w:b w:val="false"/>
          <w:i w:val="false"/>
          <w:color w:val="000000"/>
          <w:sz w:val="28"/>
        </w:rPr>
        <w:t>
      трансфузиядан кейінгі гемолиздік реакция;</w:t>
      </w:r>
    </w:p>
    <w:p>
      <w:pPr>
        <w:spacing w:after="0"/>
        <w:ind w:left="0"/>
        <w:jc w:val="both"/>
      </w:pPr>
      <w:r>
        <w:rPr>
          <w:rFonts w:ascii="Times New Roman"/>
          <w:b w:val="false"/>
          <w:i w:val="false"/>
          <w:color w:val="000000"/>
          <w:sz w:val="28"/>
        </w:rPr>
        <w:t>
      трансфузиядан кейінгі гемолиздік емес реакция (қалтырау, қызба, есекжем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эритроциттер антигендерімен және HLA аллоиммундау;</w:t>
      </w:r>
    </w:p>
    <w:p>
      <w:pPr>
        <w:spacing w:after="0"/>
        <w:ind w:left="0"/>
        <w:jc w:val="both"/>
      </w:pPr>
      <w:r>
        <w:rPr>
          <w:rFonts w:ascii="Times New Roman"/>
          <w:b w:val="false"/>
          <w:i w:val="false"/>
          <w:color w:val="000000"/>
          <w:sz w:val="28"/>
        </w:rPr>
        <w:t>
      трансфузия салдарынан болған өкпені жіті зақымдау синдромы (ӨЖЗС);</w:t>
      </w:r>
    </w:p>
    <w:p>
      <w:pPr>
        <w:spacing w:after="0"/>
        <w:ind w:left="0"/>
        <w:jc w:val="both"/>
      </w:pPr>
      <w:r>
        <w:rPr>
          <w:rFonts w:ascii="Times New Roman"/>
          <w:b w:val="false"/>
          <w:i w:val="false"/>
          <w:color w:val="000000"/>
          <w:sz w:val="28"/>
        </w:rPr>
        <w:t>
      трансфузиядан кейінгі пурпура;</w:t>
      </w:r>
    </w:p>
    <w:p>
      <w:pPr>
        <w:spacing w:after="0"/>
        <w:ind w:left="0"/>
        <w:jc w:val="both"/>
      </w:pPr>
      <w:r>
        <w:rPr>
          <w:rFonts w:ascii="Times New Roman"/>
          <w:b w:val="false"/>
          <w:i w:val="false"/>
          <w:color w:val="000000"/>
          <w:sz w:val="28"/>
        </w:rPr>
        <w:t>
      "трансплантант қожайынға қарсы" реакциясы;</w:t>
      </w:r>
    </w:p>
    <w:p>
      <w:pPr>
        <w:spacing w:after="0"/>
        <w:ind w:left="0"/>
        <w:jc w:val="both"/>
      </w:pPr>
      <w:r>
        <w:rPr>
          <w:rFonts w:ascii="Times New Roman"/>
          <w:b w:val="false"/>
          <w:i w:val="false"/>
          <w:color w:val="000000"/>
          <w:sz w:val="28"/>
        </w:rPr>
        <w:t>
      кездейсоқ бактериялық контаминация салдарынан болған сепсис;</w:t>
      </w:r>
    </w:p>
    <w:p>
      <w:pPr>
        <w:spacing w:after="0"/>
        <w:ind w:left="0"/>
        <w:jc w:val="both"/>
      </w:pPr>
      <w:r>
        <w:rPr>
          <w:rFonts w:ascii="Times New Roman"/>
          <w:b w:val="false"/>
          <w:i w:val="false"/>
          <w:color w:val="000000"/>
          <w:sz w:val="28"/>
        </w:rPr>
        <w:t>
      донорды іріктеудің тиянақты шарасына және донорлық қанды қазіргі заманғы әдістермен зерттеуге қарамастан, вирустық инфекция (гепатит, АИТВ және басқалар) берілуі ықтимал;</w:t>
      </w:r>
    </w:p>
    <w:p>
      <w:pPr>
        <w:spacing w:after="0"/>
        <w:ind w:left="0"/>
        <w:jc w:val="both"/>
      </w:pPr>
      <w:r>
        <w:rPr>
          <w:rFonts w:ascii="Times New Roman"/>
          <w:b w:val="false"/>
          <w:i w:val="false"/>
          <w:color w:val="000000"/>
          <w:sz w:val="28"/>
        </w:rPr>
        <w:t>
      протозойды инфекцияның (безгек) берілу қауіпі;</w:t>
      </w:r>
    </w:p>
    <w:p>
      <w:pPr>
        <w:spacing w:after="0"/>
        <w:ind w:left="0"/>
        <w:jc w:val="both"/>
      </w:pPr>
      <w:r>
        <w:rPr>
          <w:rFonts w:ascii="Times New Roman"/>
          <w:b w:val="false"/>
          <w:i w:val="false"/>
          <w:color w:val="000000"/>
          <w:sz w:val="28"/>
        </w:rPr>
        <w:t>
      танылмаған немесе міндетті скринингке енбейтін патогендердің берілуі;</w:t>
      </w:r>
    </w:p>
    <w:p>
      <w:pPr>
        <w:spacing w:after="0"/>
        <w:ind w:left="0"/>
        <w:jc w:val="both"/>
      </w:pPr>
      <w:r>
        <w:rPr>
          <w:rFonts w:ascii="Times New Roman"/>
          <w:b w:val="false"/>
          <w:i w:val="false"/>
          <w:color w:val="000000"/>
          <w:sz w:val="28"/>
        </w:rPr>
        <w:t>
      сәбилер мен бауыр қызметінің бұзылыстары бар пациенттердегі цитраттық уыттану;</w:t>
      </w:r>
    </w:p>
    <w:p>
      <w:pPr>
        <w:spacing w:after="0"/>
        <w:ind w:left="0"/>
        <w:jc w:val="both"/>
      </w:pPr>
      <w:r>
        <w:rPr>
          <w:rFonts w:ascii="Times New Roman"/>
          <w:b w:val="false"/>
          <w:i w:val="false"/>
          <w:color w:val="000000"/>
          <w:sz w:val="28"/>
        </w:rPr>
        <w:t>
      көлемді трансфузияда зат алмасуының (гиперкалиемия, басқалары) бұзылуы;</w:t>
      </w:r>
    </w:p>
    <w:p>
      <w:pPr>
        <w:spacing w:after="0"/>
        <w:ind w:left="0"/>
        <w:jc w:val="both"/>
      </w:pPr>
      <w:r>
        <w:rPr>
          <w:rFonts w:ascii="Times New Roman"/>
          <w:b w:val="false"/>
          <w:i w:val="false"/>
          <w:color w:val="000000"/>
          <w:sz w:val="28"/>
        </w:rPr>
        <w:t>
      темірдің артық болуы;</w:t>
      </w:r>
    </w:p>
    <w:p>
      <w:pPr>
        <w:spacing w:after="0"/>
        <w:ind w:left="0"/>
        <w:jc w:val="both"/>
      </w:pPr>
      <w:r>
        <w:rPr>
          <w:rFonts w:ascii="Times New Roman"/>
          <w:b w:val="false"/>
          <w:i w:val="false"/>
          <w:color w:val="000000"/>
          <w:sz w:val="28"/>
        </w:rPr>
        <w:t>
      циркуляторлық артық жүктеме.</w:t>
      </w:r>
    </w:p>
    <w:bookmarkStart w:name="z94" w:id="92"/>
    <w:p>
      <w:pPr>
        <w:spacing w:after="0"/>
        <w:ind w:left="0"/>
        <w:jc w:val="left"/>
      </w:pPr>
      <w:r>
        <w:rPr>
          <w:rFonts w:ascii="Times New Roman"/>
          <w:b/>
          <w:i w:val="false"/>
          <w:color w:val="000000"/>
        </w:rPr>
        <w:t xml:space="preserve"> 6. Эритроциттік жүзінді</w:t>
      </w:r>
    </w:p>
    <w:bookmarkEnd w:id="92"/>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w:t>
      </w:r>
    </w:p>
    <w:p>
      <w:pPr>
        <w:spacing w:after="0"/>
        <w:ind w:left="0"/>
        <w:jc w:val="both"/>
      </w:pPr>
      <w:r>
        <w:rPr>
          <w:rFonts w:ascii="Times New Roman"/>
          <w:b w:val="false"/>
          <w:i w:val="false"/>
          <w:color w:val="000000"/>
          <w:sz w:val="28"/>
        </w:rPr>
        <w:t>
      Эритроциттік жүзінді – жаңа алынған қаннан алынған компонент. Оның құрамында жаңа алынған қандағы лейкоциттердің елеулі бөлігі (2,5-3,0х10</w:t>
      </w:r>
      <w:r>
        <w:rPr>
          <w:rFonts w:ascii="Times New Roman"/>
          <w:b w:val="false"/>
          <w:i w:val="false"/>
          <w:color w:val="000000"/>
          <w:vertAlign w:val="superscript"/>
        </w:rPr>
        <w:t>9</w:t>
      </w:r>
      <w:r>
        <w:rPr>
          <w:rFonts w:ascii="Times New Roman"/>
          <w:b w:val="false"/>
          <w:i w:val="false"/>
          <w:color w:val="000000"/>
          <w:sz w:val="28"/>
        </w:rPr>
        <w:t xml:space="preserve"> жасушалары) және центрифугалау әдісіне байланысты тромбоциттердің түрлі мөлшері бар.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Дайындау</w:t>
      </w:r>
    </w:p>
    <w:p>
      <w:pPr>
        <w:spacing w:after="0"/>
        <w:ind w:left="0"/>
        <w:jc w:val="both"/>
      </w:pPr>
      <w:r>
        <w:rPr>
          <w:rFonts w:ascii="Times New Roman"/>
          <w:b w:val="false"/>
          <w:i w:val="false"/>
          <w:color w:val="000000"/>
          <w:sz w:val="28"/>
        </w:rPr>
        <w:t>
      Эритроциттік жүзіндіні центрифугалаудан кейін жаңа алынған қаннан одан әрі бірден қосалқы ерітіндіні қоса отырып, плазманы бөлу жолымен 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Пайдалану</w:t>
      </w:r>
    </w:p>
    <w:p>
      <w:pPr>
        <w:spacing w:after="0"/>
        <w:ind w:left="0"/>
        <w:jc w:val="both"/>
      </w:pPr>
      <w:r>
        <w:rPr>
          <w:rFonts w:ascii="Times New Roman"/>
          <w:b w:val="false"/>
          <w:i w:val="false"/>
          <w:color w:val="000000"/>
          <w:sz w:val="28"/>
        </w:rPr>
        <w:t>
      Эритроциттік жүзінді қосымша өңдеусіз трансфузия үшін немесе клиникалық көрсетілімдер болған кезде иммунокомпроментирленген пациенттерде құрсаққа құйылатын трансфузияларда, туыстардан немесе пациенттердің кез келген басқа тобынан құйғанда "трансплантант қожайынға қарсы" реакциясының алдын алу мақсатында лимфициттердің өмірге қабілеттілігін болдырмау үшін иондаушы сәулелеуге ұшырайды.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Талаптар мен сапаны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0"/>
        <w:gridCol w:w="4128"/>
        <w:gridCol w:w="1660"/>
        <w:gridCol w:w="1442"/>
      </w:tblGrid>
      <w:tr>
        <w:trPr>
          <w:trHeight w:val="30" w:hRule="atLeast"/>
        </w:trPr>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жиілігі*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жүйеге байланысты анықталады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г/ дозадан кем емес</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0,50 - 0,70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мерзімінің соңындағы гемолиз</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 эритроциттерден артық емес</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Сақтау мен тасымалдау</w:t>
      </w:r>
    </w:p>
    <w:p>
      <w:pPr>
        <w:spacing w:after="0"/>
        <w:ind w:left="0"/>
        <w:jc w:val="both"/>
      </w:pPr>
      <w:r>
        <w:rPr>
          <w:rFonts w:ascii="Times New Roman"/>
          <w:b w:val="false"/>
          <w:i w:val="false"/>
          <w:color w:val="000000"/>
          <w:sz w:val="28"/>
        </w:rPr>
        <w:t>
      Эритроциттік жүзінді +2</w:t>
      </w:r>
      <w:r>
        <w:rPr>
          <w:rFonts w:ascii="Times New Roman"/>
          <w:b w:val="false"/>
          <w:i w:val="false"/>
          <w:color w:val="000000"/>
          <w:vertAlign w:val="superscript"/>
        </w:rPr>
        <w:t>0</w:t>
      </w:r>
      <w:r>
        <w:rPr>
          <w:rFonts w:ascii="Times New Roman"/>
          <w:b w:val="false"/>
          <w:i w:val="false"/>
          <w:color w:val="000000"/>
          <w:sz w:val="28"/>
        </w:rPr>
        <w:t>С +6</w:t>
      </w:r>
      <w:r>
        <w:rPr>
          <w:rFonts w:ascii="Times New Roman"/>
          <w:b w:val="false"/>
          <w:i w:val="false"/>
          <w:color w:val="000000"/>
          <w:vertAlign w:val="superscript"/>
        </w:rPr>
        <w:t>0</w:t>
      </w:r>
      <w:r>
        <w:rPr>
          <w:rFonts w:ascii="Times New Roman"/>
          <w:b w:val="false"/>
          <w:i w:val="false"/>
          <w:color w:val="000000"/>
          <w:sz w:val="28"/>
        </w:rPr>
        <w:t>С дейінгі температурада сақталады. Сақтау мерзімі пайдаланған антикоагулянт/қосалқы ерітіндіге тәуелді және осы қосалқы ерітінді үшін белгіленген барынша мүмкіндік бойынша ұзартылады.</w:t>
      </w:r>
    </w:p>
    <w:p>
      <w:pPr>
        <w:spacing w:after="0"/>
        <w:ind w:left="0"/>
        <w:jc w:val="both"/>
      </w:pPr>
      <w:r>
        <w:rPr>
          <w:rFonts w:ascii="Times New Roman"/>
          <w:b w:val="false"/>
          <w:i w:val="false"/>
          <w:color w:val="000000"/>
          <w:sz w:val="28"/>
        </w:rPr>
        <w:t>
      Тасымалдау кезінде +10</w:t>
      </w:r>
      <w:r>
        <w:rPr>
          <w:rFonts w:ascii="Times New Roman"/>
          <w:b w:val="false"/>
          <w:i w:val="false"/>
          <w:color w:val="000000"/>
          <w:vertAlign w:val="superscript"/>
        </w:rPr>
        <w:t>0</w:t>
      </w:r>
      <w:r>
        <w:rPr>
          <w:rFonts w:ascii="Times New Roman"/>
          <w:b w:val="false"/>
          <w:i w:val="false"/>
          <w:color w:val="000000"/>
          <w:sz w:val="28"/>
        </w:rPr>
        <w:t>С жоғары емес температура сақталады. Белгіленген температураны 24 сағат бойы сақтайтын тасымалдау жүйесі пайдаланылады.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қан тобының фенотипі (қажеттілік бойынша);</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 күні;</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қосымша өндеу туралы белгі (сәулеленуі);</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трансфузия алдында жасау үшін қажетті шаралар туралы мәліметтер;</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Сақтандыру шаралары</w:t>
      </w:r>
    </w:p>
    <w:p>
      <w:pPr>
        <w:spacing w:after="0"/>
        <w:ind w:left="0"/>
        <w:jc w:val="both"/>
      </w:pPr>
      <w:r>
        <w:rPr>
          <w:rFonts w:ascii="Times New Roman"/>
          <w:b w:val="false"/>
          <w:i w:val="false"/>
          <w:color w:val="000000"/>
          <w:sz w:val="28"/>
        </w:rPr>
        <w:t>
      Трансфузия алдында эритроциттік жүзінді мен реципиент қанының сәйкестігіне тексеру жүргізіледі,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Жағымсыз реакциялар</w:t>
      </w:r>
    </w:p>
    <w:p>
      <w:pPr>
        <w:spacing w:after="0"/>
        <w:ind w:left="0"/>
        <w:jc w:val="both"/>
      </w:pPr>
      <w:r>
        <w:rPr>
          <w:rFonts w:ascii="Times New Roman"/>
          <w:b w:val="false"/>
          <w:i w:val="false"/>
          <w:color w:val="000000"/>
          <w:sz w:val="28"/>
        </w:rPr>
        <w:t>
      Эритроциттік жүзіндінің трансфузиясы кезінде мыналар болуы мүмкін:</w:t>
      </w:r>
    </w:p>
    <w:p>
      <w:pPr>
        <w:spacing w:after="0"/>
        <w:ind w:left="0"/>
        <w:jc w:val="both"/>
      </w:pPr>
      <w:r>
        <w:rPr>
          <w:rFonts w:ascii="Times New Roman"/>
          <w:b w:val="false"/>
          <w:i w:val="false"/>
          <w:color w:val="000000"/>
          <w:sz w:val="28"/>
        </w:rPr>
        <w:t>
      трансфузиядан кейінгі гемолиздік реакция;</w:t>
      </w:r>
    </w:p>
    <w:p>
      <w:pPr>
        <w:spacing w:after="0"/>
        <w:ind w:left="0"/>
        <w:jc w:val="both"/>
      </w:pPr>
      <w:r>
        <w:rPr>
          <w:rFonts w:ascii="Times New Roman"/>
          <w:b w:val="false"/>
          <w:i w:val="false"/>
          <w:color w:val="000000"/>
          <w:sz w:val="28"/>
        </w:rPr>
        <w:t>
      трансфузиядан кейінгі гемолиздік емес реакция (қалтырау, қызба, есекжем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эритроциттер антигендерімен және HLA аллоиммундау;</w:t>
      </w:r>
    </w:p>
    <w:p>
      <w:pPr>
        <w:spacing w:after="0"/>
        <w:ind w:left="0"/>
        <w:jc w:val="both"/>
      </w:pPr>
      <w:r>
        <w:rPr>
          <w:rFonts w:ascii="Times New Roman"/>
          <w:b w:val="false"/>
          <w:i w:val="false"/>
          <w:color w:val="000000"/>
          <w:sz w:val="28"/>
        </w:rPr>
        <w:t>
      трансфузия салдарынан болған өкпені жіті зақымдау синдромы (ӨЖЗС);</w:t>
      </w:r>
    </w:p>
    <w:p>
      <w:pPr>
        <w:spacing w:after="0"/>
        <w:ind w:left="0"/>
        <w:jc w:val="both"/>
      </w:pPr>
      <w:r>
        <w:rPr>
          <w:rFonts w:ascii="Times New Roman"/>
          <w:b w:val="false"/>
          <w:i w:val="false"/>
          <w:color w:val="000000"/>
          <w:sz w:val="28"/>
        </w:rPr>
        <w:t>
      трансфузиядан кейінгі пурпура;</w:t>
      </w:r>
    </w:p>
    <w:p>
      <w:pPr>
        <w:spacing w:after="0"/>
        <w:ind w:left="0"/>
        <w:jc w:val="both"/>
      </w:pPr>
      <w:r>
        <w:rPr>
          <w:rFonts w:ascii="Times New Roman"/>
          <w:b w:val="false"/>
          <w:i w:val="false"/>
          <w:color w:val="000000"/>
          <w:sz w:val="28"/>
        </w:rPr>
        <w:t>
      "трансплантант қожайынға қарсы" реакциясы;</w:t>
      </w:r>
    </w:p>
    <w:p>
      <w:pPr>
        <w:spacing w:after="0"/>
        <w:ind w:left="0"/>
        <w:jc w:val="both"/>
      </w:pPr>
      <w:r>
        <w:rPr>
          <w:rFonts w:ascii="Times New Roman"/>
          <w:b w:val="false"/>
          <w:i w:val="false"/>
          <w:color w:val="000000"/>
          <w:sz w:val="28"/>
        </w:rPr>
        <w:t>
      кездейсоқ бактериялық контаминация салдарынан болған сепсис;</w:t>
      </w:r>
    </w:p>
    <w:p>
      <w:pPr>
        <w:spacing w:after="0"/>
        <w:ind w:left="0"/>
        <w:jc w:val="both"/>
      </w:pPr>
      <w:r>
        <w:rPr>
          <w:rFonts w:ascii="Times New Roman"/>
          <w:b w:val="false"/>
          <w:i w:val="false"/>
          <w:color w:val="000000"/>
          <w:sz w:val="28"/>
        </w:rPr>
        <w:t>
      донорды іріктеудің тиянақты шарасына және донорлық қанды қазіргі заманғы әдістермен зерттеуге қарамастан, вирустық инфекция (гепатит, АИТВ және басқалар) берілуі ықтимал;</w:t>
      </w:r>
    </w:p>
    <w:p>
      <w:pPr>
        <w:spacing w:after="0"/>
        <w:ind w:left="0"/>
        <w:jc w:val="both"/>
      </w:pPr>
      <w:r>
        <w:rPr>
          <w:rFonts w:ascii="Times New Roman"/>
          <w:b w:val="false"/>
          <w:i w:val="false"/>
          <w:color w:val="000000"/>
          <w:sz w:val="28"/>
        </w:rPr>
        <w:t>
      протозойды инфекцияның (безгек) берілу қауіпі;</w:t>
      </w:r>
    </w:p>
    <w:p>
      <w:pPr>
        <w:spacing w:after="0"/>
        <w:ind w:left="0"/>
        <w:jc w:val="both"/>
      </w:pPr>
      <w:r>
        <w:rPr>
          <w:rFonts w:ascii="Times New Roman"/>
          <w:b w:val="false"/>
          <w:i w:val="false"/>
          <w:color w:val="000000"/>
          <w:sz w:val="28"/>
        </w:rPr>
        <w:t>
      танылмаған немесе міндетті скринингке енбейтін патогендердің берілуі;</w:t>
      </w:r>
    </w:p>
    <w:p>
      <w:pPr>
        <w:spacing w:after="0"/>
        <w:ind w:left="0"/>
        <w:jc w:val="both"/>
      </w:pPr>
      <w:r>
        <w:rPr>
          <w:rFonts w:ascii="Times New Roman"/>
          <w:b w:val="false"/>
          <w:i w:val="false"/>
          <w:color w:val="000000"/>
          <w:sz w:val="28"/>
        </w:rPr>
        <w:t>
      сәбилер мен бауыр қызметінің бұзылыстары бар пациенттердегі цитраттық уыттану;</w:t>
      </w:r>
    </w:p>
    <w:p>
      <w:pPr>
        <w:spacing w:after="0"/>
        <w:ind w:left="0"/>
        <w:jc w:val="both"/>
      </w:pPr>
      <w:r>
        <w:rPr>
          <w:rFonts w:ascii="Times New Roman"/>
          <w:b w:val="false"/>
          <w:i w:val="false"/>
          <w:color w:val="000000"/>
          <w:sz w:val="28"/>
        </w:rPr>
        <w:t>
      көлемді трансфузияда зат алмасуының (гиперкалиемия, басқалары) бұзылуы;</w:t>
      </w:r>
    </w:p>
    <w:p>
      <w:pPr>
        <w:spacing w:after="0"/>
        <w:ind w:left="0"/>
        <w:jc w:val="both"/>
      </w:pPr>
      <w:r>
        <w:rPr>
          <w:rFonts w:ascii="Times New Roman"/>
          <w:b w:val="false"/>
          <w:i w:val="false"/>
          <w:color w:val="000000"/>
          <w:sz w:val="28"/>
        </w:rPr>
        <w:t>
      темірдің артық болуы;</w:t>
      </w:r>
    </w:p>
    <w:p>
      <w:pPr>
        <w:spacing w:after="0"/>
        <w:ind w:left="0"/>
        <w:jc w:val="both"/>
      </w:pPr>
      <w:r>
        <w:rPr>
          <w:rFonts w:ascii="Times New Roman"/>
          <w:b w:val="false"/>
          <w:i w:val="false"/>
          <w:color w:val="000000"/>
          <w:sz w:val="28"/>
        </w:rPr>
        <w:t>
      циркуляторлық артық жүктеме.</w:t>
      </w:r>
    </w:p>
    <w:bookmarkStart w:name="z95" w:id="93"/>
    <w:p>
      <w:pPr>
        <w:spacing w:after="0"/>
        <w:ind w:left="0"/>
        <w:jc w:val="left"/>
      </w:pPr>
      <w:r>
        <w:rPr>
          <w:rFonts w:ascii="Times New Roman"/>
          <w:b/>
          <w:i w:val="false"/>
          <w:color w:val="000000"/>
        </w:rPr>
        <w:t xml:space="preserve"> 7. Лейкотромбоциттік қабаты алынған эритроциттік жүзінді</w:t>
      </w:r>
    </w:p>
    <w:bookmarkEnd w:id="93"/>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w:t>
      </w:r>
    </w:p>
    <w:p>
      <w:pPr>
        <w:spacing w:after="0"/>
        <w:ind w:left="0"/>
        <w:jc w:val="both"/>
      </w:pPr>
      <w:r>
        <w:rPr>
          <w:rFonts w:ascii="Times New Roman"/>
          <w:b w:val="false"/>
          <w:i w:val="false"/>
          <w:color w:val="000000"/>
          <w:sz w:val="28"/>
        </w:rPr>
        <w:t>
      Лейкотромбоциттік қабаты алынған эритроциттік жүзінді (бұдан әрі – ЛТҚ алынған эритроциттік жүзінді) – жаңа алынған қаннан алынған компонент. Компоненттегі лейкоциттердің құрамы 1,2х10</w:t>
      </w:r>
      <w:r>
        <w:rPr>
          <w:rFonts w:ascii="Times New Roman"/>
          <w:b w:val="false"/>
          <w:i w:val="false"/>
          <w:color w:val="000000"/>
          <w:vertAlign w:val="superscript"/>
        </w:rPr>
        <w:t>9</w:t>
      </w:r>
      <w:r>
        <w:rPr>
          <w:rFonts w:ascii="Times New Roman"/>
          <w:b w:val="false"/>
          <w:i w:val="false"/>
          <w:color w:val="000000"/>
          <w:sz w:val="28"/>
        </w:rPr>
        <w:t xml:space="preserve"> аз.</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Дайындау</w:t>
      </w:r>
    </w:p>
    <w:p>
      <w:pPr>
        <w:spacing w:after="0"/>
        <w:ind w:left="0"/>
        <w:jc w:val="both"/>
      </w:pPr>
      <w:r>
        <w:rPr>
          <w:rFonts w:ascii="Times New Roman"/>
          <w:b w:val="false"/>
          <w:i w:val="false"/>
          <w:color w:val="000000"/>
          <w:sz w:val="28"/>
        </w:rPr>
        <w:t>
      ЛТҚ алынған эритроциттік жүзіндіні центрифугалаудан кейін жаңа алынған қаннан одан әрі бірден қосалқы ерітіндіні қоса отырып, плазманың елеулі бөлігі мен 20-60 мл. ЛТҚ бөлу жолымен 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Пайдалану</w:t>
      </w:r>
    </w:p>
    <w:p>
      <w:pPr>
        <w:spacing w:after="0"/>
        <w:ind w:left="0"/>
        <w:jc w:val="both"/>
      </w:pPr>
      <w:r>
        <w:rPr>
          <w:rFonts w:ascii="Times New Roman"/>
          <w:b w:val="false"/>
          <w:i w:val="false"/>
          <w:color w:val="000000"/>
          <w:sz w:val="28"/>
        </w:rPr>
        <w:t>
      ЛТҚ алынған эритроциттік жүзінді қосымша өндеусіз трансфузия үшін немесе клиникалық көрсетілімдер болған кезде иммунокомпроментирленген пациенттерде құрсаққа құйылатын трансфузияларда, туыстардан немесе пациенттердің кез келген басқа тобынан құйғанда "трансплантант қожайынға қарсы" реакциясының алдын алу мақсатында лимфициттердің өмірге қабілеттілігін болдырмау үшін иондаушы сәулелеуге ұшырайды.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Талаптар мен сапаны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5"/>
        <w:gridCol w:w="4034"/>
        <w:gridCol w:w="1902"/>
        <w:gridCol w:w="1409"/>
      </w:tblGrid>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жиілігі*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жүйеге байланысы анықталады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лейкоциттер**</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дозада &lt;1,2х10</w:t>
            </w:r>
            <w:r>
              <w:rPr>
                <w:rFonts w:ascii="Times New Roman"/>
                <w:b w:val="false"/>
                <w:i w:val="false"/>
                <w:color w:val="000000"/>
                <w:vertAlign w:val="superscript"/>
              </w:rPr>
              <w:t>9</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г/ дозадан кем емес</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0,50 - 0,70</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мерзімінің соңындағы гемолиз</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 эритроциттерден артық емес</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 - тестіленген дозалардың 90%-ы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Сақтау мен тасымалдау</w:t>
      </w:r>
    </w:p>
    <w:p>
      <w:pPr>
        <w:spacing w:after="0"/>
        <w:ind w:left="0"/>
        <w:jc w:val="both"/>
      </w:pPr>
      <w:r>
        <w:rPr>
          <w:rFonts w:ascii="Times New Roman"/>
          <w:b w:val="false"/>
          <w:i w:val="false"/>
          <w:color w:val="000000"/>
          <w:sz w:val="28"/>
        </w:rPr>
        <w:t>
      ЛТҚ алынған эритроциттік жүзінді +2</w:t>
      </w:r>
      <w:r>
        <w:rPr>
          <w:rFonts w:ascii="Times New Roman"/>
          <w:b w:val="false"/>
          <w:i w:val="false"/>
          <w:color w:val="000000"/>
          <w:vertAlign w:val="superscript"/>
        </w:rPr>
        <w:t>0</w:t>
      </w:r>
      <w:r>
        <w:rPr>
          <w:rFonts w:ascii="Times New Roman"/>
          <w:b w:val="false"/>
          <w:i w:val="false"/>
          <w:color w:val="000000"/>
          <w:sz w:val="28"/>
        </w:rPr>
        <w:t>С +6</w:t>
      </w:r>
      <w:r>
        <w:rPr>
          <w:rFonts w:ascii="Times New Roman"/>
          <w:b w:val="false"/>
          <w:i w:val="false"/>
          <w:color w:val="000000"/>
          <w:vertAlign w:val="superscript"/>
        </w:rPr>
        <w:t>0</w:t>
      </w:r>
      <w:r>
        <w:rPr>
          <w:rFonts w:ascii="Times New Roman"/>
          <w:b w:val="false"/>
          <w:i w:val="false"/>
          <w:color w:val="000000"/>
          <w:sz w:val="28"/>
        </w:rPr>
        <w:t>С дейінгі температурада сақталады. Сақтау мерзімі пайдаланған антикоагулянт/қосалқы ерітіндіге тәуелді және осы қосалқы ерітінді үшін белгіленген барынша мүмкіндік бойынша ұзартылады.</w:t>
      </w:r>
    </w:p>
    <w:p>
      <w:pPr>
        <w:spacing w:after="0"/>
        <w:ind w:left="0"/>
        <w:jc w:val="both"/>
      </w:pPr>
      <w:r>
        <w:rPr>
          <w:rFonts w:ascii="Times New Roman"/>
          <w:b w:val="false"/>
          <w:i w:val="false"/>
          <w:color w:val="000000"/>
          <w:sz w:val="28"/>
        </w:rPr>
        <w:t>
      Тасымалдау кезінде +10</w:t>
      </w:r>
      <w:r>
        <w:rPr>
          <w:rFonts w:ascii="Times New Roman"/>
          <w:b w:val="false"/>
          <w:i w:val="false"/>
          <w:color w:val="000000"/>
          <w:vertAlign w:val="superscript"/>
        </w:rPr>
        <w:t>0</w:t>
      </w:r>
      <w:r>
        <w:rPr>
          <w:rFonts w:ascii="Times New Roman"/>
          <w:b w:val="false"/>
          <w:i w:val="false"/>
          <w:color w:val="000000"/>
          <w:sz w:val="28"/>
        </w:rPr>
        <w:t>С жоғары емес температура сақталады. Белгіленген температураны 24 сағат бойы сақтайтын тасымалдау жүйесі пайдаланылады.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қан тобының фенотипі (қажеттілік бойынша);</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 күні;</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қосымша өндеу туралы белгі (сәулеленуі);</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трансфузия алдында жасау үшін қажетті шаралар туралы мәліметтер;</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Сақтандыру шаралары</w:t>
      </w:r>
    </w:p>
    <w:p>
      <w:pPr>
        <w:spacing w:after="0"/>
        <w:ind w:left="0"/>
        <w:jc w:val="both"/>
      </w:pPr>
      <w:r>
        <w:rPr>
          <w:rFonts w:ascii="Times New Roman"/>
          <w:b w:val="false"/>
          <w:i w:val="false"/>
          <w:color w:val="000000"/>
          <w:sz w:val="28"/>
        </w:rPr>
        <w:t>
      Трансфузия алдында ЛТҚ алынған эритроциттік жүзінді мен реципиент қанының сәйкестігін тексеру жүргізіледі,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Жағымсыз реакциялар</w:t>
      </w:r>
    </w:p>
    <w:p>
      <w:pPr>
        <w:spacing w:after="0"/>
        <w:ind w:left="0"/>
        <w:jc w:val="both"/>
      </w:pPr>
      <w:r>
        <w:rPr>
          <w:rFonts w:ascii="Times New Roman"/>
          <w:b w:val="false"/>
          <w:i w:val="false"/>
          <w:color w:val="000000"/>
          <w:sz w:val="28"/>
        </w:rPr>
        <w:t>
      ЛТҚ алынған эритроциттік жүзіндінің трансфузиясы кезінде мыналар болуы мүмкін:</w:t>
      </w:r>
    </w:p>
    <w:p>
      <w:pPr>
        <w:spacing w:after="0"/>
        <w:ind w:left="0"/>
        <w:jc w:val="both"/>
      </w:pPr>
      <w:r>
        <w:rPr>
          <w:rFonts w:ascii="Times New Roman"/>
          <w:b w:val="false"/>
          <w:i w:val="false"/>
          <w:color w:val="000000"/>
          <w:sz w:val="28"/>
        </w:rPr>
        <w:t>
      трансфузиядан кейінгі гемолиздік реакция;</w:t>
      </w:r>
    </w:p>
    <w:p>
      <w:pPr>
        <w:spacing w:after="0"/>
        <w:ind w:left="0"/>
        <w:jc w:val="both"/>
      </w:pPr>
      <w:r>
        <w:rPr>
          <w:rFonts w:ascii="Times New Roman"/>
          <w:b w:val="false"/>
          <w:i w:val="false"/>
          <w:color w:val="000000"/>
          <w:sz w:val="28"/>
        </w:rPr>
        <w:t>
      трансфузиядан кейінгі гемолиздік емес реакция (қалтырау, қызба, есекжем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эритроциттер антигендерімен және HLA аллоиммундау;</w:t>
      </w:r>
    </w:p>
    <w:p>
      <w:pPr>
        <w:spacing w:after="0"/>
        <w:ind w:left="0"/>
        <w:jc w:val="both"/>
      </w:pPr>
      <w:r>
        <w:rPr>
          <w:rFonts w:ascii="Times New Roman"/>
          <w:b w:val="false"/>
          <w:i w:val="false"/>
          <w:color w:val="000000"/>
          <w:sz w:val="28"/>
        </w:rPr>
        <w:t>
      трансфузия салдарынан болған өкпені жіті зақымдау синдромы (ӨЖЗС);</w:t>
      </w:r>
    </w:p>
    <w:p>
      <w:pPr>
        <w:spacing w:after="0"/>
        <w:ind w:left="0"/>
        <w:jc w:val="both"/>
      </w:pPr>
      <w:r>
        <w:rPr>
          <w:rFonts w:ascii="Times New Roman"/>
          <w:b w:val="false"/>
          <w:i w:val="false"/>
          <w:color w:val="000000"/>
          <w:sz w:val="28"/>
        </w:rPr>
        <w:t>
      трансфузиядан кейінгі пурпура;</w:t>
      </w:r>
    </w:p>
    <w:p>
      <w:pPr>
        <w:spacing w:after="0"/>
        <w:ind w:left="0"/>
        <w:jc w:val="both"/>
      </w:pPr>
      <w:r>
        <w:rPr>
          <w:rFonts w:ascii="Times New Roman"/>
          <w:b w:val="false"/>
          <w:i w:val="false"/>
          <w:color w:val="000000"/>
          <w:sz w:val="28"/>
        </w:rPr>
        <w:t>
      "трансплантант қожайынға қарсы" реакциясы;</w:t>
      </w:r>
    </w:p>
    <w:p>
      <w:pPr>
        <w:spacing w:after="0"/>
        <w:ind w:left="0"/>
        <w:jc w:val="both"/>
      </w:pPr>
      <w:r>
        <w:rPr>
          <w:rFonts w:ascii="Times New Roman"/>
          <w:b w:val="false"/>
          <w:i w:val="false"/>
          <w:color w:val="000000"/>
          <w:sz w:val="28"/>
        </w:rPr>
        <w:t>
      кездейсоқ бактериялық контаминация салдарынан болған сепсис;</w:t>
      </w:r>
    </w:p>
    <w:p>
      <w:pPr>
        <w:spacing w:after="0"/>
        <w:ind w:left="0"/>
        <w:jc w:val="both"/>
      </w:pPr>
      <w:r>
        <w:rPr>
          <w:rFonts w:ascii="Times New Roman"/>
          <w:b w:val="false"/>
          <w:i w:val="false"/>
          <w:color w:val="000000"/>
          <w:sz w:val="28"/>
        </w:rPr>
        <w:t>
      донорды іріктеудің тиянақты шарасына және донорлық қанды қазіргі заманғы әдістермен зерттеуге қарамастан, вирустық инфекция (гепатит, АИТВ және басқалар) берілуі ықтимал;</w:t>
      </w:r>
    </w:p>
    <w:p>
      <w:pPr>
        <w:spacing w:after="0"/>
        <w:ind w:left="0"/>
        <w:jc w:val="both"/>
      </w:pPr>
      <w:r>
        <w:rPr>
          <w:rFonts w:ascii="Times New Roman"/>
          <w:b w:val="false"/>
          <w:i w:val="false"/>
          <w:color w:val="000000"/>
          <w:sz w:val="28"/>
        </w:rPr>
        <w:t>
      протозойды инфекцияның (безгек) берілу қауіпі;</w:t>
      </w:r>
    </w:p>
    <w:p>
      <w:pPr>
        <w:spacing w:after="0"/>
        <w:ind w:left="0"/>
        <w:jc w:val="both"/>
      </w:pPr>
      <w:r>
        <w:rPr>
          <w:rFonts w:ascii="Times New Roman"/>
          <w:b w:val="false"/>
          <w:i w:val="false"/>
          <w:color w:val="000000"/>
          <w:sz w:val="28"/>
        </w:rPr>
        <w:t>
      танылмаған немесе міндетті скринингке енбейтін патогендердің берілуі;</w:t>
      </w:r>
    </w:p>
    <w:p>
      <w:pPr>
        <w:spacing w:after="0"/>
        <w:ind w:left="0"/>
        <w:jc w:val="both"/>
      </w:pPr>
      <w:r>
        <w:rPr>
          <w:rFonts w:ascii="Times New Roman"/>
          <w:b w:val="false"/>
          <w:i w:val="false"/>
          <w:color w:val="000000"/>
          <w:sz w:val="28"/>
        </w:rPr>
        <w:t>
      сәбилер мен бауыр қызметінің бұзылыстары бар пациенттердегі цитраттық уыттану;</w:t>
      </w:r>
    </w:p>
    <w:p>
      <w:pPr>
        <w:spacing w:after="0"/>
        <w:ind w:left="0"/>
        <w:jc w:val="both"/>
      </w:pPr>
      <w:r>
        <w:rPr>
          <w:rFonts w:ascii="Times New Roman"/>
          <w:b w:val="false"/>
          <w:i w:val="false"/>
          <w:color w:val="000000"/>
          <w:sz w:val="28"/>
        </w:rPr>
        <w:t>
      көлемді трансфузияда зат алмасуының (гиперкалиемия, басқалары) бұзылуы;</w:t>
      </w:r>
    </w:p>
    <w:p>
      <w:pPr>
        <w:spacing w:after="0"/>
        <w:ind w:left="0"/>
        <w:jc w:val="both"/>
      </w:pPr>
      <w:r>
        <w:rPr>
          <w:rFonts w:ascii="Times New Roman"/>
          <w:b w:val="false"/>
          <w:i w:val="false"/>
          <w:color w:val="000000"/>
          <w:sz w:val="28"/>
        </w:rPr>
        <w:t>
      темірдің артық болуы;</w:t>
      </w:r>
    </w:p>
    <w:p>
      <w:pPr>
        <w:spacing w:after="0"/>
        <w:ind w:left="0"/>
        <w:jc w:val="both"/>
      </w:pPr>
      <w:r>
        <w:rPr>
          <w:rFonts w:ascii="Times New Roman"/>
          <w:b w:val="false"/>
          <w:i w:val="false"/>
          <w:color w:val="000000"/>
          <w:sz w:val="28"/>
        </w:rPr>
        <w:t>
      циркуляторлық артық жүктеме.</w:t>
      </w:r>
    </w:p>
    <w:bookmarkStart w:name="z96" w:id="94"/>
    <w:p>
      <w:pPr>
        <w:spacing w:after="0"/>
        <w:ind w:left="0"/>
        <w:jc w:val="left"/>
      </w:pPr>
      <w:r>
        <w:rPr>
          <w:rFonts w:ascii="Times New Roman"/>
          <w:b/>
          <w:i w:val="false"/>
          <w:color w:val="000000"/>
        </w:rPr>
        <w:t xml:space="preserve"> 8. Лейкофильтрленген эритроциттік жүзінді</w:t>
      </w:r>
    </w:p>
    <w:bookmarkEnd w:id="94"/>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w:t>
      </w:r>
    </w:p>
    <w:p>
      <w:pPr>
        <w:spacing w:after="0"/>
        <w:ind w:left="0"/>
        <w:jc w:val="both"/>
      </w:pPr>
      <w:r>
        <w:rPr>
          <w:rFonts w:ascii="Times New Roman"/>
          <w:b w:val="false"/>
          <w:i w:val="false"/>
          <w:color w:val="000000"/>
          <w:sz w:val="28"/>
        </w:rPr>
        <w:t>
      Лейкофильтрленген эритроциттік жүзінді - жаңа алынған қаннан, эритроцитті жүзіндіден немесе ЛТҚ алынған эритроциттік жүзіндіден алынған компонент. Компоненттегі лейкоциттердің құрамы 1,0х10</w:t>
      </w:r>
      <w:r>
        <w:rPr>
          <w:rFonts w:ascii="Times New Roman"/>
          <w:b w:val="false"/>
          <w:i w:val="false"/>
          <w:color w:val="000000"/>
          <w:vertAlign w:val="superscript"/>
        </w:rPr>
        <w:t>6</w:t>
      </w:r>
      <w:r>
        <w:rPr>
          <w:rFonts w:ascii="Times New Roman"/>
          <w:b w:val="false"/>
          <w:i w:val="false"/>
          <w:color w:val="000000"/>
          <w:sz w:val="28"/>
        </w:rPr>
        <w:t xml:space="preserve"> аз.</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Дайындау</w:t>
      </w:r>
    </w:p>
    <w:p>
      <w:pPr>
        <w:spacing w:after="0"/>
        <w:ind w:left="0"/>
        <w:jc w:val="both"/>
      </w:pPr>
      <w:r>
        <w:rPr>
          <w:rFonts w:ascii="Times New Roman"/>
          <w:b w:val="false"/>
          <w:i w:val="false"/>
          <w:color w:val="000000"/>
          <w:sz w:val="28"/>
        </w:rPr>
        <w:t>
      Лейкофильтрленген эритроциттік жүзіндіні донациялаудан кейінгі 48 сағаттың ішінде лейкоциттерді бөлу барысында жаңа алынған қанның дозасынан және центрифугалаудан кейін одан әрі қосалқы ерітіндіні бірден оса отырып, плазманы бөлу; сондай-ақ эритроциттік жүзіндіден немесе ЛТҚ алынған эритроциттік жүзіндіден лейкоциттерді фильтрлеу жолымен 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Пайдалану</w:t>
      </w:r>
    </w:p>
    <w:p>
      <w:pPr>
        <w:spacing w:after="0"/>
        <w:ind w:left="0"/>
        <w:jc w:val="both"/>
      </w:pPr>
      <w:r>
        <w:rPr>
          <w:rFonts w:ascii="Times New Roman"/>
          <w:b w:val="false"/>
          <w:i w:val="false"/>
          <w:color w:val="000000"/>
          <w:sz w:val="28"/>
        </w:rPr>
        <w:t>
      Лейкофильтрленген эритроциттік жүзінді қосымша өндеусіз трансфузия үшін немесе клиникалық көрсетілімдер болған кезде иммунокомпроментирленген пациенттерде құрсаққа құйылатын трансфузияларда, туыстардан немесе пациенттердің кез келген басқа тобынан құйғанда "трансплантант қожайынға қарсы" реакциясының алдын алу мақсатында лимфициттердің өмірге қабілеттілігін болдырмау үшін иондаушы сәулелеуге ұшырайды.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Талаптар мен сапаны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0"/>
        <w:gridCol w:w="3542"/>
        <w:gridCol w:w="3170"/>
        <w:gridCol w:w="1238"/>
      </w:tblGrid>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жиілігі*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жүйеге байланысты анықталады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лейкоциттер**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бойынша дозада &lt;1х10</w:t>
            </w:r>
            <w:r>
              <w:rPr>
                <w:rFonts w:ascii="Times New Roman"/>
                <w:b w:val="false"/>
                <w:i w:val="false"/>
                <w:color w:val="000000"/>
                <w:vertAlign w:val="superscript"/>
              </w:rPr>
              <w:t>6</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айына 4 дозадан кем емес</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г/ дозадан кем емес</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айына 4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0,50 - 0,70</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w:t>
            </w:r>
          </w:p>
        </w:tc>
        <w:tc>
          <w:tcPr>
            <w:tcW w:w="0" w:type="auto"/>
            <w:vMerge/>
            <w:tcBorders>
              <w:top w:val="nil"/>
              <w:left w:val="single" w:color="cfcfcf" w:sz="5"/>
              <w:bottom w:val="single" w:color="cfcfcf" w:sz="5"/>
              <w:right w:val="single" w:color="cfcfcf" w:sz="5"/>
            </w:tcBorders>
          </w:tcP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мерзімінің соңындағы гемолиз</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 эритроциттерден артық емес</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 - тестіленген дозалардың 90%-ы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Сақтау және тасымалдау</w:t>
      </w:r>
    </w:p>
    <w:p>
      <w:pPr>
        <w:spacing w:after="0"/>
        <w:ind w:left="0"/>
        <w:jc w:val="both"/>
      </w:pPr>
      <w:r>
        <w:rPr>
          <w:rFonts w:ascii="Times New Roman"/>
          <w:b w:val="false"/>
          <w:i w:val="false"/>
          <w:color w:val="000000"/>
          <w:sz w:val="28"/>
        </w:rPr>
        <w:t>
      Лейкофильтрленген эритроциттік жүзінді +2</w:t>
      </w:r>
      <w:r>
        <w:rPr>
          <w:rFonts w:ascii="Times New Roman"/>
          <w:b w:val="false"/>
          <w:i w:val="false"/>
          <w:color w:val="000000"/>
          <w:vertAlign w:val="superscript"/>
        </w:rPr>
        <w:t>0</w:t>
      </w:r>
      <w:r>
        <w:rPr>
          <w:rFonts w:ascii="Times New Roman"/>
          <w:b w:val="false"/>
          <w:i w:val="false"/>
          <w:color w:val="000000"/>
          <w:sz w:val="28"/>
        </w:rPr>
        <w:t>С +6</w:t>
      </w:r>
      <w:r>
        <w:rPr>
          <w:rFonts w:ascii="Times New Roman"/>
          <w:b w:val="false"/>
          <w:i w:val="false"/>
          <w:color w:val="000000"/>
          <w:vertAlign w:val="superscript"/>
        </w:rPr>
        <w:t>0</w:t>
      </w:r>
      <w:r>
        <w:rPr>
          <w:rFonts w:ascii="Times New Roman"/>
          <w:b w:val="false"/>
          <w:i w:val="false"/>
          <w:color w:val="000000"/>
          <w:sz w:val="28"/>
        </w:rPr>
        <w:t>С дейінгі температурада сақталады. Сақтау мерзімі пайдаланған антикоагулянт/қосалқы ерітіндіге тәуелді және осы қосалқы ерітінді үшін белгіленген барынша мүмкіндік бойынша ұзартылады.</w:t>
      </w:r>
    </w:p>
    <w:p>
      <w:pPr>
        <w:spacing w:after="0"/>
        <w:ind w:left="0"/>
        <w:jc w:val="both"/>
      </w:pPr>
      <w:r>
        <w:rPr>
          <w:rFonts w:ascii="Times New Roman"/>
          <w:b w:val="false"/>
          <w:i w:val="false"/>
          <w:color w:val="000000"/>
          <w:sz w:val="28"/>
        </w:rPr>
        <w:t>
      Тасымалдау барысында +10</w:t>
      </w:r>
      <w:r>
        <w:rPr>
          <w:rFonts w:ascii="Times New Roman"/>
          <w:b w:val="false"/>
          <w:i w:val="false"/>
          <w:color w:val="000000"/>
          <w:vertAlign w:val="superscript"/>
        </w:rPr>
        <w:t>0</w:t>
      </w:r>
      <w:r>
        <w:rPr>
          <w:rFonts w:ascii="Times New Roman"/>
          <w:b w:val="false"/>
          <w:i w:val="false"/>
          <w:color w:val="000000"/>
          <w:sz w:val="28"/>
        </w:rPr>
        <w:t>С жоғары емес температура сақталады. Белгіленген температураны 24 сағат бойы сақтайтын тасымалдау жүйесі пайдаланылады.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қан тобының фенотипі (қажеттілік бойынша);</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 күні;</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қосымша өндеу туралы белгі (сәулеленуі);</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трансфузия алдында жасау үшін қажетті шаралар туралы мәліметтер;</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Сақтандыру шаралары</w:t>
      </w:r>
    </w:p>
    <w:p>
      <w:pPr>
        <w:spacing w:after="0"/>
        <w:ind w:left="0"/>
        <w:jc w:val="both"/>
      </w:pPr>
      <w:r>
        <w:rPr>
          <w:rFonts w:ascii="Times New Roman"/>
          <w:b w:val="false"/>
          <w:i w:val="false"/>
          <w:color w:val="000000"/>
          <w:sz w:val="28"/>
        </w:rPr>
        <w:t>
      Трансфузия алдында лейкофильтрленген эритроциттік жүзінді мен реципиент қанының сәйкестігін тексеру жүргізіледі,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Жағымсыз реакциялар</w:t>
      </w:r>
    </w:p>
    <w:p>
      <w:pPr>
        <w:spacing w:after="0"/>
        <w:ind w:left="0"/>
        <w:jc w:val="both"/>
      </w:pPr>
      <w:r>
        <w:rPr>
          <w:rFonts w:ascii="Times New Roman"/>
          <w:b w:val="false"/>
          <w:i w:val="false"/>
          <w:color w:val="000000"/>
          <w:sz w:val="28"/>
        </w:rPr>
        <w:t>
      Лейкофильтрленген эритроциттік жүзіндінің трансфузиясы кезінде мыналар болуы мүмкін:</w:t>
      </w:r>
    </w:p>
    <w:p>
      <w:pPr>
        <w:spacing w:after="0"/>
        <w:ind w:left="0"/>
        <w:jc w:val="both"/>
      </w:pPr>
      <w:r>
        <w:rPr>
          <w:rFonts w:ascii="Times New Roman"/>
          <w:b w:val="false"/>
          <w:i w:val="false"/>
          <w:color w:val="000000"/>
          <w:sz w:val="28"/>
        </w:rPr>
        <w:t>
      трансфузиядан кейінгі гемолиздік реакция;</w:t>
      </w:r>
    </w:p>
    <w:p>
      <w:pPr>
        <w:spacing w:after="0"/>
        <w:ind w:left="0"/>
        <w:jc w:val="both"/>
      </w:pPr>
      <w:r>
        <w:rPr>
          <w:rFonts w:ascii="Times New Roman"/>
          <w:b w:val="false"/>
          <w:i w:val="false"/>
          <w:color w:val="000000"/>
          <w:sz w:val="28"/>
        </w:rPr>
        <w:t>
      трансфузиядан кейінгі гемолиздік емес реакция (қалтырау, қызба, есекжем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эритроциттер антигендерімен және HLA аллоиммундау;</w:t>
      </w:r>
    </w:p>
    <w:p>
      <w:pPr>
        <w:spacing w:after="0"/>
        <w:ind w:left="0"/>
        <w:jc w:val="both"/>
      </w:pPr>
      <w:r>
        <w:rPr>
          <w:rFonts w:ascii="Times New Roman"/>
          <w:b w:val="false"/>
          <w:i w:val="false"/>
          <w:color w:val="000000"/>
          <w:sz w:val="28"/>
        </w:rPr>
        <w:t>
      трансфузия салдарынан болған өкпені жіті зақымдау синдромы (ӨЖЗС);</w:t>
      </w:r>
    </w:p>
    <w:p>
      <w:pPr>
        <w:spacing w:after="0"/>
        <w:ind w:left="0"/>
        <w:jc w:val="both"/>
      </w:pPr>
      <w:r>
        <w:rPr>
          <w:rFonts w:ascii="Times New Roman"/>
          <w:b w:val="false"/>
          <w:i w:val="false"/>
          <w:color w:val="000000"/>
          <w:sz w:val="28"/>
        </w:rPr>
        <w:t>
      трансфузиядан кейінгі пурпура;</w:t>
      </w:r>
    </w:p>
    <w:p>
      <w:pPr>
        <w:spacing w:after="0"/>
        <w:ind w:left="0"/>
        <w:jc w:val="both"/>
      </w:pPr>
      <w:r>
        <w:rPr>
          <w:rFonts w:ascii="Times New Roman"/>
          <w:b w:val="false"/>
          <w:i w:val="false"/>
          <w:color w:val="000000"/>
          <w:sz w:val="28"/>
        </w:rPr>
        <w:t>
      "трансплантант қожайынға қарсы" реакциясы;</w:t>
      </w:r>
    </w:p>
    <w:p>
      <w:pPr>
        <w:spacing w:after="0"/>
        <w:ind w:left="0"/>
        <w:jc w:val="both"/>
      </w:pPr>
      <w:r>
        <w:rPr>
          <w:rFonts w:ascii="Times New Roman"/>
          <w:b w:val="false"/>
          <w:i w:val="false"/>
          <w:color w:val="000000"/>
          <w:sz w:val="28"/>
        </w:rPr>
        <w:t>
      кездейсоқ бактериялық контаминация салдарынан болған сепсис;</w:t>
      </w:r>
    </w:p>
    <w:p>
      <w:pPr>
        <w:spacing w:after="0"/>
        <w:ind w:left="0"/>
        <w:jc w:val="both"/>
      </w:pPr>
      <w:r>
        <w:rPr>
          <w:rFonts w:ascii="Times New Roman"/>
          <w:b w:val="false"/>
          <w:i w:val="false"/>
          <w:color w:val="000000"/>
          <w:sz w:val="28"/>
        </w:rPr>
        <w:t>
      донорды іріктеудің тиянақты шарасына және донорлық қанды қазіргі заманғы әдістермен зерттеуге қарамастан, вирустық инфекция (гепатит, АИТВ және басқалар) берілуі ықтимал;</w:t>
      </w:r>
    </w:p>
    <w:p>
      <w:pPr>
        <w:spacing w:after="0"/>
        <w:ind w:left="0"/>
        <w:jc w:val="both"/>
      </w:pPr>
      <w:r>
        <w:rPr>
          <w:rFonts w:ascii="Times New Roman"/>
          <w:b w:val="false"/>
          <w:i w:val="false"/>
          <w:color w:val="000000"/>
          <w:sz w:val="28"/>
        </w:rPr>
        <w:t>
      протозойды инфекцияның (безгек) берілу қауіпі;</w:t>
      </w:r>
    </w:p>
    <w:p>
      <w:pPr>
        <w:spacing w:after="0"/>
        <w:ind w:left="0"/>
        <w:jc w:val="both"/>
      </w:pPr>
      <w:r>
        <w:rPr>
          <w:rFonts w:ascii="Times New Roman"/>
          <w:b w:val="false"/>
          <w:i w:val="false"/>
          <w:color w:val="000000"/>
          <w:sz w:val="28"/>
        </w:rPr>
        <w:t>
      танылмаған немесе міндетті скринингке енбейтін патогендердің берілуі;</w:t>
      </w:r>
    </w:p>
    <w:p>
      <w:pPr>
        <w:spacing w:after="0"/>
        <w:ind w:left="0"/>
        <w:jc w:val="both"/>
      </w:pPr>
      <w:r>
        <w:rPr>
          <w:rFonts w:ascii="Times New Roman"/>
          <w:b w:val="false"/>
          <w:i w:val="false"/>
          <w:color w:val="000000"/>
          <w:sz w:val="28"/>
        </w:rPr>
        <w:t>
      сәбилер мен бауыр қызметінің бұзылыстары бар пациенттердегі цитраттық уыттану;</w:t>
      </w:r>
    </w:p>
    <w:p>
      <w:pPr>
        <w:spacing w:after="0"/>
        <w:ind w:left="0"/>
        <w:jc w:val="both"/>
      </w:pPr>
      <w:r>
        <w:rPr>
          <w:rFonts w:ascii="Times New Roman"/>
          <w:b w:val="false"/>
          <w:i w:val="false"/>
          <w:color w:val="000000"/>
          <w:sz w:val="28"/>
        </w:rPr>
        <w:t>
      көлемді трансфузияда зат алмасуының (гиперкалиемия, басқалары) бұзылуы;</w:t>
      </w:r>
    </w:p>
    <w:p>
      <w:pPr>
        <w:spacing w:after="0"/>
        <w:ind w:left="0"/>
        <w:jc w:val="both"/>
      </w:pPr>
      <w:r>
        <w:rPr>
          <w:rFonts w:ascii="Times New Roman"/>
          <w:b w:val="false"/>
          <w:i w:val="false"/>
          <w:color w:val="000000"/>
          <w:sz w:val="28"/>
        </w:rPr>
        <w:t>
      темірдің артық болуы;</w:t>
      </w:r>
    </w:p>
    <w:p>
      <w:pPr>
        <w:spacing w:after="0"/>
        <w:ind w:left="0"/>
        <w:jc w:val="both"/>
      </w:pPr>
      <w:r>
        <w:rPr>
          <w:rFonts w:ascii="Times New Roman"/>
          <w:b w:val="false"/>
          <w:i w:val="false"/>
          <w:color w:val="000000"/>
          <w:sz w:val="28"/>
        </w:rPr>
        <w:t>
      циркуляторлық артық жүктеме.</w:t>
      </w:r>
    </w:p>
    <w:bookmarkStart w:name="z97" w:id="95"/>
    <w:p>
      <w:pPr>
        <w:spacing w:after="0"/>
        <w:ind w:left="0"/>
        <w:jc w:val="left"/>
      </w:pPr>
      <w:r>
        <w:rPr>
          <w:rFonts w:ascii="Times New Roman"/>
          <w:b/>
          <w:i w:val="false"/>
          <w:color w:val="000000"/>
        </w:rPr>
        <w:t xml:space="preserve"> 9. Аферездік эритроциттер</w:t>
      </w:r>
    </w:p>
    <w:bookmarkEnd w:id="95"/>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w:t>
      </w:r>
    </w:p>
    <w:p>
      <w:pPr>
        <w:spacing w:after="0"/>
        <w:ind w:left="0"/>
        <w:jc w:val="both"/>
      </w:pPr>
      <w:r>
        <w:rPr>
          <w:rFonts w:ascii="Times New Roman"/>
          <w:b w:val="false"/>
          <w:i w:val="false"/>
          <w:color w:val="000000"/>
          <w:sz w:val="28"/>
        </w:rPr>
        <w:t>
      Аферездік эритроциттер – бір донордан алынған қан компоненті. Компоненттегі лейкоциттердің құрамы әр түрлі болуы мүмкін.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Алу</w:t>
      </w:r>
    </w:p>
    <w:p>
      <w:pPr>
        <w:spacing w:after="0"/>
        <w:ind w:left="0"/>
        <w:jc w:val="both"/>
      </w:pPr>
      <w:r>
        <w:rPr>
          <w:rFonts w:ascii="Times New Roman"/>
          <w:b w:val="false"/>
          <w:i w:val="false"/>
          <w:color w:val="000000"/>
          <w:sz w:val="28"/>
        </w:rPr>
        <w:t>
      Аферездік бір донордан антикоагулянтты – құрамында цитрат бар ерітіндіні пайдалана отырып, жасушаларды автоматты сепарациялау әдісімен эритроциттерді жинақтау арқылы алады. Плазма донорға қайтарылады. Бір шараның барысында аферездік эритроциттердің бір немесе екі дозасын алуға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Пайдалану</w:t>
      </w:r>
    </w:p>
    <w:p>
      <w:pPr>
        <w:spacing w:after="0"/>
        <w:ind w:left="0"/>
        <w:jc w:val="both"/>
      </w:pPr>
      <w:r>
        <w:rPr>
          <w:rFonts w:ascii="Times New Roman"/>
          <w:b w:val="false"/>
          <w:i w:val="false"/>
          <w:color w:val="000000"/>
          <w:sz w:val="28"/>
        </w:rPr>
        <w:t>
      Аферездік эритроциттер қосымша өндеусіз құюда пайдалана алады немесе алдын ала лейкофильтрлеуге немесе қосалқы ерітіндіні енгізуге ұшырайды, бұдан басқа клиникалық көрсетілімдер болған кезде иммунокомпроментирленген пациенттерде құрсаққа құйылатын трансфузияларда, туыстардан немесе пациенттердің кез келген басқа тобынан құйғанда "трансплантант қожайынға қарсы" реакциясының алдын алу мақсатында лимфициттердің өмірге қабілеттілігін болдырмау үшін иондаушы сәулелеуге ұшырайды.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Талаптар мен сапаны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6"/>
        <w:gridCol w:w="3490"/>
        <w:gridCol w:w="3305"/>
        <w:gridCol w:w="1219"/>
      </w:tblGrid>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жиілігі*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жүйеге байланысты анықталады</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г/ дозадан кем емес</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0,65 - 0,75</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 (қосалқы ерітіндіні қосқанда)</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0,50 - 0,70</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лейкоциттер** (лейкофильтрлеуде)</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бойынша дозада &lt;1х10</w:t>
            </w:r>
            <w:r>
              <w:rPr>
                <w:rFonts w:ascii="Times New Roman"/>
                <w:b w:val="false"/>
                <w:i w:val="false"/>
                <w:color w:val="000000"/>
                <w:vertAlign w:val="superscript"/>
              </w:rPr>
              <w:t>6</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айына кемінде 10 доза</w:t>
            </w:r>
          </w:p>
        </w:tc>
        <w:tc>
          <w:tcPr>
            <w:tcW w:w="0" w:type="auto"/>
            <w:vMerge/>
            <w:tcBorders>
              <w:top w:val="nil"/>
              <w:left w:val="single" w:color="cfcfcf" w:sz="5"/>
              <w:bottom w:val="single" w:color="cfcfcf" w:sz="5"/>
              <w:right w:val="single" w:color="cfcfcf" w:sz="5"/>
            </w:tcBorders>
          </w:tcP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мерзімінің соңындағы гемолиз</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 эритроциттерден артық емес</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 - тестіленген дозалардың 90%-ы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Сақтау және тасымалдау</w:t>
      </w:r>
    </w:p>
    <w:p>
      <w:pPr>
        <w:spacing w:after="0"/>
        <w:ind w:left="0"/>
        <w:jc w:val="both"/>
      </w:pPr>
      <w:r>
        <w:rPr>
          <w:rFonts w:ascii="Times New Roman"/>
          <w:b w:val="false"/>
          <w:i w:val="false"/>
          <w:color w:val="000000"/>
          <w:sz w:val="28"/>
        </w:rPr>
        <w:t>
      Егер аферездік эритроциттер компонентін дайындау барысында функциялық жабық жүйе пайдаланылған болса, сақтау мерзімі пайдаланылатын антикоагулянтқа сәйкес келеді. Эритроциттер функциялық ашық жүйеде дайындалған жағдайда сақтау мерзімі қосалқы ерітіндіге қарамастан, 24 сағат болып шектелген.</w:t>
      </w:r>
    </w:p>
    <w:p>
      <w:pPr>
        <w:spacing w:after="0"/>
        <w:ind w:left="0"/>
        <w:jc w:val="both"/>
      </w:pPr>
      <w:r>
        <w:rPr>
          <w:rFonts w:ascii="Times New Roman"/>
          <w:b w:val="false"/>
          <w:i w:val="false"/>
          <w:color w:val="000000"/>
          <w:sz w:val="28"/>
        </w:rPr>
        <w:t>
      Қосалқы ерітіндіні пайдаланған жағдайда аферездік ерітінділердің жарамдылық мерзімі қосалқы ерітіндінің жүйесі үшін белгіленген барынша мүмкіндік бойынша ұзартылады. Сақтау температурасы +2</w:t>
      </w:r>
      <w:r>
        <w:rPr>
          <w:rFonts w:ascii="Times New Roman"/>
          <w:b w:val="false"/>
          <w:i w:val="false"/>
          <w:color w:val="000000"/>
          <w:vertAlign w:val="superscript"/>
        </w:rPr>
        <w:t>0</w:t>
      </w:r>
      <w:r>
        <w:rPr>
          <w:rFonts w:ascii="Times New Roman"/>
          <w:b w:val="false"/>
          <w:i w:val="false"/>
          <w:color w:val="000000"/>
          <w:sz w:val="28"/>
        </w:rPr>
        <w:t>С-дан +6</w:t>
      </w:r>
      <w:r>
        <w:rPr>
          <w:rFonts w:ascii="Times New Roman"/>
          <w:b w:val="false"/>
          <w:i w:val="false"/>
          <w:color w:val="000000"/>
          <w:vertAlign w:val="superscript"/>
        </w:rPr>
        <w:t>0</w:t>
      </w:r>
      <w:r>
        <w:rPr>
          <w:rFonts w:ascii="Times New Roman"/>
          <w:b w:val="false"/>
          <w:i w:val="false"/>
          <w:color w:val="000000"/>
          <w:sz w:val="28"/>
        </w:rPr>
        <w:t>С-ға дейін.</w:t>
      </w:r>
    </w:p>
    <w:p>
      <w:pPr>
        <w:spacing w:after="0"/>
        <w:ind w:left="0"/>
        <w:jc w:val="both"/>
      </w:pPr>
      <w:r>
        <w:rPr>
          <w:rFonts w:ascii="Times New Roman"/>
          <w:b w:val="false"/>
          <w:i w:val="false"/>
          <w:color w:val="000000"/>
          <w:sz w:val="28"/>
        </w:rPr>
        <w:t>
      Тасымалдау барысында +10</w:t>
      </w:r>
      <w:r>
        <w:rPr>
          <w:rFonts w:ascii="Times New Roman"/>
          <w:b w:val="false"/>
          <w:i w:val="false"/>
          <w:color w:val="000000"/>
          <w:vertAlign w:val="superscript"/>
        </w:rPr>
        <w:t>0</w:t>
      </w:r>
      <w:r>
        <w:rPr>
          <w:rFonts w:ascii="Times New Roman"/>
          <w:b w:val="false"/>
          <w:i w:val="false"/>
          <w:color w:val="000000"/>
          <w:sz w:val="28"/>
        </w:rPr>
        <w:t>С жоғары емес температура сақталады. Белгіленген температураны 24 сағат бойы сақтайтын тасымалдау жүйесі пайдаланылады.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қан тобының фенотипі (қажеттілік бойынша);</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 күні;</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қосымша өндеу туралы белгі (сәулеленуі);</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трансфузия алдында жасау үшін қажетті шаралар туралы мәліметтер;</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Сақтандыру шаралары</w:t>
      </w:r>
    </w:p>
    <w:p>
      <w:pPr>
        <w:spacing w:after="0"/>
        <w:ind w:left="0"/>
        <w:jc w:val="both"/>
      </w:pPr>
      <w:r>
        <w:rPr>
          <w:rFonts w:ascii="Times New Roman"/>
          <w:b w:val="false"/>
          <w:i w:val="false"/>
          <w:color w:val="000000"/>
          <w:sz w:val="28"/>
        </w:rPr>
        <w:t>
      Трансфузия алдында аферездік эритроциттер мен реципиент қанының сәйкестігін тексеру жүргізіледі.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Жағымсыз реакциялар</w:t>
      </w:r>
    </w:p>
    <w:p>
      <w:pPr>
        <w:spacing w:after="0"/>
        <w:ind w:left="0"/>
        <w:jc w:val="both"/>
      </w:pPr>
      <w:r>
        <w:rPr>
          <w:rFonts w:ascii="Times New Roman"/>
          <w:b w:val="false"/>
          <w:i w:val="false"/>
          <w:color w:val="000000"/>
          <w:sz w:val="28"/>
        </w:rPr>
        <w:t>
      Аферездік эритроциттердің трансфузиясы кезінде мыналар болуы мүмкін:</w:t>
      </w:r>
    </w:p>
    <w:p>
      <w:pPr>
        <w:spacing w:after="0"/>
        <w:ind w:left="0"/>
        <w:jc w:val="both"/>
      </w:pPr>
      <w:r>
        <w:rPr>
          <w:rFonts w:ascii="Times New Roman"/>
          <w:b w:val="false"/>
          <w:i w:val="false"/>
          <w:color w:val="000000"/>
          <w:sz w:val="28"/>
        </w:rPr>
        <w:t>
      трансфузиядан кейінгі гемолиздік реакция;</w:t>
      </w:r>
    </w:p>
    <w:p>
      <w:pPr>
        <w:spacing w:after="0"/>
        <w:ind w:left="0"/>
        <w:jc w:val="both"/>
      </w:pPr>
      <w:r>
        <w:rPr>
          <w:rFonts w:ascii="Times New Roman"/>
          <w:b w:val="false"/>
          <w:i w:val="false"/>
          <w:color w:val="000000"/>
          <w:sz w:val="28"/>
        </w:rPr>
        <w:t>
      трансфузиядан кейінгі гемолиздік емес реакция (қалтырау, қызба, есекжем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эритроциттер антигендерімен және HLA аллоиммундау;</w:t>
      </w:r>
    </w:p>
    <w:p>
      <w:pPr>
        <w:spacing w:after="0"/>
        <w:ind w:left="0"/>
        <w:jc w:val="both"/>
      </w:pPr>
      <w:r>
        <w:rPr>
          <w:rFonts w:ascii="Times New Roman"/>
          <w:b w:val="false"/>
          <w:i w:val="false"/>
          <w:color w:val="000000"/>
          <w:sz w:val="28"/>
        </w:rPr>
        <w:t>
      трансфузия салдарынан болған өкпені жіті зақымдау синдромы (ӨЖЗС);</w:t>
      </w:r>
    </w:p>
    <w:p>
      <w:pPr>
        <w:spacing w:after="0"/>
        <w:ind w:left="0"/>
        <w:jc w:val="both"/>
      </w:pPr>
      <w:r>
        <w:rPr>
          <w:rFonts w:ascii="Times New Roman"/>
          <w:b w:val="false"/>
          <w:i w:val="false"/>
          <w:color w:val="000000"/>
          <w:sz w:val="28"/>
        </w:rPr>
        <w:t>
      трансфузиядан кейінгі пурпура;</w:t>
      </w:r>
    </w:p>
    <w:p>
      <w:pPr>
        <w:spacing w:after="0"/>
        <w:ind w:left="0"/>
        <w:jc w:val="both"/>
      </w:pPr>
      <w:r>
        <w:rPr>
          <w:rFonts w:ascii="Times New Roman"/>
          <w:b w:val="false"/>
          <w:i w:val="false"/>
          <w:color w:val="000000"/>
          <w:sz w:val="28"/>
        </w:rPr>
        <w:t>
      "трансплантант қожайынға қарсы" реакциясы;</w:t>
      </w:r>
    </w:p>
    <w:p>
      <w:pPr>
        <w:spacing w:after="0"/>
        <w:ind w:left="0"/>
        <w:jc w:val="both"/>
      </w:pPr>
      <w:r>
        <w:rPr>
          <w:rFonts w:ascii="Times New Roman"/>
          <w:b w:val="false"/>
          <w:i w:val="false"/>
          <w:color w:val="000000"/>
          <w:sz w:val="28"/>
        </w:rPr>
        <w:t>
      кездейсоқ бактериялық контаминация салдарынан болған сепсис;</w:t>
      </w:r>
    </w:p>
    <w:p>
      <w:pPr>
        <w:spacing w:after="0"/>
        <w:ind w:left="0"/>
        <w:jc w:val="both"/>
      </w:pPr>
      <w:r>
        <w:rPr>
          <w:rFonts w:ascii="Times New Roman"/>
          <w:b w:val="false"/>
          <w:i w:val="false"/>
          <w:color w:val="000000"/>
          <w:sz w:val="28"/>
        </w:rPr>
        <w:t>
      донорды іріктеудің тиянақты шарасына және донорлық қанды қазіргі заманғы әдістермен зерттеуге қарамастан, вирустық инфекция (гепатит, АИТВ және басқалар) берілуі ықтимал;</w:t>
      </w:r>
    </w:p>
    <w:p>
      <w:pPr>
        <w:spacing w:after="0"/>
        <w:ind w:left="0"/>
        <w:jc w:val="both"/>
      </w:pPr>
      <w:r>
        <w:rPr>
          <w:rFonts w:ascii="Times New Roman"/>
          <w:b w:val="false"/>
          <w:i w:val="false"/>
          <w:color w:val="000000"/>
          <w:sz w:val="28"/>
        </w:rPr>
        <w:t>
      протозойды инфекцияның (безгек) берілу қауіпі;</w:t>
      </w:r>
    </w:p>
    <w:p>
      <w:pPr>
        <w:spacing w:after="0"/>
        <w:ind w:left="0"/>
        <w:jc w:val="both"/>
      </w:pPr>
      <w:r>
        <w:rPr>
          <w:rFonts w:ascii="Times New Roman"/>
          <w:b w:val="false"/>
          <w:i w:val="false"/>
          <w:color w:val="000000"/>
          <w:sz w:val="28"/>
        </w:rPr>
        <w:t>
      танылмаған немесе міндетті скринингке енбейтін патогендердің берілуі;</w:t>
      </w:r>
    </w:p>
    <w:p>
      <w:pPr>
        <w:spacing w:after="0"/>
        <w:ind w:left="0"/>
        <w:jc w:val="both"/>
      </w:pPr>
      <w:r>
        <w:rPr>
          <w:rFonts w:ascii="Times New Roman"/>
          <w:b w:val="false"/>
          <w:i w:val="false"/>
          <w:color w:val="000000"/>
          <w:sz w:val="28"/>
        </w:rPr>
        <w:t>
      сәбилер мен бауыр қызметінің бұзылыстары бар пациенттердегі цитраттық уыттану;</w:t>
      </w:r>
    </w:p>
    <w:p>
      <w:pPr>
        <w:spacing w:after="0"/>
        <w:ind w:left="0"/>
        <w:jc w:val="both"/>
      </w:pPr>
      <w:r>
        <w:rPr>
          <w:rFonts w:ascii="Times New Roman"/>
          <w:b w:val="false"/>
          <w:i w:val="false"/>
          <w:color w:val="000000"/>
          <w:sz w:val="28"/>
        </w:rPr>
        <w:t>
      көлемді трансфузияда зат алмасуының (гиперкалиемия, басқалары) бұзылуы;</w:t>
      </w:r>
    </w:p>
    <w:p>
      <w:pPr>
        <w:spacing w:after="0"/>
        <w:ind w:left="0"/>
        <w:jc w:val="both"/>
      </w:pPr>
      <w:r>
        <w:rPr>
          <w:rFonts w:ascii="Times New Roman"/>
          <w:b w:val="false"/>
          <w:i w:val="false"/>
          <w:color w:val="000000"/>
          <w:sz w:val="28"/>
        </w:rPr>
        <w:t>
      темірдің артық болуы;</w:t>
      </w:r>
    </w:p>
    <w:p>
      <w:pPr>
        <w:spacing w:after="0"/>
        <w:ind w:left="0"/>
        <w:jc w:val="both"/>
      </w:pPr>
      <w:r>
        <w:rPr>
          <w:rFonts w:ascii="Times New Roman"/>
          <w:b w:val="false"/>
          <w:i w:val="false"/>
          <w:color w:val="000000"/>
          <w:sz w:val="28"/>
        </w:rPr>
        <w:t>
      циркуляторлық артық жүктеме.</w:t>
      </w:r>
    </w:p>
    <w:bookmarkStart w:name="z98" w:id="96"/>
    <w:p>
      <w:pPr>
        <w:spacing w:after="0"/>
        <w:ind w:left="0"/>
        <w:jc w:val="left"/>
      </w:pPr>
      <w:r>
        <w:rPr>
          <w:rFonts w:ascii="Times New Roman"/>
          <w:b/>
          <w:i w:val="false"/>
          <w:color w:val="000000"/>
        </w:rPr>
        <w:t xml:space="preserve"> 10. Жуылған эритроциттер</w:t>
      </w:r>
    </w:p>
    <w:bookmarkEnd w:id="96"/>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w:t>
      </w:r>
    </w:p>
    <w:p>
      <w:pPr>
        <w:spacing w:after="0"/>
        <w:ind w:left="0"/>
        <w:jc w:val="both"/>
      </w:pPr>
      <w:r>
        <w:rPr>
          <w:rFonts w:ascii="Times New Roman"/>
          <w:b w:val="false"/>
          <w:i w:val="false"/>
          <w:color w:val="000000"/>
          <w:sz w:val="28"/>
        </w:rPr>
        <w:t>
      Жуылған эритроциттер – эритроциттік массаны немесе эритроциттік жүзіндіні және олардың нұсқаларын екінші рет қайта өңдеу арқылы алынған компонент. Қалдық плазманың көлемі жуу хаттамасына тәуелді. Гематокритті клиникалық қажеттілікке байланысты реттеуге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Дайындау</w:t>
      </w:r>
    </w:p>
    <w:p>
      <w:pPr>
        <w:spacing w:after="0"/>
        <w:ind w:left="0"/>
        <w:jc w:val="both"/>
      </w:pPr>
      <w:r>
        <w:rPr>
          <w:rFonts w:ascii="Times New Roman"/>
          <w:b w:val="false"/>
          <w:i w:val="false"/>
          <w:color w:val="000000"/>
          <w:sz w:val="28"/>
        </w:rPr>
        <w:t>
      Жуылған эритроциттерді физиологиялық ерітіндіні жуу (қосу), центрифугалау, тұнба үстіндегі затты бөлу тәрізді реттелген жолмен алады. Мұндайда плазма, лейкоциттер мен тромбоциттердің елеулі бөлігі бөлінеді. Центрифугалау барысында температура бақылауы жүргізіледі.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Пайдалану</w:t>
      </w:r>
    </w:p>
    <w:p>
      <w:pPr>
        <w:spacing w:after="0"/>
        <w:ind w:left="0"/>
        <w:jc w:val="both"/>
      </w:pPr>
      <w:r>
        <w:rPr>
          <w:rFonts w:ascii="Times New Roman"/>
          <w:b w:val="false"/>
          <w:i w:val="false"/>
          <w:color w:val="000000"/>
          <w:sz w:val="28"/>
        </w:rPr>
        <w:t>
      Жуылған эритроциттер қосымша өндеусіз құюда пайдалана алады немесе лейкофильтрлеуге немесе қосымша иондауыш сәулелеуге ұшырайды, клиникалық көрсетілімдер бар болған кезде иммунокомпроментирленген пациенттерде құрсаққа құйылатын трансфузияларда, туыстардан немесе пациенттердің кез келген басқа тобынан құйғанда "трансплантант қожайынға қарсы" реакциясының алдын алу мақсатында лимфициттердің өмірге қабілеттілігін болдырмау үшін иондаушы сәулелеуге ұшырайды.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Талаптар мен сапаны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6"/>
        <w:gridCol w:w="3490"/>
        <w:gridCol w:w="3305"/>
        <w:gridCol w:w="1219"/>
      </w:tblGrid>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жиілігі*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1,2</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жүйеге байланысты анықталады</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г/ дозадан кем емес</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0,65 - 0,75</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 (қосалқы ерітіндіні қосқанда)</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0,50 - 0,70</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лейкоциттер** (лейкофильтрлеуде)</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бойынша дозада &lt;1х10</w:t>
            </w:r>
            <w:r>
              <w:rPr>
                <w:rFonts w:ascii="Times New Roman"/>
                <w:b w:val="false"/>
                <w:i w:val="false"/>
                <w:color w:val="000000"/>
                <w:vertAlign w:val="superscript"/>
              </w:rPr>
              <w:t>6</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айына кемінде 10 доза</w:t>
            </w:r>
          </w:p>
        </w:tc>
        <w:tc>
          <w:tcPr>
            <w:tcW w:w="0" w:type="auto"/>
            <w:vMerge/>
            <w:tcBorders>
              <w:top w:val="nil"/>
              <w:left w:val="single" w:color="cfcfcf" w:sz="5"/>
              <w:bottom w:val="single" w:color="cfcfcf" w:sz="5"/>
              <w:right w:val="single" w:color="cfcfcf" w:sz="5"/>
            </w:tcBorders>
          </w:tcP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супернатанттағы ақуыз құрамы</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Дозаға &lt; 0,5</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 соңындағы гемолиз</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 эритроциттерден артық емес</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 - тестіленген дозалардың 90%-ы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Сақтау және тасымалдау</w:t>
      </w:r>
    </w:p>
    <w:p>
      <w:pPr>
        <w:spacing w:after="0"/>
        <w:ind w:left="0"/>
        <w:jc w:val="both"/>
      </w:pPr>
      <w:r>
        <w:rPr>
          <w:rFonts w:ascii="Times New Roman"/>
          <w:b w:val="false"/>
          <w:i w:val="false"/>
          <w:color w:val="000000"/>
          <w:sz w:val="28"/>
        </w:rPr>
        <w:t>
      Егер жуылған эритроциттер компонентін дайындау барысында функциялық жабық жүйе пайдаланылған болса, сақтау мерзімі пайдаланылатын антикоагулянтқа сәйкес келеді. Эритроциттер функциялық ашық жүйеде дайындалған жағдайда сақтау мерзімі қосалқы ерітіндіге қарамастан, 24 сағат болып шектелген.</w:t>
      </w:r>
    </w:p>
    <w:p>
      <w:pPr>
        <w:spacing w:after="0"/>
        <w:ind w:left="0"/>
        <w:jc w:val="both"/>
      </w:pPr>
      <w:r>
        <w:rPr>
          <w:rFonts w:ascii="Times New Roman"/>
          <w:b w:val="false"/>
          <w:i w:val="false"/>
          <w:color w:val="000000"/>
          <w:sz w:val="28"/>
        </w:rPr>
        <w:t>
      Қосалқы ерітіндіні пайдаланған жағдайда аферездік ерітінділердің жарамдылық мерзімі қосалқы ерітіндінің жүйесі үшін белгіленген барынша мүмкіндік бойынша ұзартылады. Сақтау температурасы +2</w:t>
      </w:r>
      <w:r>
        <w:rPr>
          <w:rFonts w:ascii="Times New Roman"/>
          <w:b w:val="false"/>
          <w:i w:val="false"/>
          <w:color w:val="000000"/>
          <w:vertAlign w:val="superscript"/>
        </w:rPr>
        <w:t>0</w:t>
      </w:r>
      <w:r>
        <w:rPr>
          <w:rFonts w:ascii="Times New Roman"/>
          <w:b w:val="false"/>
          <w:i w:val="false"/>
          <w:color w:val="000000"/>
          <w:sz w:val="28"/>
        </w:rPr>
        <w:t>С-дан +6</w:t>
      </w:r>
      <w:r>
        <w:rPr>
          <w:rFonts w:ascii="Times New Roman"/>
          <w:b w:val="false"/>
          <w:i w:val="false"/>
          <w:color w:val="000000"/>
          <w:vertAlign w:val="superscript"/>
        </w:rPr>
        <w:t>0</w:t>
      </w:r>
      <w:r>
        <w:rPr>
          <w:rFonts w:ascii="Times New Roman"/>
          <w:b w:val="false"/>
          <w:i w:val="false"/>
          <w:color w:val="000000"/>
          <w:sz w:val="28"/>
        </w:rPr>
        <w:t>С-ға дейін.</w:t>
      </w:r>
    </w:p>
    <w:p>
      <w:pPr>
        <w:spacing w:after="0"/>
        <w:ind w:left="0"/>
        <w:jc w:val="both"/>
      </w:pPr>
      <w:r>
        <w:rPr>
          <w:rFonts w:ascii="Times New Roman"/>
          <w:b w:val="false"/>
          <w:i w:val="false"/>
          <w:color w:val="000000"/>
          <w:sz w:val="28"/>
        </w:rPr>
        <w:t>
      Тасымалдау барысында +10</w:t>
      </w:r>
      <w:r>
        <w:rPr>
          <w:rFonts w:ascii="Times New Roman"/>
          <w:b w:val="false"/>
          <w:i w:val="false"/>
          <w:color w:val="000000"/>
          <w:vertAlign w:val="superscript"/>
        </w:rPr>
        <w:t>0</w:t>
      </w:r>
      <w:r>
        <w:rPr>
          <w:rFonts w:ascii="Times New Roman"/>
          <w:b w:val="false"/>
          <w:i w:val="false"/>
          <w:color w:val="000000"/>
          <w:sz w:val="28"/>
        </w:rPr>
        <w:t>С жоғары емес температура сақталады.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қан тобының фенотипі (қажеттілік бойынша);</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компонентті дайындау уақыты;</w:t>
      </w:r>
    </w:p>
    <w:p>
      <w:pPr>
        <w:spacing w:after="0"/>
        <w:ind w:left="0"/>
        <w:jc w:val="both"/>
      </w:pPr>
      <w:r>
        <w:rPr>
          <w:rFonts w:ascii="Times New Roman"/>
          <w:b w:val="false"/>
          <w:i w:val="false"/>
          <w:color w:val="000000"/>
          <w:sz w:val="28"/>
        </w:rPr>
        <w:t>
      жарамдылық мерзімінің аяқталу күні мен уақыты;</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қосымша өңдеу туралы белгі (сәулеленуі);</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аномалиялық гемолиз немесе ерекшеліктерінің басқа бұзылыстары табылған кезде компонентті пайдалануға тыйым салу туралы мәліметтер;</w:t>
      </w:r>
    </w:p>
    <w:p>
      <w:pPr>
        <w:spacing w:after="0"/>
        <w:ind w:left="0"/>
        <w:jc w:val="both"/>
      </w:pPr>
      <w:r>
        <w:rPr>
          <w:rFonts w:ascii="Times New Roman"/>
          <w:b w:val="false"/>
          <w:i w:val="false"/>
          <w:color w:val="000000"/>
          <w:sz w:val="28"/>
        </w:rPr>
        <w:t>
      трансфузия алдында жасау үшін қажетті шаралар туралы мәліметтер;</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Сақтандыру шаралары</w:t>
      </w:r>
    </w:p>
    <w:p>
      <w:pPr>
        <w:spacing w:after="0"/>
        <w:ind w:left="0"/>
        <w:jc w:val="both"/>
      </w:pPr>
      <w:r>
        <w:rPr>
          <w:rFonts w:ascii="Times New Roman"/>
          <w:b w:val="false"/>
          <w:i w:val="false"/>
          <w:color w:val="000000"/>
          <w:sz w:val="28"/>
        </w:rPr>
        <w:t>
      Трансфузия алдында жуылған эритроциттер мен реципиент қанының сәйкестігін тексеру жүргізіледі.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Жағымсыз реакциялар</w:t>
      </w:r>
    </w:p>
    <w:p>
      <w:pPr>
        <w:spacing w:after="0"/>
        <w:ind w:left="0"/>
        <w:jc w:val="both"/>
      </w:pPr>
      <w:r>
        <w:rPr>
          <w:rFonts w:ascii="Times New Roman"/>
          <w:b w:val="false"/>
          <w:i w:val="false"/>
          <w:color w:val="000000"/>
          <w:sz w:val="28"/>
        </w:rPr>
        <w:t>
      Жуылған эритроциттердің трансфузиясы кезінде мыналар болуы мүмкін:</w:t>
      </w:r>
    </w:p>
    <w:p>
      <w:pPr>
        <w:spacing w:after="0"/>
        <w:ind w:left="0"/>
        <w:jc w:val="both"/>
      </w:pPr>
      <w:r>
        <w:rPr>
          <w:rFonts w:ascii="Times New Roman"/>
          <w:b w:val="false"/>
          <w:i w:val="false"/>
          <w:color w:val="000000"/>
          <w:sz w:val="28"/>
        </w:rPr>
        <w:t>
      трансфузиядан кейінгі гемолиздік реакция;</w:t>
      </w:r>
    </w:p>
    <w:p>
      <w:pPr>
        <w:spacing w:after="0"/>
        <w:ind w:left="0"/>
        <w:jc w:val="both"/>
      </w:pPr>
      <w:r>
        <w:rPr>
          <w:rFonts w:ascii="Times New Roman"/>
          <w:b w:val="false"/>
          <w:i w:val="false"/>
          <w:color w:val="000000"/>
          <w:sz w:val="28"/>
        </w:rPr>
        <w:t>
      трансфузиядан кейінгі гемолиздік емес реакция (қалтырау, қызба, есекжем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эритроциттер антигендерімен және HLA аллоиммундау;</w:t>
      </w:r>
    </w:p>
    <w:p>
      <w:pPr>
        <w:spacing w:after="0"/>
        <w:ind w:left="0"/>
        <w:jc w:val="both"/>
      </w:pPr>
      <w:r>
        <w:rPr>
          <w:rFonts w:ascii="Times New Roman"/>
          <w:b w:val="false"/>
          <w:i w:val="false"/>
          <w:color w:val="000000"/>
          <w:sz w:val="28"/>
        </w:rPr>
        <w:t>
      трансфузия салдарынан болған өкпені жіті зақымдау синдромы (ӨЖЗС)</w:t>
      </w:r>
    </w:p>
    <w:p>
      <w:pPr>
        <w:spacing w:after="0"/>
        <w:ind w:left="0"/>
        <w:jc w:val="both"/>
      </w:pPr>
      <w:r>
        <w:rPr>
          <w:rFonts w:ascii="Times New Roman"/>
          <w:b w:val="false"/>
          <w:i w:val="false"/>
          <w:color w:val="000000"/>
          <w:sz w:val="28"/>
        </w:rPr>
        <w:t>
      трансфузиядан кейінгі пурпура;</w:t>
      </w:r>
    </w:p>
    <w:p>
      <w:pPr>
        <w:spacing w:after="0"/>
        <w:ind w:left="0"/>
        <w:jc w:val="both"/>
      </w:pPr>
      <w:r>
        <w:rPr>
          <w:rFonts w:ascii="Times New Roman"/>
          <w:b w:val="false"/>
          <w:i w:val="false"/>
          <w:color w:val="000000"/>
          <w:sz w:val="28"/>
        </w:rPr>
        <w:t>
      "трансплантант қожайынға қарсы" реакциясы;</w:t>
      </w:r>
    </w:p>
    <w:p>
      <w:pPr>
        <w:spacing w:after="0"/>
        <w:ind w:left="0"/>
        <w:jc w:val="both"/>
      </w:pPr>
      <w:r>
        <w:rPr>
          <w:rFonts w:ascii="Times New Roman"/>
          <w:b w:val="false"/>
          <w:i w:val="false"/>
          <w:color w:val="000000"/>
          <w:sz w:val="28"/>
        </w:rPr>
        <w:t>
      кездейсоқ бактериялық контаминация салдарынан болған сепсис;</w:t>
      </w:r>
    </w:p>
    <w:p>
      <w:pPr>
        <w:spacing w:after="0"/>
        <w:ind w:left="0"/>
        <w:jc w:val="both"/>
      </w:pPr>
      <w:r>
        <w:rPr>
          <w:rFonts w:ascii="Times New Roman"/>
          <w:b w:val="false"/>
          <w:i w:val="false"/>
          <w:color w:val="000000"/>
          <w:sz w:val="28"/>
        </w:rPr>
        <w:t>
      донорды іріктеудің тиянақты шарасына және донорлық қанды қазіргі заманғы әдістермен зерттеуге қарамастан, вирустық инфекция (гепатит, АИТВ және басқалар) берілуі ықтимал;</w:t>
      </w:r>
    </w:p>
    <w:p>
      <w:pPr>
        <w:spacing w:after="0"/>
        <w:ind w:left="0"/>
        <w:jc w:val="both"/>
      </w:pPr>
      <w:r>
        <w:rPr>
          <w:rFonts w:ascii="Times New Roman"/>
          <w:b w:val="false"/>
          <w:i w:val="false"/>
          <w:color w:val="000000"/>
          <w:sz w:val="28"/>
        </w:rPr>
        <w:t>
      протозойды инфекцияның (безгек) берілу қауіпі;</w:t>
      </w:r>
    </w:p>
    <w:p>
      <w:pPr>
        <w:spacing w:after="0"/>
        <w:ind w:left="0"/>
        <w:jc w:val="both"/>
      </w:pPr>
      <w:r>
        <w:rPr>
          <w:rFonts w:ascii="Times New Roman"/>
          <w:b w:val="false"/>
          <w:i w:val="false"/>
          <w:color w:val="000000"/>
          <w:sz w:val="28"/>
        </w:rPr>
        <w:t>
      танылмаған немесе міндетті скринингке енбейтін патогендердің берілуі;</w:t>
      </w:r>
    </w:p>
    <w:p>
      <w:pPr>
        <w:spacing w:after="0"/>
        <w:ind w:left="0"/>
        <w:jc w:val="both"/>
      </w:pPr>
      <w:r>
        <w:rPr>
          <w:rFonts w:ascii="Times New Roman"/>
          <w:b w:val="false"/>
          <w:i w:val="false"/>
          <w:color w:val="000000"/>
          <w:sz w:val="28"/>
        </w:rPr>
        <w:t>
      сәбилер мен бауыр қызметінің бұзылыстары бар пациенттердегі цитраттық уыттану;</w:t>
      </w:r>
    </w:p>
    <w:p>
      <w:pPr>
        <w:spacing w:after="0"/>
        <w:ind w:left="0"/>
        <w:jc w:val="both"/>
      </w:pPr>
      <w:r>
        <w:rPr>
          <w:rFonts w:ascii="Times New Roman"/>
          <w:b w:val="false"/>
          <w:i w:val="false"/>
          <w:color w:val="000000"/>
          <w:sz w:val="28"/>
        </w:rPr>
        <w:t>
      көлемді трансфузияда зат алмасуының (гиперкалиемия, басқалары) бұзылуы;</w:t>
      </w:r>
    </w:p>
    <w:p>
      <w:pPr>
        <w:spacing w:after="0"/>
        <w:ind w:left="0"/>
        <w:jc w:val="both"/>
      </w:pPr>
      <w:r>
        <w:rPr>
          <w:rFonts w:ascii="Times New Roman"/>
          <w:b w:val="false"/>
          <w:i w:val="false"/>
          <w:color w:val="000000"/>
          <w:sz w:val="28"/>
        </w:rPr>
        <w:t>
      темірдің артық болуы;</w:t>
      </w:r>
    </w:p>
    <w:p>
      <w:pPr>
        <w:spacing w:after="0"/>
        <w:ind w:left="0"/>
        <w:jc w:val="both"/>
      </w:pPr>
      <w:r>
        <w:rPr>
          <w:rFonts w:ascii="Times New Roman"/>
          <w:b w:val="false"/>
          <w:i w:val="false"/>
          <w:color w:val="000000"/>
          <w:sz w:val="28"/>
        </w:rPr>
        <w:t>
      циркуляторлық артық жүктеме.</w:t>
      </w:r>
    </w:p>
    <w:bookmarkStart w:name="z99" w:id="97"/>
    <w:p>
      <w:pPr>
        <w:spacing w:after="0"/>
        <w:ind w:left="0"/>
        <w:jc w:val="left"/>
      </w:pPr>
      <w:r>
        <w:rPr>
          <w:rFonts w:ascii="Times New Roman"/>
          <w:b/>
          <w:i w:val="false"/>
          <w:color w:val="000000"/>
        </w:rPr>
        <w:t xml:space="preserve"> 11. Мұздатылған эритроциттер және ерітілген, қалыпқа</w:t>
      </w:r>
      <w:r>
        <w:br/>
      </w:r>
      <w:r>
        <w:rPr>
          <w:rFonts w:ascii="Times New Roman"/>
          <w:b/>
          <w:i w:val="false"/>
          <w:color w:val="000000"/>
        </w:rPr>
        <w:t>келтірілген эритроциттер</w:t>
      </w:r>
    </w:p>
    <w:bookmarkEnd w:id="97"/>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w:t>
      </w:r>
    </w:p>
    <w:p>
      <w:pPr>
        <w:spacing w:after="0"/>
        <w:ind w:left="0"/>
        <w:jc w:val="both"/>
      </w:pPr>
      <w:r>
        <w:rPr>
          <w:rFonts w:ascii="Times New Roman"/>
          <w:b w:val="false"/>
          <w:i w:val="false"/>
          <w:color w:val="000000"/>
          <w:sz w:val="28"/>
        </w:rPr>
        <w:t>
      Мұздатылған эритроциттер – донорлық қан эритроциттерін мұздату жолымен екінші рет қайта өңдеу арқылы алынатын қан компоненті.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Дайындау</w:t>
      </w:r>
    </w:p>
    <w:p>
      <w:pPr>
        <w:spacing w:after="0"/>
        <w:ind w:left="0"/>
        <w:jc w:val="both"/>
      </w:pPr>
      <w:r>
        <w:rPr>
          <w:rFonts w:ascii="Times New Roman"/>
          <w:b w:val="false"/>
          <w:i w:val="false"/>
          <w:color w:val="000000"/>
          <w:sz w:val="28"/>
        </w:rPr>
        <w:t>
      Мұздатылған эритроциттерді дайындаудан кейін криоқорғаныс ерітіндіні қоса отырып, жеті күн бойы мұздату жолымен алады. Мұздату үшін мұздатудың екі әдісін пайдаланады:</w:t>
      </w:r>
    </w:p>
    <w:p>
      <w:pPr>
        <w:spacing w:after="0"/>
        <w:ind w:left="0"/>
        <w:jc w:val="both"/>
      </w:pPr>
      <w:r>
        <w:rPr>
          <w:rFonts w:ascii="Times New Roman"/>
          <w:b w:val="false"/>
          <w:i w:val="false"/>
          <w:color w:val="000000"/>
          <w:sz w:val="28"/>
        </w:rPr>
        <w:t>
      - глицериннің жоғары шоғырлануымен;</w:t>
      </w:r>
    </w:p>
    <w:p>
      <w:pPr>
        <w:spacing w:after="0"/>
        <w:ind w:left="0"/>
        <w:jc w:val="both"/>
      </w:pPr>
      <w:r>
        <w:rPr>
          <w:rFonts w:ascii="Times New Roman"/>
          <w:b w:val="false"/>
          <w:i w:val="false"/>
          <w:color w:val="000000"/>
          <w:sz w:val="28"/>
        </w:rPr>
        <w:t>
      - глицериннің төмен шоғырлануымен.</w:t>
      </w:r>
    </w:p>
    <w:p>
      <w:pPr>
        <w:spacing w:after="0"/>
        <w:ind w:left="0"/>
        <w:jc w:val="both"/>
      </w:pPr>
      <w:r>
        <w:rPr>
          <w:rFonts w:ascii="Times New Roman"/>
          <w:b w:val="false"/>
          <w:i w:val="false"/>
          <w:color w:val="000000"/>
          <w:sz w:val="28"/>
        </w:rPr>
        <w:t>
      Мұздатылған эритроциттерді сақтауға сала отырып, келешекте компонентті еріткен кезде жаңадан ашылған инфекция маркерлеріне тестілеу жүргізу мүмкіндігін сақтау үшін сарысу немесе плазма үлгілерін бір мезетте салады.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w:t>
      </w:r>
    </w:p>
    <w:p>
      <w:pPr>
        <w:spacing w:after="0"/>
        <w:ind w:left="0"/>
        <w:jc w:val="both"/>
      </w:pPr>
      <w:r>
        <w:rPr>
          <w:rFonts w:ascii="Times New Roman"/>
          <w:b w:val="false"/>
          <w:i w:val="false"/>
          <w:color w:val="000000"/>
          <w:sz w:val="28"/>
        </w:rPr>
        <w:t>
      Ерітілген қалыпқа келтірілген эритроциттер – мұздатылған эритроциттерден алынған компонент. Компоненттің құрамында біраз ақуыз, лейкоциттер және тромбоциттер бар.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Дайындау</w:t>
      </w:r>
    </w:p>
    <w:p>
      <w:pPr>
        <w:spacing w:after="0"/>
        <w:ind w:left="0"/>
        <w:jc w:val="both"/>
      </w:pPr>
      <w:r>
        <w:rPr>
          <w:rFonts w:ascii="Times New Roman"/>
          <w:b w:val="false"/>
          <w:i w:val="false"/>
          <w:color w:val="000000"/>
          <w:sz w:val="28"/>
        </w:rPr>
        <w:t>
      Ерітілген қалыпқа келтірілген эритроциттерді мұздатылған эритроциттерден жуу жолымен алады (деглицеринизация).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Талаптар мен сапаны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8"/>
        <w:gridCol w:w="2994"/>
        <w:gridCol w:w="4582"/>
        <w:gridCol w:w="1046"/>
      </w:tblGrid>
      <w:tr>
        <w:trPr>
          <w:trHeight w:val="30" w:hRule="atLeast"/>
        </w:trPr>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жиілігі*</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&gt;185 мл</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 (супернатант)***</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Дозаға &lt; 0,2 г</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г/ дозадан кем емес</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0,65 - 0,75</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Осмолярдығы***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340 мОсм/л</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айына 4 дозадан кем емес, егер айына 4 дозадан аз болса, әр дозаны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лейкоциттер**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бойынша дозада &lt; 0,1х10</w:t>
            </w:r>
            <w:r>
              <w:rPr>
                <w:rFonts w:ascii="Times New Roman"/>
                <w:b w:val="false"/>
                <w:i w:val="false"/>
                <w:color w:val="000000"/>
                <w:vertAlign w:val="superscript"/>
              </w:rPr>
              <w:t>6</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айына 4 дозадан кем емес, егер айына 4 дозадан аз болса, әр дозаны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Зарарсыздығы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айына 4 дозадан кем емес, егер айына 4 дозадан аз болса, әр дозаны</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 - тестіленген дозалардың 90%-ы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 - қорытынды суспензивті ерітінді.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Сақтау және тасымалдау</w:t>
      </w:r>
    </w:p>
    <w:p>
      <w:pPr>
        <w:spacing w:after="0"/>
        <w:ind w:left="0"/>
        <w:jc w:val="both"/>
      </w:pPr>
      <w:r>
        <w:rPr>
          <w:rFonts w:ascii="Times New Roman"/>
          <w:b w:val="false"/>
          <w:i w:val="false"/>
          <w:color w:val="000000"/>
          <w:sz w:val="28"/>
        </w:rPr>
        <w:t>
      Мұздатылған эритроциттерді белгіленген температураны сақтауға кепілдік берілген жағдайда 10 жылға дейін ұзартылады.</w:t>
      </w:r>
    </w:p>
    <w:p>
      <w:pPr>
        <w:spacing w:after="0"/>
        <w:ind w:left="0"/>
        <w:jc w:val="both"/>
      </w:pPr>
      <w:r>
        <w:rPr>
          <w:rFonts w:ascii="Times New Roman"/>
          <w:b w:val="false"/>
          <w:i w:val="false"/>
          <w:color w:val="000000"/>
          <w:sz w:val="28"/>
        </w:rPr>
        <w:t>
      Мұздатылған эритроциттерді сақтаудың мынадай режимдері пайдаланылады:</w:t>
      </w:r>
    </w:p>
    <w:p>
      <w:pPr>
        <w:spacing w:after="0"/>
        <w:ind w:left="0"/>
        <w:jc w:val="both"/>
      </w:pPr>
      <w:r>
        <w:rPr>
          <w:rFonts w:ascii="Times New Roman"/>
          <w:b w:val="false"/>
          <w:i w:val="false"/>
          <w:color w:val="000000"/>
          <w:sz w:val="28"/>
        </w:rPr>
        <w:t>
      глицериннің жоғары шоғырлануы бар криоконсервілеу әдісін пайдаланғанда электр тоңазытқышындағы сақтау температурасы -60</w:t>
      </w:r>
      <w:r>
        <w:rPr>
          <w:rFonts w:ascii="Times New Roman"/>
          <w:b w:val="false"/>
          <w:i w:val="false"/>
          <w:color w:val="000000"/>
          <w:vertAlign w:val="superscript"/>
        </w:rPr>
        <w:t>0</w:t>
      </w:r>
      <w:r>
        <w:rPr>
          <w:rFonts w:ascii="Times New Roman"/>
          <w:b w:val="false"/>
          <w:i w:val="false"/>
          <w:color w:val="000000"/>
          <w:sz w:val="28"/>
        </w:rPr>
        <w:t>С-тан -80</w:t>
      </w:r>
      <w:r>
        <w:rPr>
          <w:rFonts w:ascii="Times New Roman"/>
          <w:b w:val="false"/>
          <w:i w:val="false"/>
          <w:color w:val="000000"/>
          <w:vertAlign w:val="superscript"/>
        </w:rPr>
        <w:t>0</w:t>
      </w:r>
      <w:r>
        <w:rPr>
          <w:rFonts w:ascii="Times New Roman"/>
          <w:b w:val="false"/>
          <w:i w:val="false"/>
          <w:color w:val="000000"/>
          <w:sz w:val="28"/>
        </w:rPr>
        <w:t>С-қа дейін;</w:t>
      </w:r>
    </w:p>
    <w:p>
      <w:pPr>
        <w:spacing w:after="0"/>
        <w:ind w:left="0"/>
        <w:jc w:val="both"/>
      </w:pPr>
      <w:r>
        <w:rPr>
          <w:rFonts w:ascii="Times New Roman"/>
          <w:b w:val="false"/>
          <w:i w:val="false"/>
          <w:color w:val="000000"/>
          <w:sz w:val="28"/>
        </w:rPr>
        <w:t>
      глицериннің төмен шоғырлануы бар криоконсервілеу әдісін пайдаланғанда сұйық азот буындағы сақтау температурасы -140</w:t>
      </w:r>
      <w:r>
        <w:rPr>
          <w:rFonts w:ascii="Times New Roman"/>
          <w:b w:val="false"/>
          <w:i w:val="false"/>
          <w:color w:val="000000"/>
          <w:vertAlign w:val="superscript"/>
        </w:rPr>
        <w:t>0</w:t>
      </w:r>
      <w:r>
        <w:rPr>
          <w:rFonts w:ascii="Times New Roman"/>
          <w:b w:val="false"/>
          <w:i w:val="false"/>
          <w:color w:val="000000"/>
          <w:sz w:val="28"/>
        </w:rPr>
        <w:t>С-тан -150</w:t>
      </w:r>
      <w:r>
        <w:rPr>
          <w:rFonts w:ascii="Times New Roman"/>
          <w:b w:val="false"/>
          <w:i w:val="false"/>
          <w:color w:val="000000"/>
          <w:vertAlign w:val="superscript"/>
        </w:rPr>
        <w:t>0</w:t>
      </w:r>
      <w:r>
        <w:rPr>
          <w:rFonts w:ascii="Times New Roman"/>
          <w:b w:val="false"/>
          <w:i w:val="false"/>
          <w:color w:val="000000"/>
          <w:sz w:val="28"/>
        </w:rPr>
        <w:t>С-ға дейін.</w:t>
      </w:r>
    </w:p>
    <w:p>
      <w:pPr>
        <w:spacing w:after="0"/>
        <w:ind w:left="0"/>
        <w:jc w:val="both"/>
      </w:pPr>
      <w:r>
        <w:rPr>
          <w:rFonts w:ascii="Times New Roman"/>
          <w:b w:val="false"/>
          <w:i w:val="false"/>
          <w:color w:val="000000"/>
          <w:sz w:val="28"/>
        </w:rPr>
        <w:t>
      Мұздатылған эритроциттерді тасымалдау сақтаудың белгіленген шарттары сақталғанда жүзеге асырылады.</w:t>
      </w:r>
    </w:p>
    <w:p>
      <w:pPr>
        <w:spacing w:after="0"/>
        <w:ind w:left="0"/>
        <w:jc w:val="both"/>
      </w:pPr>
      <w:r>
        <w:rPr>
          <w:rFonts w:ascii="Times New Roman"/>
          <w:b w:val="false"/>
          <w:i w:val="false"/>
          <w:color w:val="000000"/>
          <w:sz w:val="28"/>
        </w:rPr>
        <w:t>
      Мұздатылған қалыпқа келтірілген эритроциттерді сақтау мерзімі жуу сәтінен бастап 24 сағатпен шектеледі.</w:t>
      </w:r>
    </w:p>
    <w:p>
      <w:pPr>
        <w:spacing w:after="0"/>
        <w:ind w:left="0"/>
        <w:jc w:val="both"/>
      </w:pPr>
      <w:r>
        <w:rPr>
          <w:rFonts w:ascii="Times New Roman"/>
          <w:b w:val="false"/>
          <w:i w:val="false"/>
          <w:color w:val="000000"/>
          <w:sz w:val="28"/>
        </w:rPr>
        <w:t>
      Мұздатылған қалыпқа келтірілген эритроциттер +2</w:t>
      </w:r>
      <w:r>
        <w:rPr>
          <w:rFonts w:ascii="Times New Roman"/>
          <w:b w:val="false"/>
          <w:i w:val="false"/>
          <w:color w:val="000000"/>
          <w:vertAlign w:val="superscript"/>
        </w:rPr>
        <w:t>0</w:t>
      </w:r>
      <w:r>
        <w:rPr>
          <w:rFonts w:ascii="Times New Roman"/>
          <w:b w:val="false"/>
          <w:i w:val="false"/>
          <w:color w:val="000000"/>
          <w:sz w:val="28"/>
        </w:rPr>
        <w:t>С +6</w:t>
      </w:r>
      <w:r>
        <w:rPr>
          <w:rFonts w:ascii="Times New Roman"/>
          <w:b w:val="false"/>
          <w:i w:val="false"/>
          <w:color w:val="000000"/>
          <w:vertAlign w:val="superscript"/>
        </w:rPr>
        <w:t>0</w:t>
      </w:r>
      <w:r>
        <w:rPr>
          <w:rFonts w:ascii="Times New Roman"/>
          <w:b w:val="false"/>
          <w:i w:val="false"/>
          <w:color w:val="000000"/>
          <w:sz w:val="28"/>
        </w:rPr>
        <w:t>С температурада сақталады.</w:t>
      </w:r>
    </w:p>
    <w:p>
      <w:pPr>
        <w:spacing w:after="0"/>
        <w:ind w:left="0"/>
        <w:jc w:val="both"/>
      </w:pPr>
      <w:r>
        <w:rPr>
          <w:rFonts w:ascii="Times New Roman"/>
          <w:b w:val="false"/>
          <w:i w:val="false"/>
          <w:color w:val="000000"/>
          <w:sz w:val="28"/>
        </w:rPr>
        <w:t>
      Мұздатылған қалыпқа келтірілген эритроциттерді тасымалдау кезінде +10</w:t>
      </w:r>
      <w:r>
        <w:rPr>
          <w:rFonts w:ascii="Times New Roman"/>
          <w:b w:val="false"/>
          <w:i w:val="false"/>
          <w:color w:val="000000"/>
          <w:vertAlign w:val="superscript"/>
        </w:rPr>
        <w:t>0</w:t>
      </w:r>
      <w:r>
        <w:rPr>
          <w:rFonts w:ascii="Times New Roman"/>
          <w:b w:val="false"/>
          <w:i w:val="false"/>
          <w:color w:val="000000"/>
          <w:sz w:val="28"/>
        </w:rPr>
        <w:t>С температурасы сақталады, тасымалдау уақыты шектеулі. Белгіленген температураны 24 сағат бойы сақтайтын тасымалдау жүйесі пайдаланылады.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Таңбалау</w:t>
      </w:r>
    </w:p>
    <w:p>
      <w:pPr>
        <w:spacing w:after="0"/>
        <w:ind w:left="0"/>
        <w:jc w:val="both"/>
      </w:pPr>
      <w:r>
        <w:rPr>
          <w:rFonts w:ascii="Times New Roman"/>
          <w:b w:val="false"/>
          <w:i w:val="false"/>
          <w:color w:val="000000"/>
          <w:sz w:val="28"/>
        </w:rPr>
        <w:t>
      Мұздатылған эритроциттер заттаңбасына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 күні;</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криоқорғаныс ерітіндінің атауы мен көлемі;</w:t>
      </w:r>
    </w:p>
    <w:p>
      <w:pPr>
        <w:spacing w:after="0"/>
        <w:ind w:left="0"/>
        <w:jc w:val="both"/>
      </w:pPr>
      <w:r>
        <w:rPr>
          <w:rFonts w:ascii="Times New Roman"/>
          <w:b w:val="false"/>
          <w:i w:val="false"/>
          <w:color w:val="000000"/>
          <w:sz w:val="28"/>
        </w:rPr>
        <w:t>
      компонент туралы қосымша мәлімет; (қажеттілік бойынша);</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Мұздатылған қалыпқа келтірілген эритроциттердің заттаңбасына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қан тобының фенотипі (қажеттілік бойынша);</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 күні;</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қосалқы ерітіндінің атауы мен көлемі;</w:t>
      </w:r>
    </w:p>
    <w:p>
      <w:pPr>
        <w:spacing w:after="0"/>
        <w:ind w:left="0"/>
        <w:jc w:val="both"/>
      </w:pPr>
      <w:r>
        <w:rPr>
          <w:rFonts w:ascii="Times New Roman"/>
          <w:b w:val="false"/>
          <w:i w:val="false"/>
          <w:color w:val="000000"/>
          <w:sz w:val="28"/>
        </w:rPr>
        <w:t>
      компонент туралы қосымша мәлімет; (қажеттілік бойынша);</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аномалиялық гемолиз немесе ерекшеліктерінің басқа бұзылыстары табылған кезде компонентті пайдалануға тыйым салу туралы мәліметтер;</w:t>
      </w:r>
    </w:p>
    <w:p>
      <w:pPr>
        <w:spacing w:after="0"/>
        <w:ind w:left="0"/>
        <w:jc w:val="both"/>
      </w:pPr>
      <w:r>
        <w:rPr>
          <w:rFonts w:ascii="Times New Roman"/>
          <w:b w:val="false"/>
          <w:i w:val="false"/>
          <w:color w:val="000000"/>
          <w:sz w:val="28"/>
        </w:rPr>
        <w:t>
      трансфузия алдында жасау үшін қажетті шаралар туралы мәліметтер;</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Сақтандыру шаралары</w:t>
      </w:r>
    </w:p>
    <w:p>
      <w:pPr>
        <w:spacing w:after="0"/>
        <w:ind w:left="0"/>
        <w:jc w:val="both"/>
      </w:pPr>
      <w:r>
        <w:rPr>
          <w:rFonts w:ascii="Times New Roman"/>
          <w:b w:val="false"/>
          <w:i w:val="false"/>
          <w:color w:val="000000"/>
          <w:sz w:val="28"/>
        </w:rPr>
        <w:t>
      Трансфузия алдында мұздатылған қалыпқа келтірілген эритроциттер мен реципиент қанының сәйкестігін тексеру жүргізіледі.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Жағымсыз реакциялар</w:t>
      </w:r>
    </w:p>
    <w:p>
      <w:pPr>
        <w:spacing w:after="0"/>
        <w:ind w:left="0"/>
        <w:jc w:val="both"/>
      </w:pPr>
      <w:r>
        <w:rPr>
          <w:rFonts w:ascii="Times New Roman"/>
          <w:b w:val="false"/>
          <w:i w:val="false"/>
          <w:color w:val="000000"/>
          <w:sz w:val="28"/>
        </w:rPr>
        <w:t>
      Мұздатылған қалыпқа келтірілген эритроциттердің трансфузиясы кезінде мыналар болуы мүмкін:</w:t>
      </w:r>
    </w:p>
    <w:p>
      <w:pPr>
        <w:spacing w:after="0"/>
        <w:ind w:left="0"/>
        <w:jc w:val="both"/>
      </w:pPr>
      <w:r>
        <w:rPr>
          <w:rFonts w:ascii="Times New Roman"/>
          <w:b w:val="false"/>
          <w:i w:val="false"/>
          <w:color w:val="000000"/>
          <w:sz w:val="28"/>
        </w:rPr>
        <w:t>
      трансфузиядан кейінгі гемолиздік реакция;</w:t>
      </w:r>
    </w:p>
    <w:p>
      <w:pPr>
        <w:spacing w:after="0"/>
        <w:ind w:left="0"/>
        <w:jc w:val="both"/>
      </w:pPr>
      <w:r>
        <w:rPr>
          <w:rFonts w:ascii="Times New Roman"/>
          <w:b w:val="false"/>
          <w:i w:val="false"/>
          <w:color w:val="000000"/>
          <w:sz w:val="28"/>
        </w:rPr>
        <w:t>
      трансфузиядан кейінгі гемолиздік емес реакция (қалтырау, қызба, есекжем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эритроциттер антигендерімен және HLA аллоиммундау;</w:t>
      </w:r>
    </w:p>
    <w:p>
      <w:pPr>
        <w:spacing w:after="0"/>
        <w:ind w:left="0"/>
        <w:jc w:val="both"/>
      </w:pPr>
      <w:r>
        <w:rPr>
          <w:rFonts w:ascii="Times New Roman"/>
          <w:b w:val="false"/>
          <w:i w:val="false"/>
          <w:color w:val="000000"/>
          <w:sz w:val="28"/>
        </w:rPr>
        <w:t>
      кездейсоқ бактериялық контаминация салдарынан болған сепсис;</w:t>
      </w:r>
    </w:p>
    <w:p>
      <w:pPr>
        <w:spacing w:after="0"/>
        <w:ind w:left="0"/>
        <w:jc w:val="both"/>
      </w:pPr>
      <w:r>
        <w:rPr>
          <w:rFonts w:ascii="Times New Roman"/>
          <w:b w:val="false"/>
          <w:i w:val="false"/>
          <w:color w:val="000000"/>
          <w:sz w:val="28"/>
        </w:rPr>
        <w:t>
      донорды іріктеудің тиянақты шарасына және донорлық қанды қазіргі заманғы әдістермен зерттеуге қарамастан, вирустық инфекция (гепатит, АИТВ, басқалар) берілуі ықтимал;</w:t>
      </w:r>
    </w:p>
    <w:p>
      <w:pPr>
        <w:spacing w:after="0"/>
        <w:ind w:left="0"/>
        <w:jc w:val="both"/>
      </w:pPr>
      <w:r>
        <w:rPr>
          <w:rFonts w:ascii="Times New Roman"/>
          <w:b w:val="false"/>
          <w:i w:val="false"/>
          <w:color w:val="000000"/>
          <w:sz w:val="28"/>
        </w:rPr>
        <w:t>
      протозойды инфекцияның (безгек) берілу қауіпі;</w:t>
      </w:r>
    </w:p>
    <w:p>
      <w:pPr>
        <w:spacing w:after="0"/>
        <w:ind w:left="0"/>
        <w:jc w:val="both"/>
      </w:pPr>
      <w:r>
        <w:rPr>
          <w:rFonts w:ascii="Times New Roman"/>
          <w:b w:val="false"/>
          <w:i w:val="false"/>
          <w:color w:val="000000"/>
          <w:sz w:val="28"/>
        </w:rPr>
        <w:t>
      танылмаған немесе міндетті скринингке енбейтін патогендердің берілуі;</w:t>
      </w:r>
    </w:p>
    <w:p>
      <w:pPr>
        <w:spacing w:after="0"/>
        <w:ind w:left="0"/>
        <w:jc w:val="both"/>
      </w:pPr>
      <w:r>
        <w:rPr>
          <w:rFonts w:ascii="Times New Roman"/>
          <w:b w:val="false"/>
          <w:i w:val="false"/>
          <w:color w:val="000000"/>
          <w:sz w:val="28"/>
        </w:rPr>
        <w:t>
      темірдің артық болуы;</w:t>
      </w:r>
    </w:p>
    <w:p>
      <w:pPr>
        <w:spacing w:after="0"/>
        <w:ind w:left="0"/>
        <w:jc w:val="both"/>
      </w:pPr>
      <w:r>
        <w:rPr>
          <w:rFonts w:ascii="Times New Roman"/>
          <w:b w:val="false"/>
          <w:i w:val="false"/>
          <w:color w:val="000000"/>
          <w:sz w:val="28"/>
        </w:rPr>
        <w:t>
      циркуляторлық артық жүктеме.</w:t>
      </w:r>
    </w:p>
    <w:bookmarkStart w:name="z100" w:id="98"/>
    <w:p>
      <w:pPr>
        <w:spacing w:after="0"/>
        <w:ind w:left="0"/>
        <w:jc w:val="left"/>
      </w:pPr>
      <w:r>
        <w:rPr>
          <w:rFonts w:ascii="Times New Roman"/>
          <w:b/>
          <w:i w:val="false"/>
          <w:color w:val="000000"/>
        </w:rPr>
        <w:t xml:space="preserve"> 12. Жаңа мұздатылған плазма</w:t>
      </w:r>
    </w:p>
    <w:bookmarkEnd w:id="98"/>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w:t>
      </w:r>
    </w:p>
    <w:p>
      <w:pPr>
        <w:spacing w:after="0"/>
        <w:ind w:left="0"/>
        <w:jc w:val="both"/>
      </w:pPr>
      <w:r>
        <w:rPr>
          <w:rFonts w:ascii="Times New Roman"/>
          <w:b w:val="false"/>
          <w:i w:val="false"/>
          <w:color w:val="000000"/>
          <w:sz w:val="28"/>
        </w:rPr>
        <w:t>
      Жаңа мұздатылған плазма (бұдан әрі - ЖМП) – жаңа алынған қанның дозасынан немесе плазмаферез әдісімен алынған қан компоненті.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Дайындау</w:t>
      </w:r>
    </w:p>
    <w:p>
      <w:pPr>
        <w:spacing w:after="0"/>
        <w:ind w:left="0"/>
        <w:jc w:val="both"/>
      </w:pPr>
      <w:r>
        <w:rPr>
          <w:rFonts w:ascii="Times New Roman"/>
          <w:b w:val="false"/>
          <w:i w:val="false"/>
          <w:color w:val="000000"/>
          <w:sz w:val="28"/>
        </w:rPr>
        <w:t>
      ЖМП плазманы ұюдың – дайындаудан кейінгі алғашқы 6 сағаттың ішінде, бірақ доза дайындалғаннан кейін салқындатылған болса, 18 сағаттан кешіктірмей лабильді факторларын сақтайтын шарттар орындалғанда мұздату жолымен алады. Егер плазма дозасы арнайы валидациялық аппараратураны +20</w:t>
      </w:r>
      <w:r>
        <w:rPr>
          <w:rFonts w:ascii="Times New Roman"/>
          <w:b w:val="false"/>
          <w:i w:val="false"/>
          <w:color w:val="000000"/>
          <w:vertAlign w:val="superscript"/>
        </w:rPr>
        <w:t>0</w:t>
      </w:r>
      <w:r>
        <w:rPr>
          <w:rFonts w:ascii="Times New Roman"/>
          <w:b w:val="false"/>
          <w:i w:val="false"/>
          <w:color w:val="000000"/>
          <w:sz w:val="28"/>
        </w:rPr>
        <w:t>С +24</w:t>
      </w:r>
      <w:r>
        <w:rPr>
          <w:rFonts w:ascii="Times New Roman"/>
          <w:b w:val="false"/>
          <w:i w:val="false"/>
          <w:color w:val="000000"/>
          <w:vertAlign w:val="superscript"/>
        </w:rPr>
        <w:t>0</w:t>
      </w:r>
      <w:r>
        <w:rPr>
          <w:rFonts w:ascii="Times New Roman"/>
          <w:b w:val="false"/>
          <w:i w:val="false"/>
          <w:color w:val="000000"/>
          <w:sz w:val="28"/>
        </w:rPr>
        <w:t>С температурасы аралығында пайдалана отырып, салқындатылған болса, сақтау мерзімі 24 сағатқа дейін ұзарады. Мұздату 1 сағат бойы -30</w:t>
      </w:r>
      <w:r>
        <w:rPr>
          <w:rFonts w:ascii="Times New Roman"/>
          <w:b w:val="false"/>
          <w:i w:val="false"/>
          <w:color w:val="000000"/>
          <w:vertAlign w:val="superscript"/>
        </w:rPr>
        <w:t>0</w:t>
      </w:r>
      <w:r>
        <w:rPr>
          <w:rFonts w:ascii="Times New Roman"/>
          <w:b w:val="false"/>
          <w:i w:val="false"/>
          <w:color w:val="000000"/>
          <w:sz w:val="28"/>
        </w:rPr>
        <w:t>С температурасын қамтамасыз ететін жүйеде жүзеге асырылады.</w:t>
      </w:r>
    </w:p>
    <w:p>
      <w:pPr>
        <w:spacing w:after="0"/>
        <w:ind w:left="0"/>
        <w:jc w:val="both"/>
      </w:pPr>
      <w:r>
        <w:rPr>
          <w:rFonts w:ascii="Times New Roman"/>
          <w:b w:val="false"/>
          <w:i w:val="false"/>
          <w:color w:val="000000"/>
          <w:sz w:val="28"/>
        </w:rPr>
        <w:t>
      Мұздату алдында плазма лейкофильтрлеуге ұшырайды, бұл ретте лейкоциттердің құрамы 1х10</w:t>
      </w:r>
      <w:r>
        <w:rPr>
          <w:rFonts w:ascii="Times New Roman"/>
          <w:b w:val="false"/>
          <w:i w:val="false"/>
          <w:color w:val="000000"/>
          <w:vertAlign w:val="superscript"/>
        </w:rPr>
        <w:t>6</w:t>
      </w:r>
      <w:r>
        <w:rPr>
          <w:rFonts w:ascii="Times New Roman"/>
          <w:b w:val="false"/>
          <w:i w:val="false"/>
          <w:color w:val="000000"/>
          <w:sz w:val="28"/>
        </w:rPr>
        <w:t xml:space="preserve"> аз және (немесе) ЖМП "терезе мерзімімен" байланысты қауіпті болдырмау үшін карантиндеу, бұл ретте ЖМП қан тапсырудан кейінгі 6 айдан соң донорды инфекция маркерлеріне – В гепатитіне, анти-АИТВ және анти- ВГС үстірт антигенге қайта зерттеп-қарағаннан кейін карантинделген деп танылады. Полимеразды тізбекті реакция диагностикасын пайдаланған жағдайда карантиндеу мерзімі 4 айға дейін қысқарады.</w:t>
      </w:r>
    </w:p>
    <w:p>
      <w:pPr>
        <w:spacing w:after="0"/>
        <w:ind w:left="0"/>
        <w:jc w:val="both"/>
      </w:pPr>
      <w:r>
        <w:rPr>
          <w:rFonts w:ascii="Times New Roman"/>
          <w:b w:val="false"/>
          <w:i w:val="false"/>
          <w:color w:val="000000"/>
          <w:sz w:val="28"/>
        </w:rPr>
        <w:t>
      ЖМП және фракциялауға арналған адам плазмасы сияқты оның түрлері фармокопея тармақтарында баяндалған ерекшеліктерге сәйкес келуі қамтамасыз етіледі.</w:t>
      </w:r>
    </w:p>
    <w:p>
      <w:pPr>
        <w:spacing w:after="0"/>
        <w:ind w:left="0"/>
        <w:jc w:val="both"/>
      </w:pPr>
      <w:r>
        <w:rPr>
          <w:rFonts w:ascii="Times New Roman"/>
          <w:b w:val="false"/>
          <w:i w:val="false"/>
          <w:color w:val="000000"/>
          <w:sz w:val="28"/>
        </w:rPr>
        <w:t>
      Клиникалық пайдалануға арналған ЖМП осы тараудың талаптарына сәйкес келуі қамтамасыз 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Пайдалану</w:t>
      </w:r>
    </w:p>
    <w:p>
      <w:pPr>
        <w:spacing w:after="0"/>
        <w:ind w:left="0"/>
        <w:jc w:val="both"/>
      </w:pPr>
      <w:r>
        <w:rPr>
          <w:rFonts w:ascii="Times New Roman"/>
          <w:b w:val="false"/>
          <w:i w:val="false"/>
          <w:color w:val="000000"/>
          <w:sz w:val="28"/>
        </w:rPr>
        <w:t>
      Клиникалық пайдалануға арналған ЖМП қолдану алдында +34</w:t>
      </w:r>
      <w:r>
        <w:rPr>
          <w:rFonts w:ascii="Times New Roman"/>
          <w:b w:val="false"/>
          <w:i w:val="false"/>
          <w:color w:val="000000"/>
          <w:vertAlign w:val="superscript"/>
        </w:rPr>
        <w:t>0</w:t>
      </w:r>
      <w:r>
        <w:rPr>
          <w:rFonts w:ascii="Times New Roman"/>
          <w:b w:val="false"/>
          <w:i w:val="false"/>
          <w:color w:val="000000"/>
          <w:sz w:val="28"/>
        </w:rPr>
        <w:t>С+37</w:t>
      </w:r>
      <w:r>
        <w:rPr>
          <w:rFonts w:ascii="Times New Roman"/>
          <w:b w:val="false"/>
          <w:i w:val="false"/>
          <w:color w:val="000000"/>
          <w:vertAlign w:val="superscript"/>
        </w:rPr>
        <w:t>0</w:t>
      </w:r>
      <w:r>
        <w:rPr>
          <w:rFonts w:ascii="Times New Roman"/>
          <w:b w:val="false"/>
          <w:i w:val="false"/>
          <w:color w:val="000000"/>
          <w:sz w:val="28"/>
        </w:rPr>
        <w:t>С температурада мамандандырылған аппараттарда ерітіледі.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Талаптар мен сапаны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1"/>
        <w:gridCol w:w="3403"/>
        <w:gridCol w:w="4194"/>
        <w:gridCol w:w="1042"/>
      </w:tblGrid>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жиілігі*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көлем ± 10 %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бүтіндігі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Мұздатылғанға дейін және еріткеннен кейін контейнердің кез келген бөлігінен ағу болмау керек (плазмаэкстракт қысымынан кейін көзбен шолып бақылау)</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көрінетін өзгерістер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Түстің ауытқуы немесе көзге көрінетін ұйытындылар болмауы керек</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фактор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есеппен (мұздатылғаннан және еріткеннен кейін) бастапқы деңгейдің кемінде 70 %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Тоқсанда 1 рет плазманың 10 дозасынан тұратын пулда екі рет – мұздатуға дейін және бірінші сақтау айының соңында</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3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жасушалар**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 – кемінде 6,0х10</w:t>
            </w:r>
            <w:r>
              <w:rPr>
                <w:rFonts w:ascii="Times New Roman"/>
                <w:b w:val="false"/>
                <w:i w:val="false"/>
                <w:color w:val="000000"/>
                <w:vertAlign w:val="superscript"/>
              </w:rPr>
              <w:t>9</w:t>
            </w:r>
            <w:r>
              <w:rPr>
                <w:rFonts w:ascii="Times New Roman"/>
                <w:b w:val="false"/>
                <w:i w:val="false"/>
                <w:color w:val="000000"/>
                <w:sz w:val="20"/>
              </w:rPr>
              <w:t xml:space="preserve">/л </w:t>
            </w:r>
          </w:p>
          <w:p>
            <w:pPr>
              <w:spacing w:after="20"/>
              <w:ind w:left="20"/>
              <w:jc w:val="both"/>
            </w:pPr>
            <w:r>
              <w:rPr>
                <w:rFonts w:ascii="Times New Roman"/>
                <w:b w:val="false"/>
                <w:i w:val="false"/>
                <w:color w:val="000000"/>
                <w:sz w:val="20"/>
              </w:rPr>
              <w:t>
Лейкоциттер – кемінде 0,1х10</w:t>
            </w:r>
            <w:r>
              <w:rPr>
                <w:rFonts w:ascii="Times New Roman"/>
                <w:b w:val="false"/>
                <w:i w:val="false"/>
                <w:color w:val="000000"/>
                <w:vertAlign w:val="superscript"/>
              </w:rPr>
              <w:t>9</w:t>
            </w:r>
            <w:r>
              <w:rPr>
                <w:rFonts w:ascii="Times New Roman"/>
                <w:b w:val="false"/>
                <w:i w:val="false"/>
                <w:color w:val="000000"/>
                <w:sz w:val="20"/>
              </w:rPr>
              <w:t>/л;</w:t>
            </w:r>
          </w:p>
          <w:p>
            <w:pPr>
              <w:spacing w:after="20"/>
              <w:ind w:left="20"/>
              <w:jc w:val="both"/>
            </w:pPr>
            <w:r>
              <w:rPr>
                <w:rFonts w:ascii="Times New Roman"/>
                <w:b w:val="false"/>
                <w:i w:val="false"/>
                <w:color w:val="000000"/>
                <w:sz w:val="20"/>
              </w:rPr>
              <w:t>
Тромбоциттер – кемінде 50х10</w:t>
            </w:r>
            <w:r>
              <w:rPr>
                <w:rFonts w:ascii="Times New Roman"/>
                <w:b w:val="false"/>
                <w:i w:val="false"/>
                <w:color w:val="000000"/>
                <w:vertAlign w:val="superscript"/>
              </w:rPr>
              <w:t>9</w:t>
            </w:r>
            <w:r>
              <w:rPr>
                <w:rFonts w:ascii="Times New Roman"/>
                <w:b w:val="false"/>
                <w:i w:val="false"/>
                <w:color w:val="000000"/>
                <w:sz w:val="20"/>
              </w:rPr>
              <w:t>/л</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 бірақ айына 4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Лекоциттер кемінде 1х10</w:t>
            </w:r>
            <w:r>
              <w:rPr>
                <w:rFonts w:ascii="Times New Roman"/>
                <w:b w:val="false"/>
                <w:i w:val="false"/>
                <w:color w:val="000000"/>
                <w:vertAlign w:val="superscript"/>
              </w:rPr>
              <w:t xml:space="preserve">6 </w:t>
            </w:r>
            <w:r>
              <w:rPr>
                <w:rFonts w:ascii="Times New Roman"/>
                <w:b w:val="false"/>
                <w:i w:val="false"/>
                <w:color w:val="000000"/>
                <w:sz w:val="20"/>
              </w:rPr>
              <w:t>азайтылғанда</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 бірақ айына кемінде 10 доза</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 Егер плазма алынған жаңа алынған қанның сапасын бақылауда жасалынған болса, жасушаларды санау мұздатылғанға дейін жүзеге асырылады. Торшаның элиминация процедурасын хаттамаға қосу барысында ауқымы төмендеуі мүмкін. Егер VIIIс Факторынан гөрі алынған басқа құрам бөлік үшін үнемі шикізат ретінде жаңа мұздатылған плазма қолданылса, онда міндетті түрде дайындалған процедураны тиімді қамтамасыз ету үшін типтік нұсқа бірлігіне сәйкес есептілік жүргізіледі. Тестіленген дозалардың 90%-ы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Сақтау және тасымалдау</w:t>
      </w:r>
    </w:p>
    <w:p>
      <w:pPr>
        <w:spacing w:after="0"/>
        <w:ind w:left="0"/>
        <w:jc w:val="both"/>
      </w:pPr>
      <w:r>
        <w:rPr>
          <w:rFonts w:ascii="Times New Roman"/>
          <w:b w:val="false"/>
          <w:i w:val="false"/>
          <w:color w:val="000000"/>
          <w:sz w:val="28"/>
        </w:rPr>
        <w:t>
      ЖМП мұздатылған күйі сақтау:</w:t>
      </w:r>
    </w:p>
    <w:p>
      <w:pPr>
        <w:spacing w:after="0"/>
        <w:ind w:left="0"/>
        <w:jc w:val="both"/>
      </w:pPr>
      <w:r>
        <w:rPr>
          <w:rFonts w:ascii="Times New Roman"/>
          <w:b w:val="false"/>
          <w:i w:val="false"/>
          <w:color w:val="000000"/>
          <w:sz w:val="28"/>
        </w:rPr>
        <w:t>
      сақтау температурасы -25</w:t>
      </w:r>
      <w:r>
        <w:rPr>
          <w:rFonts w:ascii="Times New Roman"/>
          <w:b w:val="false"/>
          <w:i w:val="false"/>
          <w:color w:val="000000"/>
          <w:vertAlign w:val="superscript"/>
        </w:rPr>
        <w:t>0</w:t>
      </w:r>
      <w:r>
        <w:rPr>
          <w:rFonts w:ascii="Times New Roman"/>
          <w:b w:val="false"/>
          <w:i w:val="false"/>
          <w:color w:val="000000"/>
          <w:sz w:val="28"/>
        </w:rPr>
        <w:t>С төмен болса, 36 ай бойы;</w:t>
      </w:r>
    </w:p>
    <w:p>
      <w:pPr>
        <w:spacing w:after="0"/>
        <w:ind w:left="0"/>
        <w:jc w:val="both"/>
      </w:pPr>
      <w:r>
        <w:rPr>
          <w:rFonts w:ascii="Times New Roman"/>
          <w:b w:val="false"/>
          <w:i w:val="false"/>
          <w:color w:val="000000"/>
          <w:sz w:val="28"/>
        </w:rPr>
        <w:t>
      сақтау температурасы -18</w:t>
      </w:r>
      <w:r>
        <w:rPr>
          <w:rFonts w:ascii="Times New Roman"/>
          <w:b w:val="false"/>
          <w:i w:val="false"/>
          <w:color w:val="000000"/>
          <w:vertAlign w:val="superscript"/>
        </w:rPr>
        <w:t>0</w:t>
      </w:r>
      <w:r>
        <w:rPr>
          <w:rFonts w:ascii="Times New Roman"/>
          <w:b w:val="false"/>
          <w:i w:val="false"/>
          <w:color w:val="000000"/>
          <w:sz w:val="28"/>
        </w:rPr>
        <w:t>С-дан -25</w:t>
      </w:r>
      <w:r>
        <w:rPr>
          <w:rFonts w:ascii="Times New Roman"/>
          <w:b w:val="false"/>
          <w:i w:val="false"/>
          <w:color w:val="000000"/>
          <w:vertAlign w:val="superscript"/>
        </w:rPr>
        <w:t>0</w:t>
      </w:r>
      <w:r>
        <w:rPr>
          <w:rFonts w:ascii="Times New Roman"/>
          <w:b w:val="false"/>
          <w:i w:val="false"/>
          <w:color w:val="000000"/>
          <w:sz w:val="28"/>
        </w:rPr>
        <w:t>С дейін болса, 3 ай бойы жүргізіледі.</w:t>
      </w:r>
    </w:p>
    <w:p>
      <w:pPr>
        <w:spacing w:after="0"/>
        <w:ind w:left="0"/>
        <w:jc w:val="both"/>
      </w:pPr>
      <w:r>
        <w:rPr>
          <w:rFonts w:ascii="Times New Roman"/>
          <w:b w:val="false"/>
          <w:i w:val="false"/>
          <w:color w:val="000000"/>
          <w:sz w:val="28"/>
        </w:rPr>
        <w:t>
      ЖМП мұздатылған күйі тасымалдағанда сақтау температурасы бір қалыпты болады.</w:t>
      </w:r>
    </w:p>
    <w:p>
      <w:pPr>
        <w:spacing w:after="0"/>
        <w:ind w:left="0"/>
        <w:jc w:val="both"/>
      </w:pPr>
      <w:r>
        <w:rPr>
          <w:rFonts w:ascii="Times New Roman"/>
          <w:b w:val="false"/>
          <w:i w:val="false"/>
          <w:color w:val="000000"/>
          <w:sz w:val="28"/>
        </w:rPr>
        <w:t>
      ЖМП еріткеннен кейін, оны тез арада, бірақ 1 сағаттан кешіктірілмей пайдалану керек.</w:t>
      </w:r>
    </w:p>
    <w:p>
      <w:pPr>
        <w:spacing w:after="0"/>
        <w:ind w:left="0"/>
        <w:jc w:val="both"/>
      </w:pPr>
      <w:r>
        <w:rPr>
          <w:rFonts w:ascii="Times New Roman"/>
          <w:b w:val="false"/>
          <w:i w:val="false"/>
          <w:color w:val="000000"/>
          <w:sz w:val="28"/>
        </w:rPr>
        <w:t>
      ЖМП клиникалық пайдалану үшін ерітілгеннен кейін қайта мұздатуға жатпайды.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аяқталуы;</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қосымша өңдеу туралы белгі (сәулеленуі, карантин, лейкофильтрлеу);</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Сақтандыру шаралары</w:t>
      </w:r>
    </w:p>
    <w:p>
      <w:pPr>
        <w:spacing w:after="0"/>
        <w:ind w:left="0"/>
        <w:jc w:val="both"/>
      </w:pPr>
      <w:r>
        <w:rPr>
          <w:rFonts w:ascii="Times New Roman"/>
          <w:b w:val="false"/>
          <w:i w:val="false"/>
          <w:color w:val="000000"/>
          <w:sz w:val="28"/>
        </w:rPr>
        <w:t>
      Ақуыздарға төзгіссіздігі бар пациенттерде ЖМП пайдаланылмайды.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Жағымсыз реакциялар</w:t>
      </w:r>
    </w:p>
    <w:p>
      <w:pPr>
        <w:spacing w:after="0"/>
        <w:ind w:left="0"/>
        <w:jc w:val="both"/>
      </w:pPr>
      <w:r>
        <w:rPr>
          <w:rFonts w:ascii="Times New Roman"/>
          <w:b w:val="false"/>
          <w:i w:val="false"/>
          <w:color w:val="000000"/>
          <w:sz w:val="28"/>
        </w:rPr>
        <w:t>
      ЖМП трансфузиясы кезінде мыналар болуы мүмкін:</w:t>
      </w:r>
    </w:p>
    <w:p>
      <w:pPr>
        <w:spacing w:after="0"/>
        <w:ind w:left="0"/>
        <w:jc w:val="both"/>
      </w:pPr>
      <w:r>
        <w:rPr>
          <w:rFonts w:ascii="Times New Roman"/>
          <w:b w:val="false"/>
          <w:i w:val="false"/>
          <w:color w:val="000000"/>
          <w:sz w:val="28"/>
        </w:rPr>
        <w:t>
      АВО жүйесі бойынша қан тобы бойынша сәйкеспеушілік кезіндегі трансфузиядан кейінгі гемолиздік реакция;</w:t>
      </w:r>
    </w:p>
    <w:p>
      <w:pPr>
        <w:spacing w:after="0"/>
        <w:ind w:left="0"/>
        <w:jc w:val="both"/>
      </w:pPr>
      <w:r>
        <w:rPr>
          <w:rFonts w:ascii="Times New Roman"/>
          <w:b w:val="false"/>
          <w:i w:val="false"/>
          <w:color w:val="000000"/>
          <w:sz w:val="28"/>
        </w:rPr>
        <w:t>
      трансфузиядан кейінгі гемолиздік емес реакция (қалтырау, қызба, есекжем (крапивница);</w:t>
      </w:r>
    </w:p>
    <w:p>
      <w:pPr>
        <w:spacing w:after="0"/>
        <w:ind w:left="0"/>
        <w:jc w:val="both"/>
      </w:pPr>
      <w:r>
        <w:rPr>
          <w:rFonts w:ascii="Times New Roman"/>
          <w:b w:val="false"/>
          <w:i w:val="false"/>
          <w:color w:val="000000"/>
          <w:sz w:val="28"/>
        </w:rPr>
        <w:t>
      трансфузия салдарынан болған өкпені жіті зақымдау синдромы (ӨЖЗС);</w:t>
      </w:r>
    </w:p>
    <w:p>
      <w:pPr>
        <w:spacing w:after="0"/>
        <w:ind w:left="0"/>
        <w:jc w:val="both"/>
      </w:pPr>
      <w:r>
        <w:rPr>
          <w:rFonts w:ascii="Times New Roman"/>
          <w:b w:val="false"/>
          <w:i w:val="false"/>
          <w:color w:val="000000"/>
          <w:sz w:val="28"/>
        </w:rPr>
        <w:t>
      кездейсоқ бактериялық контаминация салдарынан болған сепсис;</w:t>
      </w:r>
    </w:p>
    <w:p>
      <w:pPr>
        <w:spacing w:after="0"/>
        <w:ind w:left="0"/>
        <w:jc w:val="both"/>
      </w:pPr>
      <w:r>
        <w:rPr>
          <w:rFonts w:ascii="Times New Roman"/>
          <w:b w:val="false"/>
          <w:i w:val="false"/>
          <w:color w:val="000000"/>
          <w:sz w:val="28"/>
        </w:rPr>
        <w:t>
      донорды іріктеудің тиянақты шарасына және донорлық қанды қазіргі заманғы әдістермен зерттеуге қарамастан, вирустық инфекция (гепатит, АИТВ және басқалар) берілуі ықтимал;</w:t>
      </w:r>
    </w:p>
    <w:p>
      <w:pPr>
        <w:spacing w:after="0"/>
        <w:ind w:left="0"/>
        <w:jc w:val="both"/>
      </w:pPr>
      <w:r>
        <w:rPr>
          <w:rFonts w:ascii="Times New Roman"/>
          <w:b w:val="false"/>
          <w:i w:val="false"/>
          <w:color w:val="000000"/>
          <w:sz w:val="28"/>
        </w:rPr>
        <w:t>
      протозойды инфекцияның (безгек) берілу қауіпі;</w:t>
      </w:r>
    </w:p>
    <w:p>
      <w:pPr>
        <w:spacing w:after="0"/>
        <w:ind w:left="0"/>
        <w:jc w:val="both"/>
      </w:pPr>
      <w:r>
        <w:rPr>
          <w:rFonts w:ascii="Times New Roman"/>
          <w:b w:val="false"/>
          <w:i w:val="false"/>
          <w:color w:val="000000"/>
          <w:sz w:val="28"/>
        </w:rPr>
        <w:t>
      танылмаған немесе міндетті скринингке енбейтін патогендердің берілуі;</w:t>
      </w:r>
    </w:p>
    <w:p>
      <w:pPr>
        <w:spacing w:after="0"/>
        <w:ind w:left="0"/>
        <w:jc w:val="both"/>
      </w:pPr>
      <w:r>
        <w:rPr>
          <w:rFonts w:ascii="Times New Roman"/>
          <w:b w:val="false"/>
          <w:i w:val="false"/>
          <w:color w:val="000000"/>
          <w:sz w:val="28"/>
        </w:rPr>
        <w:t>
      сәбилер мен бауыр қызметінің бұзылыстары бар пациенттердегі цитраттық уыттану;</w:t>
      </w:r>
    </w:p>
    <w:p>
      <w:pPr>
        <w:spacing w:after="0"/>
        <w:ind w:left="0"/>
        <w:jc w:val="both"/>
      </w:pPr>
      <w:r>
        <w:rPr>
          <w:rFonts w:ascii="Times New Roman"/>
          <w:b w:val="false"/>
          <w:i w:val="false"/>
          <w:color w:val="000000"/>
          <w:sz w:val="28"/>
        </w:rPr>
        <w:t>
      циркуляторлық артық жүктеме;</w:t>
      </w:r>
    </w:p>
    <w:p>
      <w:pPr>
        <w:spacing w:after="0"/>
        <w:ind w:left="0"/>
        <w:jc w:val="both"/>
      </w:pPr>
      <w:r>
        <w:rPr>
          <w:rFonts w:ascii="Times New Roman"/>
          <w:b w:val="false"/>
          <w:i w:val="false"/>
          <w:color w:val="000000"/>
          <w:sz w:val="28"/>
        </w:rPr>
        <w:t>
      анафилаксия және аллергиялық реакциялар.</w:t>
      </w:r>
    </w:p>
    <w:bookmarkStart w:name="z101" w:id="99"/>
    <w:p>
      <w:pPr>
        <w:spacing w:after="0"/>
        <w:ind w:left="0"/>
        <w:jc w:val="left"/>
      </w:pPr>
      <w:r>
        <w:rPr>
          <w:rFonts w:ascii="Times New Roman"/>
          <w:b/>
          <w:i w:val="false"/>
          <w:color w:val="000000"/>
        </w:rPr>
        <w:t xml:space="preserve"> 13. Вирустазартылған жаңа мұздатылған плазма</w:t>
      </w:r>
    </w:p>
    <w:bookmarkEnd w:id="99"/>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w:t>
      </w:r>
    </w:p>
    <w:p>
      <w:pPr>
        <w:spacing w:after="0"/>
        <w:ind w:left="0"/>
        <w:jc w:val="both"/>
      </w:pPr>
      <w:r>
        <w:rPr>
          <w:rFonts w:ascii="Times New Roman"/>
          <w:b w:val="false"/>
          <w:i w:val="false"/>
          <w:color w:val="000000"/>
          <w:sz w:val="28"/>
        </w:rPr>
        <w:t>
      Вирустазартылған жаңа мұздатылған плазма (бұдан әрі - вирустазартылған ЖМП) – жаңа алынған қаннан немесе вирус инактивациясы мен мұздатуға ұшыраған аферез әдісімен алынған қан компоненті. Вирустазартылған ЖМП құрамында ұю факторларының және табиғи ингибиторларының 50-70%-ға дейінгі факторы бар, қабыршықты вирустар В, С гепатиттері, АИТВ 1,2 вирустарын орташа есеппен мың есеге төмендетеді.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Дайындау</w:t>
      </w:r>
    </w:p>
    <w:p>
      <w:pPr>
        <w:spacing w:after="0"/>
        <w:ind w:left="0"/>
        <w:jc w:val="both"/>
      </w:pPr>
      <w:r>
        <w:rPr>
          <w:rFonts w:ascii="Times New Roman"/>
          <w:b w:val="false"/>
          <w:i w:val="false"/>
          <w:color w:val="000000"/>
          <w:sz w:val="28"/>
        </w:rPr>
        <w:t>
      Вирустазартылған ЖМП-ны мұздату немесе еріткеннен кейін плазмадағы вирустарды тазарту жолымен алады. Патогендерді инактивациялау шарасы көк метиленді, амотасаленді және рибофлавинді немесе Қазақстан Республикасында рұқсат етілген басқа әдістемені пайдалана отырып, жасалады және жабдықты өндірушінің нұсқаулығына сәйкес орындалады, мұздау талаптары ЖМП ұқсас.</w:t>
      </w:r>
    </w:p>
    <w:p>
      <w:pPr>
        <w:spacing w:after="0"/>
        <w:ind w:left="0"/>
        <w:jc w:val="both"/>
      </w:pPr>
      <w:r>
        <w:rPr>
          <w:rFonts w:ascii="Times New Roman"/>
          <w:b w:val="false"/>
          <w:i w:val="false"/>
          <w:color w:val="000000"/>
          <w:sz w:val="28"/>
        </w:rPr>
        <w:t>
      Вирустазартылған ЖМП қосымша лейкофильтрлуге ұшырайды.</w:t>
      </w:r>
    </w:p>
    <w:p>
      <w:pPr>
        <w:spacing w:after="0"/>
        <w:ind w:left="0"/>
        <w:jc w:val="both"/>
      </w:pPr>
      <w:r>
        <w:rPr>
          <w:rFonts w:ascii="Times New Roman"/>
          <w:b w:val="false"/>
          <w:i w:val="false"/>
          <w:color w:val="000000"/>
          <w:sz w:val="28"/>
        </w:rPr>
        <w:t>
      Клиникалық пайдалануға арналған вирустазартылған ЖМП осы тарауды талаптарына сәйкес келуі қамтамасыз 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Пайдалану</w:t>
      </w:r>
    </w:p>
    <w:p>
      <w:pPr>
        <w:spacing w:after="0"/>
        <w:ind w:left="0"/>
        <w:jc w:val="both"/>
      </w:pPr>
      <w:r>
        <w:rPr>
          <w:rFonts w:ascii="Times New Roman"/>
          <w:b w:val="false"/>
          <w:i w:val="false"/>
          <w:color w:val="000000"/>
          <w:sz w:val="28"/>
        </w:rPr>
        <w:t>
      Клиникалық пайдалануға арналған вирустазартылған ЖМП пайдалану алдында +34</w:t>
      </w:r>
      <w:r>
        <w:rPr>
          <w:rFonts w:ascii="Times New Roman"/>
          <w:b w:val="false"/>
          <w:i w:val="false"/>
          <w:color w:val="000000"/>
          <w:vertAlign w:val="superscript"/>
        </w:rPr>
        <w:t>0</w:t>
      </w:r>
      <w:r>
        <w:rPr>
          <w:rFonts w:ascii="Times New Roman"/>
          <w:b w:val="false"/>
          <w:i w:val="false"/>
          <w:color w:val="000000"/>
          <w:sz w:val="28"/>
        </w:rPr>
        <w:t>С+37</w:t>
      </w:r>
      <w:r>
        <w:rPr>
          <w:rFonts w:ascii="Times New Roman"/>
          <w:b w:val="false"/>
          <w:i w:val="false"/>
          <w:color w:val="000000"/>
          <w:vertAlign w:val="superscript"/>
        </w:rPr>
        <w:t>0</w:t>
      </w:r>
      <w:r>
        <w:rPr>
          <w:rFonts w:ascii="Times New Roman"/>
          <w:b w:val="false"/>
          <w:i w:val="false"/>
          <w:color w:val="000000"/>
          <w:sz w:val="28"/>
        </w:rPr>
        <w:t>С температурада арнайы аппараттарында еруге ұшырайды.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Талаптар мен сапаны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8"/>
        <w:gridCol w:w="4261"/>
        <w:gridCol w:w="3315"/>
        <w:gridCol w:w="1046"/>
      </w:tblGrid>
      <w:tr>
        <w:trPr>
          <w:trHeight w:val="30" w:hRule="atLeast"/>
        </w:trPr>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жиілігі*</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көлемі ± 10 %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бүтіндігі</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Мұздатылғанға дейін және еріткеннен кейін контейнердің кез келген бөлігінен ағу болмау керек (плазмаэкстракт қысымынан кейін көзбен шолып бақылау)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көрінетін өзгерістер</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Түстің ауытқуы немесе көзге көрінетін ұйытындылар болмауы керек</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фактор</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есеппен (мұздатылғаннан және еріткеннен кейін) бастапқы деңгейдің кемінде 50-70 %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Тоқсанда 1 рет плазманың 10 дозасынан тұратын пулда</w:t>
            </w:r>
          </w:p>
          <w:p>
            <w:pPr>
              <w:spacing w:after="20"/>
              <w:ind w:left="20"/>
              <w:jc w:val="both"/>
            </w:pPr>
            <w:r>
              <w:rPr>
                <w:rFonts w:ascii="Times New Roman"/>
                <w:b w:val="false"/>
                <w:i w:val="false"/>
                <w:color w:val="000000"/>
                <w:sz w:val="20"/>
              </w:rPr>
              <w:t>
екі рет – мұздатуға дейін және</w:t>
            </w:r>
          </w:p>
          <w:p>
            <w:pPr>
              <w:spacing w:after="20"/>
              <w:ind w:left="20"/>
              <w:jc w:val="both"/>
            </w:pPr>
            <w:r>
              <w:rPr>
                <w:rFonts w:ascii="Times New Roman"/>
                <w:b w:val="false"/>
                <w:i w:val="false"/>
                <w:color w:val="000000"/>
                <w:sz w:val="20"/>
              </w:rPr>
              <w:t>
бірінші сақтау айының соңында</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Фибриноген</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есеппен (мұздатылғаннан және еріткеннен кейін) жаңа жинақталған плазма дозасы белсенділігінің </w:t>
            </w:r>
            <w:r>
              <w:rPr>
                <w:rFonts w:ascii="Times New Roman"/>
                <w:b w:val="false"/>
                <w:i w:val="false"/>
                <w:color w:val="000000"/>
                <w:sz w:val="20"/>
                <w:u w:val="single"/>
              </w:rPr>
              <w:t>&gt;</w:t>
            </w:r>
            <w:r>
              <w:rPr>
                <w:rFonts w:ascii="Times New Roman"/>
                <w:b w:val="false"/>
                <w:i w:val="false"/>
                <w:color w:val="000000"/>
                <w:sz w:val="20"/>
              </w:rPr>
              <w:t xml:space="preserve"> 60%</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Тоқсанда 1 рет плазманың 10 дозасынан тұратын пулда</w:t>
            </w:r>
          </w:p>
          <w:p>
            <w:pPr>
              <w:spacing w:after="20"/>
              <w:ind w:left="20"/>
              <w:jc w:val="both"/>
            </w:pPr>
            <w:r>
              <w:rPr>
                <w:rFonts w:ascii="Times New Roman"/>
                <w:b w:val="false"/>
                <w:i w:val="false"/>
                <w:color w:val="000000"/>
                <w:sz w:val="20"/>
              </w:rPr>
              <w:t>
екі рет – мұздатуға дейін және</w:t>
            </w:r>
          </w:p>
          <w:p>
            <w:pPr>
              <w:spacing w:after="20"/>
              <w:ind w:left="20"/>
              <w:jc w:val="both"/>
            </w:pPr>
            <w:r>
              <w:rPr>
                <w:rFonts w:ascii="Times New Roman"/>
                <w:b w:val="false"/>
                <w:i w:val="false"/>
                <w:color w:val="000000"/>
                <w:sz w:val="20"/>
              </w:rPr>
              <w:t>
бірінші сақтау айының соңында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3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жасушалар**</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 – кемінде 6,0 х 10</w:t>
            </w:r>
            <w:r>
              <w:rPr>
                <w:rFonts w:ascii="Times New Roman"/>
                <w:b w:val="false"/>
                <w:i w:val="false"/>
                <w:color w:val="000000"/>
                <w:vertAlign w:val="superscript"/>
              </w:rPr>
              <w:t>9</w:t>
            </w:r>
            <w:r>
              <w:rPr>
                <w:rFonts w:ascii="Times New Roman"/>
                <w:b w:val="false"/>
                <w:i w:val="false"/>
                <w:color w:val="000000"/>
                <w:sz w:val="20"/>
              </w:rPr>
              <w:t>/л</w:t>
            </w:r>
          </w:p>
          <w:p>
            <w:pPr>
              <w:spacing w:after="20"/>
              <w:ind w:left="20"/>
              <w:jc w:val="both"/>
            </w:pPr>
            <w:r>
              <w:rPr>
                <w:rFonts w:ascii="Times New Roman"/>
                <w:b w:val="false"/>
                <w:i w:val="false"/>
                <w:color w:val="000000"/>
                <w:sz w:val="20"/>
              </w:rPr>
              <w:t>
Лейкоциттер – кемінде 0,1 х 10</w:t>
            </w:r>
            <w:r>
              <w:rPr>
                <w:rFonts w:ascii="Times New Roman"/>
                <w:b w:val="false"/>
                <w:i w:val="false"/>
                <w:color w:val="000000"/>
                <w:vertAlign w:val="superscript"/>
              </w:rPr>
              <w:t>9</w:t>
            </w:r>
            <w:r>
              <w:rPr>
                <w:rFonts w:ascii="Times New Roman"/>
                <w:b w:val="false"/>
                <w:i w:val="false"/>
                <w:color w:val="000000"/>
                <w:sz w:val="20"/>
              </w:rPr>
              <w:t>/л;</w:t>
            </w:r>
          </w:p>
          <w:p>
            <w:pPr>
              <w:spacing w:after="20"/>
              <w:ind w:left="20"/>
              <w:jc w:val="both"/>
            </w:pPr>
            <w:r>
              <w:rPr>
                <w:rFonts w:ascii="Times New Roman"/>
                <w:b w:val="false"/>
                <w:i w:val="false"/>
                <w:color w:val="000000"/>
                <w:sz w:val="20"/>
              </w:rPr>
              <w:t>
Тромбоциттер – кемінде 50 х 10</w:t>
            </w:r>
            <w:r>
              <w:rPr>
                <w:rFonts w:ascii="Times New Roman"/>
                <w:b w:val="false"/>
                <w:i w:val="false"/>
                <w:color w:val="000000"/>
                <w:vertAlign w:val="superscript"/>
              </w:rPr>
              <w:t>9</w:t>
            </w:r>
            <w:r>
              <w:rPr>
                <w:rFonts w:ascii="Times New Roman"/>
                <w:b w:val="false"/>
                <w:i w:val="false"/>
                <w:color w:val="000000"/>
                <w:sz w:val="20"/>
              </w:rPr>
              <w:t>/л</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 бірақ айына 10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Лекоциттер кемінде 1х10</w:t>
            </w:r>
            <w:r>
              <w:rPr>
                <w:rFonts w:ascii="Times New Roman"/>
                <w:b w:val="false"/>
                <w:i w:val="false"/>
                <w:color w:val="000000"/>
                <w:vertAlign w:val="superscript"/>
              </w:rPr>
              <w:t>6</w:t>
            </w:r>
            <w:r>
              <w:rPr>
                <w:rFonts w:ascii="Times New Roman"/>
                <w:b w:val="false"/>
                <w:i w:val="false"/>
                <w:color w:val="000000"/>
                <w:sz w:val="20"/>
              </w:rPr>
              <w:t>азайтылғанда</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 бірақ айына 10 дозадан кем емес</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 - Егер ол "Барлық дозалар" мәнінен ерекше болса, "бақылау жиілігі" параметрі тексерудің ең төменгі жиілігін көрсетеді және қан компоненті ретінде ауытқулар тәуекелін төмендету үшін процесті статистикалық басқару қажеттігін көрсетеді.</w:t>
      </w:r>
    </w:p>
    <w:p>
      <w:pPr>
        <w:spacing w:after="0"/>
        <w:ind w:left="0"/>
        <w:jc w:val="both"/>
      </w:pPr>
      <w:r>
        <w:rPr>
          <w:rFonts w:ascii="Times New Roman"/>
          <w:b w:val="false"/>
          <w:i w:val="false"/>
          <w:color w:val="000000"/>
          <w:sz w:val="28"/>
        </w:rPr>
        <w:t>
      ** Егер плазма алынған жаңа алынған қанның сапасын бақылауда жасалынған болса, жасушалар санын мұздатылғанға дейін есептеу жүзеге асырылады. Жасушаның элиминация шарасын хаттамаға қосу барысында ауқымы төмендеуі мүмкін. Егер VIIIс Факторынан гөрі алынған басқа құрам бөлік үшін үнемі шикізат ретінде жаңа мұздатылған плазма қолданылса, міндетті түрде дайындық шарасын тиімді қамтамасыз ету үшін типтік нұсқа бірлігіне сәйкес есептілік жүргізіледі. Тестіленген дозалардың 90%-ы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Сақтау және тасымалдау</w:t>
      </w:r>
    </w:p>
    <w:p>
      <w:pPr>
        <w:spacing w:after="0"/>
        <w:ind w:left="0"/>
        <w:jc w:val="both"/>
      </w:pPr>
      <w:r>
        <w:rPr>
          <w:rFonts w:ascii="Times New Roman"/>
          <w:b w:val="false"/>
          <w:i w:val="false"/>
          <w:color w:val="000000"/>
          <w:sz w:val="28"/>
        </w:rPr>
        <w:t>
      Вирустазартылған ЖМП мұздатылған күйі сақтау:</w:t>
      </w:r>
    </w:p>
    <w:p>
      <w:pPr>
        <w:spacing w:after="0"/>
        <w:ind w:left="0"/>
        <w:jc w:val="both"/>
      </w:pPr>
      <w:r>
        <w:rPr>
          <w:rFonts w:ascii="Times New Roman"/>
          <w:b w:val="false"/>
          <w:i w:val="false"/>
          <w:color w:val="000000"/>
          <w:sz w:val="28"/>
        </w:rPr>
        <w:t>
      сақтау температурасы -25</w:t>
      </w:r>
      <w:r>
        <w:rPr>
          <w:rFonts w:ascii="Times New Roman"/>
          <w:b w:val="false"/>
          <w:i w:val="false"/>
          <w:color w:val="000000"/>
          <w:vertAlign w:val="superscript"/>
        </w:rPr>
        <w:t>0</w:t>
      </w:r>
      <w:r>
        <w:rPr>
          <w:rFonts w:ascii="Times New Roman"/>
          <w:b w:val="false"/>
          <w:i w:val="false"/>
          <w:color w:val="000000"/>
          <w:sz w:val="28"/>
        </w:rPr>
        <w:t>С төмен болса, 36 ай бойы;</w:t>
      </w:r>
    </w:p>
    <w:p>
      <w:pPr>
        <w:spacing w:after="0"/>
        <w:ind w:left="0"/>
        <w:jc w:val="both"/>
      </w:pPr>
      <w:r>
        <w:rPr>
          <w:rFonts w:ascii="Times New Roman"/>
          <w:b w:val="false"/>
          <w:i w:val="false"/>
          <w:color w:val="000000"/>
          <w:sz w:val="28"/>
        </w:rPr>
        <w:t>
      сақтау температурасы -18</w:t>
      </w:r>
      <w:r>
        <w:rPr>
          <w:rFonts w:ascii="Times New Roman"/>
          <w:b w:val="false"/>
          <w:i w:val="false"/>
          <w:color w:val="000000"/>
          <w:vertAlign w:val="superscript"/>
        </w:rPr>
        <w:t>0</w:t>
      </w:r>
      <w:r>
        <w:rPr>
          <w:rFonts w:ascii="Times New Roman"/>
          <w:b w:val="false"/>
          <w:i w:val="false"/>
          <w:color w:val="000000"/>
          <w:sz w:val="28"/>
        </w:rPr>
        <w:t>С-дан -25</w:t>
      </w:r>
      <w:r>
        <w:rPr>
          <w:rFonts w:ascii="Times New Roman"/>
          <w:b w:val="false"/>
          <w:i w:val="false"/>
          <w:color w:val="000000"/>
          <w:vertAlign w:val="superscript"/>
        </w:rPr>
        <w:t>0</w:t>
      </w:r>
      <w:r>
        <w:rPr>
          <w:rFonts w:ascii="Times New Roman"/>
          <w:b w:val="false"/>
          <w:i w:val="false"/>
          <w:color w:val="000000"/>
          <w:sz w:val="28"/>
        </w:rPr>
        <w:t>С дейін болса, 3 ай бойы жүргізіледі.</w:t>
      </w:r>
    </w:p>
    <w:p>
      <w:pPr>
        <w:spacing w:after="0"/>
        <w:ind w:left="0"/>
        <w:jc w:val="both"/>
      </w:pPr>
      <w:r>
        <w:rPr>
          <w:rFonts w:ascii="Times New Roman"/>
          <w:b w:val="false"/>
          <w:i w:val="false"/>
          <w:color w:val="000000"/>
          <w:sz w:val="28"/>
        </w:rPr>
        <w:t>
      Вирустазартылған ЖМП мұздатылған күйі тасымалдағанда сақтау температурасы бір қалыпты болады.</w:t>
      </w:r>
    </w:p>
    <w:p>
      <w:pPr>
        <w:spacing w:after="0"/>
        <w:ind w:left="0"/>
        <w:jc w:val="both"/>
      </w:pPr>
      <w:r>
        <w:rPr>
          <w:rFonts w:ascii="Times New Roman"/>
          <w:b w:val="false"/>
          <w:i w:val="false"/>
          <w:color w:val="000000"/>
          <w:sz w:val="28"/>
        </w:rPr>
        <w:t>
      Вирустазартылған ЖМП еріткеннен кейін, оны тез арада, бірақ 1 сағаттан кешіктірілмей пайдалану керек.</w:t>
      </w:r>
    </w:p>
    <w:p>
      <w:pPr>
        <w:spacing w:after="0"/>
        <w:ind w:left="0"/>
        <w:jc w:val="both"/>
      </w:pPr>
      <w:r>
        <w:rPr>
          <w:rFonts w:ascii="Times New Roman"/>
          <w:b w:val="false"/>
          <w:i w:val="false"/>
          <w:color w:val="000000"/>
          <w:sz w:val="28"/>
        </w:rPr>
        <w:t>
      Вирустазартылған ЖМП клиникалық пайдалану үшін ерітілгеннен кейін қайта мұздатуға жатпайды.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 күні;</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қосымша өндеу туралы белгі (сәулеленуі, карантин, лейкофильтрлеу);</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Сақтандыру шаралары</w:t>
      </w:r>
    </w:p>
    <w:p>
      <w:pPr>
        <w:spacing w:after="0"/>
        <w:ind w:left="0"/>
        <w:jc w:val="both"/>
      </w:pPr>
      <w:r>
        <w:rPr>
          <w:rFonts w:ascii="Times New Roman"/>
          <w:b w:val="false"/>
          <w:i w:val="false"/>
          <w:color w:val="000000"/>
          <w:sz w:val="28"/>
        </w:rPr>
        <w:t>
      Вирустазартылған ЖМП мынадай жағдайларда пайдаланылмайды:</w:t>
      </w:r>
    </w:p>
    <w:p>
      <w:pPr>
        <w:spacing w:after="0"/>
        <w:ind w:left="0"/>
        <w:jc w:val="both"/>
      </w:pPr>
      <w:r>
        <w:rPr>
          <w:rFonts w:ascii="Times New Roman"/>
          <w:b w:val="false"/>
          <w:i w:val="false"/>
          <w:color w:val="000000"/>
          <w:sz w:val="28"/>
        </w:rPr>
        <w:t>
      ЖМП ақуыздарға төзгіссіздігі бар пациенттерде;</w:t>
      </w:r>
    </w:p>
    <w:p>
      <w:pPr>
        <w:spacing w:after="0"/>
        <w:ind w:left="0"/>
        <w:jc w:val="both"/>
      </w:pPr>
      <w:r>
        <w:rPr>
          <w:rFonts w:ascii="Times New Roman"/>
          <w:b w:val="false"/>
          <w:i w:val="false"/>
          <w:color w:val="000000"/>
          <w:sz w:val="28"/>
        </w:rPr>
        <w:t>
      патогендер инактивациясы амотасаленді пайдалана отырып жүргізілсе, фототерапиядан өтетін сәбилер;</w:t>
      </w:r>
    </w:p>
    <w:p>
      <w:pPr>
        <w:spacing w:after="0"/>
        <w:ind w:left="0"/>
        <w:jc w:val="both"/>
      </w:pPr>
      <w:r>
        <w:rPr>
          <w:rFonts w:ascii="Times New Roman"/>
          <w:b w:val="false"/>
          <w:i w:val="false"/>
          <w:color w:val="000000"/>
          <w:sz w:val="28"/>
        </w:rPr>
        <w:t>
      патогендер инактивациясы көк метиленді пайдалана отырып жүргізілсе, Г-6-ФД иапшылығы бар пациенттер;</w:t>
      </w:r>
    </w:p>
    <w:p>
      <w:pPr>
        <w:spacing w:after="0"/>
        <w:ind w:left="0"/>
        <w:jc w:val="both"/>
      </w:pPr>
      <w:r>
        <w:rPr>
          <w:rFonts w:ascii="Times New Roman"/>
          <w:b w:val="false"/>
          <w:i w:val="false"/>
          <w:color w:val="000000"/>
          <w:sz w:val="28"/>
        </w:rPr>
        <w:t>
      патогендерді инактивациялауға арналған немесе оның салдарынан пайда болатын қоспаларға белгіленген аллергиясы бар пациенттер.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Жағымсыз реакциялар</w:t>
      </w:r>
    </w:p>
    <w:p>
      <w:pPr>
        <w:spacing w:after="0"/>
        <w:ind w:left="0"/>
        <w:jc w:val="both"/>
      </w:pPr>
      <w:r>
        <w:rPr>
          <w:rFonts w:ascii="Times New Roman"/>
          <w:b w:val="false"/>
          <w:i w:val="false"/>
          <w:color w:val="000000"/>
          <w:sz w:val="28"/>
        </w:rPr>
        <w:t>
      Вирустазартылған ЖМП трансфузиясы кезінде мыналар болуы мүмкін:</w:t>
      </w:r>
    </w:p>
    <w:p>
      <w:pPr>
        <w:spacing w:after="0"/>
        <w:ind w:left="0"/>
        <w:jc w:val="both"/>
      </w:pPr>
      <w:r>
        <w:rPr>
          <w:rFonts w:ascii="Times New Roman"/>
          <w:b w:val="false"/>
          <w:i w:val="false"/>
          <w:color w:val="000000"/>
          <w:sz w:val="28"/>
        </w:rPr>
        <w:t>
      АВО жүйесі бойынша қан тобы бойынша сәйкеспеушілік кезіндегі трансфузиядан кейінгі гемолиздік реакция;</w:t>
      </w:r>
    </w:p>
    <w:p>
      <w:pPr>
        <w:spacing w:after="0"/>
        <w:ind w:left="0"/>
        <w:jc w:val="both"/>
      </w:pPr>
      <w:r>
        <w:rPr>
          <w:rFonts w:ascii="Times New Roman"/>
          <w:b w:val="false"/>
          <w:i w:val="false"/>
          <w:color w:val="000000"/>
          <w:sz w:val="28"/>
        </w:rPr>
        <w:t>
      трансфузиядан кейінгі гемолиздік емес реакция (қалтырау, қызба, есекжем (крапивница);</w:t>
      </w:r>
    </w:p>
    <w:p>
      <w:pPr>
        <w:spacing w:after="0"/>
        <w:ind w:left="0"/>
        <w:jc w:val="both"/>
      </w:pPr>
      <w:r>
        <w:rPr>
          <w:rFonts w:ascii="Times New Roman"/>
          <w:b w:val="false"/>
          <w:i w:val="false"/>
          <w:color w:val="000000"/>
          <w:sz w:val="28"/>
        </w:rPr>
        <w:t>
      трансфузия салдарынан болған өкпені жіті зақымдау синдромы (ӨЖЗС);</w:t>
      </w:r>
    </w:p>
    <w:p>
      <w:pPr>
        <w:spacing w:after="0"/>
        <w:ind w:left="0"/>
        <w:jc w:val="both"/>
      </w:pPr>
      <w:r>
        <w:rPr>
          <w:rFonts w:ascii="Times New Roman"/>
          <w:b w:val="false"/>
          <w:i w:val="false"/>
          <w:color w:val="000000"/>
          <w:sz w:val="28"/>
        </w:rPr>
        <w:t>
      кездейсоқ бактериялық контаминация салдарынан болған сепсис;</w:t>
      </w:r>
    </w:p>
    <w:p>
      <w:pPr>
        <w:spacing w:after="0"/>
        <w:ind w:left="0"/>
        <w:jc w:val="both"/>
      </w:pPr>
      <w:r>
        <w:rPr>
          <w:rFonts w:ascii="Times New Roman"/>
          <w:b w:val="false"/>
          <w:i w:val="false"/>
          <w:color w:val="000000"/>
          <w:sz w:val="28"/>
        </w:rPr>
        <w:t>
      донорды іріктеудің тиянақты шарасына және донорлық қанды қазіргі заманғы әдістермен зерттеуге қарамастан, вирустық инфекция (гепатит, АИТВ және басқалар) берілуі ықтималдығы жоғары емес;</w:t>
      </w:r>
    </w:p>
    <w:p>
      <w:pPr>
        <w:spacing w:after="0"/>
        <w:ind w:left="0"/>
        <w:jc w:val="both"/>
      </w:pPr>
      <w:r>
        <w:rPr>
          <w:rFonts w:ascii="Times New Roman"/>
          <w:b w:val="false"/>
          <w:i w:val="false"/>
          <w:color w:val="000000"/>
          <w:sz w:val="28"/>
        </w:rPr>
        <w:t>
      протозойды инфекцияның (безгек) берілу қауіпі;</w:t>
      </w:r>
    </w:p>
    <w:p>
      <w:pPr>
        <w:spacing w:after="0"/>
        <w:ind w:left="0"/>
        <w:jc w:val="both"/>
      </w:pPr>
      <w:r>
        <w:rPr>
          <w:rFonts w:ascii="Times New Roman"/>
          <w:b w:val="false"/>
          <w:i w:val="false"/>
          <w:color w:val="000000"/>
          <w:sz w:val="28"/>
        </w:rPr>
        <w:t>
      танылмаған немесе міндетті скринингке енбейтін патогендердің берілуі;</w:t>
      </w:r>
    </w:p>
    <w:p>
      <w:pPr>
        <w:spacing w:after="0"/>
        <w:ind w:left="0"/>
        <w:jc w:val="both"/>
      </w:pPr>
      <w:r>
        <w:rPr>
          <w:rFonts w:ascii="Times New Roman"/>
          <w:b w:val="false"/>
          <w:i w:val="false"/>
          <w:color w:val="000000"/>
          <w:sz w:val="28"/>
        </w:rPr>
        <w:t>
      сәбилер мен бауыр қызметінің бұзылыстары бар пациенттердегі цитраттық уыттану;</w:t>
      </w:r>
    </w:p>
    <w:p>
      <w:pPr>
        <w:spacing w:after="0"/>
        <w:ind w:left="0"/>
        <w:jc w:val="both"/>
      </w:pPr>
      <w:r>
        <w:rPr>
          <w:rFonts w:ascii="Times New Roman"/>
          <w:b w:val="false"/>
          <w:i w:val="false"/>
          <w:color w:val="000000"/>
          <w:sz w:val="28"/>
        </w:rPr>
        <w:t>
      циркуляторлық артық жүктеме;</w:t>
      </w:r>
    </w:p>
    <w:p>
      <w:pPr>
        <w:spacing w:after="0"/>
        <w:ind w:left="0"/>
        <w:jc w:val="both"/>
      </w:pPr>
      <w:r>
        <w:rPr>
          <w:rFonts w:ascii="Times New Roman"/>
          <w:b w:val="false"/>
          <w:i w:val="false"/>
          <w:color w:val="000000"/>
          <w:sz w:val="28"/>
        </w:rPr>
        <w:t>
      анафилаксия және патогендерді инактивациялауға арналған немесе оның салдарынан пайда болатын қоспаларға аллергиялық реакциялар.</w:t>
      </w:r>
    </w:p>
    <w:bookmarkStart w:name="z102" w:id="100"/>
    <w:p>
      <w:pPr>
        <w:spacing w:after="0"/>
        <w:ind w:left="0"/>
        <w:jc w:val="left"/>
      </w:pPr>
      <w:r>
        <w:rPr>
          <w:rFonts w:ascii="Times New Roman"/>
          <w:b/>
          <w:i w:val="false"/>
          <w:color w:val="000000"/>
        </w:rPr>
        <w:t xml:space="preserve"> 14. Криопреципитат</w:t>
      </w:r>
    </w:p>
    <w:bookmarkEnd w:id="100"/>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w:t>
      </w:r>
    </w:p>
    <w:p>
      <w:pPr>
        <w:spacing w:after="0"/>
        <w:ind w:left="0"/>
        <w:jc w:val="both"/>
      </w:pPr>
      <w:r>
        <w:rPr>
          <w:rFonts w:ascii="Times New Roman"/>
          <w:b w:val="false"/>
          <w:i w:val="false"/>
          <w:color w:val="000000"/>
          <w:sz w:val="28"/>
        </w:rPr>
        <w:t>
      Криопреципитат – құрамында плазманың криоглобулин фракциясы бар қан компоненті, криопреципитатта VIII фактор, Виллебранд факторының және фибронектиннің елеулі бөлігі бар.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Дайындау</w:t>
      </w:r>
    </w:p>
    <w:p>
      <w:pPr>
        <w:spacing w:after="0"/>
        <w:ind w:left="0"/>
        <w:jc w:val="both"/>
      </w:pPr>
      <w:r>
        <w:rPr>
          <w:rFonts w:ascii="Times New Roman"/>
          <w:b w:val="false"/>
          <w:i w:val="false"/>
          <w:color w:val="000000"/>
          <w:sz w:val="28"/>
        </w:rPr>
        <w:t>
      Криопреципитатты жаңа өнделген немесе сепарацияланған плазманы немесе ЖМП одан әрі өндеу арқылы алады және ол шоғырлануға ұшырайды. ЖМП +2</w:t>
      </w:r>
      <w:r>
        <w:rPr>
          <w:rFonts w:ascii="Times New Roman"/>
          <w:b w:val="false"/>
          <w:i w:val="false"/>
          <w:color w:val="000000"/>
          <w:vertAlign w:val="superscript"/>
        </w:rPr>
        <w:t>0</w:t>
      </w:r>
      <w:r>
        <w:rPr>
          <w:rFonts w:ascii="Times New Roman"/>
          <w:b w:val="false"/>
          <w:i w:val="false"/>
          <w:color w:val="000000"/>
          <w:sz w:val="28"/>
        </w:rPr>
        <w:t>С-дан +6</w:t>
      </w:r>
      <w:r>
        <w:rPr>
          <w:rFonts w:ascii="Times New Roman"/>
          <w:b w:val="false"/>
          <w:i w:val="false"/>
          <w:color w:val="000000"/>
          <w:vertAlign w:val="superscript"/>
        </w:rPr>
        <w:t>0</w:t>
      </w:r>
      <w:r>
        <w:rPr>
          <w:rFonts w:ascii="Times New Roman"/>
          <w:b w:val="false"/>
          <w:i w:val="false"/>
          <w:color w:val="000000"/>
          <w:sz w:val="28"/>
        </w:rPr>
        <w:t>С дейінгі температурада ерітіледі немесе жедел сифон еріту әдісімен тұрақты температурада қатаң режимде центрифугалайды, супернатантты плазманы бөледі, ал тұнбасын жедел мұздатады.</w:t>
      </w:r>
    </w:p>
    <w:p>
      <w:pPr>
        <w:spacing w:after="0"/>
        <w:ind w:left="0"/>
        <w:jc w:val="both"/>
      </w:pPr>
      <w:r>
        <w:rPr>
          <w:rFonts w:ascii="Times New Roman"/>
          <w:b w:val="false"/>
          <w:i w:val="false"/>
          <w:color w:val="000000"/>
          <w:sz w:val="28"/>
        </w:rPr>
        <w:t>
      Компонентті алу барысында лейкоциттерді бастапқы материалдан бөлу, оны вирустазарту немесе оны карантиндеу мүмкін.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Пайдалану</w:t>
      </w:r>
    </w:p>
    <w:p>
      <w:pPr>
        <w:spacing w:after="0"/>
        <w:ind w:left="0"/>
        <w:jc w:val="both"/>
      </w:pPr>
      <w:r>
        <w:rPr>
          <w:rFonts w:ascii="Times New Roman"/>
          <w:b w:val="false"/>
          <w:i w:val="false"/>
          <w:color w:val="000000"/>
          <w:sz w:val="28"/>
        </w:rPr>
        <w:t>
      Клиникалық пайдалануға арналған криопреципитат +37</w:t>
      </w:r>
      <w:r>
        <w:rPr>
          <w:rFonts w:ascii="Times New Roman"/>
          <w:b w:val="false"/>
          <w:i w:val="false"/>
          <w:color w:val="000000"/>
          <w:vertAlign w:val="superscript"/>
        </w:rPr>
        <w:t>0</w:t>
      </w:r>
      <w:r>
        <w:rPr>
          <w:rFonts w:ascii="Times New Roman"/>
          <w:b w:val="false"/>
          <w:i w:val="false"/>
          <w:color w:val="000000"/>
          <w:sz w:val="28"/>
        </w:rPr>
        <w:t>С температурада арнайы аппараттарында еруге ұшырайды.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Талаптар мен сапаны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0"/>
        <w:gridCol w:w="3416"/>
        <w:gridCol w:w="4093"/>
        <w:gridCol w:w="1061"/>
      </w:tblGrid>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жиілігі*</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мл</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бүтіндігі</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Мұздатылғанға дейін және еріткеннен кейін контейнердің кез келген бөлігінен ағу болмау керек (плазмаэкстракт қысымынан кейін көзбен шолып бақылау)</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көрінетін өзгерістер</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Түстің ауытқуы немесе көзге көрінетін ұйытындылар болмауы керек</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VIII</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дозаға </w:t>
            </w:r>
            <w:r>
              <w:rPr>
                <w:rFonts w:ascii="Times New Roman"/>
                <w:b w:val="false"/>
                <w:i w:val="false"/>
                <w:color w:val="000000"/>
                <w:sz w:val="20"/>
                <w:u w:val="single"/>
              </w:rPr>
              <w:t>&gt;</w:t>
            </w:r>
            <w:r>
              <w:rPr>
                <w:rFonts w:ascii="Times New Roman"/>
                <w:b w:val="false"/>
                <w:i w:val="false"/>
                <w:color w:val="000000"/>
                <w:sz w:val="20"/>
              </w:rPr>
              <w:t xml:space="preserve"> 70МЕ</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екі ай сайын</w:t>
            </w:r>
          </w:p>
          <w:p>
            <w:pPr>
              <w:spacing w:after="20"/>
              <w:ind w:left="20"/>
              <w:jc w:val="both"/>
            </w:pPr>
            <w:r>
              <w:rPr>
                <w:rFonts w:ascii="Times New Roman"/>
                <w:b w:val="false"/>
                <w:i w:val="false"/>
                <w:color w:val="000000"/>
                <w:sz w:val="20"/>
              </w:rPr>
              <w:t>
А) Сақтаудың бірінші айында түрлі қан топтарының алты дозасының 2 пулы әрбір үш ай сайын.</w:t>
            </w:r>
          </w:p>
          <w:p>
            <w:pPr>
              <w:spacing w:after="20"/>
              <w:ind w:left="20"/>
              <w:jc w:val="both"/>
            </w:pPr>
            <w:r>
              <w:rPr>
                <w:rFonts w:ascii="Times New Roman"/>
                <w:b w:val="false"/>
                <w:i w:val="false"/>
                <w:color w:val="000000"/>
                <w:sz w:val="20"/>
              </w:rPr>
              <w:t>
Б) Соңғы сақтау айында түрлі қан топтарының алты дозасының пулы</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Фибриноген</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дозаға </w:t>
            </w:r>
            <w:r>
              <w:rPr>
                <w:rFonts w:ascii="Times New Roman"/>
                <w:b w:val="false"/>
                <w:i w:val="false"/>
                <w:color w:val="000000"/>
                <w:sz w:val="20"/>
                <w:u w:val="single"/>
              </w:rPr>
              <w:t>&gt;</w:t>
            </w:r>
            <w:r>
              <w:rPr>
                <w:rFonts w:ascii="Times New Roman"/>
                <w:b w:val="false"/>
                <w:i w:val="false"/>
                <w:color w:val="000000"/>
                <w:sz w:val="20"/>
              </w:rPr>
              <w:t xml:space="preserve"> 140 мг</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вcex доз, бірақ айына 4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Виллебранд факторы</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дозаға &gt;100 МЕ</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екі ай сайын</w:t>
            </w:r>
          </w:p>
          <w:p>
            <w:pPr>
              <w:spacing w:after="20"/>
              <w:ind w:left="20"/>
              <w:jc w:val="both"/>
            </w:pPr>
            <w:r>
              <w:rPr>
                <w:rFonts w:ascii="Times New Roman"/>
                <w:b w:val="false"/>
                <w:i w:val="false"/>
                <w:color w:val="000000"/>
                <w:sz w:val="20"/>
              </w:rPr>
              <w:t>
А) Сақтаудың бірінші айында түрлі қан топтарының алты дозасының 2 пулы әрбір үш ай сайын.</w:t>
            </w:r>
          </w:p>
          <w:p>
            <w:pPr>
              <w:spacing w:after="20"/>
              <w:ind w:left="20"/>
              <w:jc w:val="both"/>
            </w:pPr>
            <w:r>
              <w:rPr>
                <w:rFonts w:ascii="Times New Roman"/>
                <w:b w:val="false"/>
                <w:i w:val="false"/>
                <w:color w:val="000000"/>
                <w:sz w:val="20"/>
              </w:rPr>
              <w:t>
Б) Соңғы сақтау айында түрлі қан топтарының алты дозасының пулы</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 Криопреципитатты жаңа алынған қан дозасының ЖМП алған кезде. Аферездік ЖМП пайдаланылған кезде, көлемі ерекшеленеді.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Сақтау және тасымалдау</w:t>
      </w:r>
    </w:p>
    <w:p>
      <w:pPr>
        <w:spacing w:after="0"/>
        <w:ind w:left="0"/>
        <w:jc w:val="both"/>
      </w:pPr>
      <w:r>
        <w:rPr>
          <w:rFonts w:ascii="Times New Roman"/>
          <w:b w:val="false"/>
          <w:i w:val="false"/>
          <w:color w:val="000000"/>
          <w:sz w:val="28"/>
        </w:rPr>
        <w:t>
      Криопреципитатты мұздатылған күйі сақтау:</w:t>
      </w:r>
    </w:p>
    <w:p>
      <w:pPr>
        <w:spacing w:after="0"/>
        <w:ind w:left="0"/>
        <w:jc w:val="both"/>
      </w:pPr>
      <w:r>
        <w:rPr>
          <w:rFonts w:ascii="Times New Roman"/>
          <w:b w:val="false"/>
          <w:i w:val="false"/>
          <w:color w:val="000000"/>
          <w:sz w:val="28"/>
        </w:rPr>
        <w:t>
      сақтау температурасы -25</w:t>
      </w:r>
      <w:r>
        <w:rPr>
          <w:rFonts w:ascii="Times New Roman"/>
          <w:b w:val="false"/>
          <w:i w:val="false"/>
          <w:color w:val="000000"/>
          <w:vertAlign w:val="superscript"/>
        </w:rPr>
        <w:t>0</w:t>
      </w:r>
      <w:r>
        <w:rPr>
          <w:rFonts w:ascii="Times New Roman"/>
          <w:b w:val="false"/>
          <w:i w:val="false"/>
          <w:color w:val="000000"/>
          <w:sz w:val="28"/>
        </w:rPr>
        <w:t>С төмен болса, 36 ай бойы;</w:t>
      </w:r>
    </w:p>
    <w:p>
      <w:pPr>
        <w:spacing w:after="0"/>
        <w:ind w:left="0"/>
        <w:jc w:val="both"/>
      </w:pPr>
      <w:r>
        <w:rPr>
          <w:rFonts w:ascii="Times New Roman"/>
          <w:b w:val="false"/>
          <w:i w:val="false"/>
          <w:color w:val="000000"/>
          <w:sz w:val="28"/>
        </w:rPr>
        <w:t>
      сақтау температурасы -18</w:t>
      </w:r>
      <w:r>
        <w:rPr>
          <w:rFonts w:ascii="Times New Roman"/>
          <w:b w:val="false"/>
          <w:i w:val="false"/>
          <w:color w:val="000000"/>
          <w:vertAlign w:val="superscript"/>
        </w:rPr>
        <w:t>0</w:t>
      </w:r>
      <w:r>
        <w:rPr>
          <w:rFonts w:ascii="Times New Roman"/>
          <w:b w:val="false"/>
          <w:i w:val="false"/>
          <w:color w:val="000000"/>
          <w:sz w:val="28"/>
        </w:rPr>
        <w:t>С-дан -25</w:t>
      </w:r>
      <w:r>
        <w:rPr>
          <w:rFonts w:ascii="Times New Roman"/>
          <w:b w:val="false"/>
          <w:i w:val="false"/>
          <w:color w:val="000000"/>
          <w:vertAlign w:val="superscript"/>
        </w:rPr>
        <w:t>0</w:t>
      </w:r>
      <w:r>
        <w:rPr>
          <w:rFonts w:ascii="Times New Roman"/>
          <w:b w:val="false"/>
          <w:i w:val="false"/>
          <w:color w:val="000000"/>
          <w:sz w:val="28"/>
        </w:rPr>
        <w:t>С дейін болса, 3 ай бойы жүргізіледі.</w:t>
      </w:r>
    </w:p>
    <w:p>
      <w:pPr>
        <w:spacing w:after="0"/>
        <w:ind w:left="0"/>
        <w:jc w:val="both"/>
      </w:pPr>
      <w:r>
        <w:rPr>
          <w:rFonts w:ascii="Times New Roman"/>
          <w:b w:val="false"/>
          <w:i w:val="false"/>
          <w:color w:val="000000"/>
          <w:sz w:val="28"/>
        </w:rPr>
        <w:t>
      Криопреципитатты мұздатылған күйі тасымалдаған кезде сақтау температурасы бір қалыпты болады.</w:t>
      </w:r>
    </w:p>
    <w:p>
      <w:pPr>
        <w:spacing w:after="0"/>
        <w:ind w:left="0"/>
        <w:jc w:val="both"/>
      </w:pPr>
      <w:r>
        <w:rPr>
          <w:rFonts w:ascii="Times New Roman"/>
          <w:b w:val="false"/>
          <w:i w:val="false"/>
          <w:color w:val="000000"/>
          <w:sz w:val="28"/>
        </w:rPr>
        <w:t>
      Криопреципитатты еріткеннен кейін, оны тез арада, бірақ 1 сағаттан кешіктірілмей пайдалану керек.</w:t>
      </w:r>
    </w:p>
    <w:p>
      <w:pPr>
        <w:spacing w:after="0"/>
        <w:ind w:left="0"/>
        <w:jc w:val="both"/>
      </w:pPr>
      <w:r>
        <w:rPr>
          <w:rFonts w:ascii="Times New Roman"/>
          <w:b w:val="false"/>
          <w:i w:val="false"/>
          <w:color w:val="000000"/>
          <w:sz w:val="28"/>
        </w:rPr>
        <w:t>
      Криопреципитат ерітілгеннен кейін оны қайта мұздату жүргізілмейді.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 егер бір донация кезінде компоненттердің екі немесе одан көп дозасы алынған болса, әрбір дозаға ерекше сәйкестендіру нөмірі беріледі;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w:t>
      </w:r>
    </w:p>
    <w:p>
      <w:pPr>
        <w:spacing w:after="0"/>
        <w:ind w:left="0"/>
        <w:jc w:val="both"/>
      </w:pPr>
      <w:r>
        <w:rPr>
          <w:rFonts w:ascii="Times New Roman"/>
          <w:b w:val="false"/>
          <w:i w:val="false"/>
          <w:color w:val="000000"/>
          <w:sz w:val="28"/>
        </w:rPr>
        <w:t>
      дайындау күні;</w:t>
      </w:r>
    </w:p>
    <w:p>
      <w:pPr>
        <w:spacing w:after="0"/>
        <w:ind w:left="0"/>
        <w:jc w:val="both"/>
      </w:pPr>
      <w:r>
        <w:rPr>
          <w:rFonts w:ascii="Times New Roman"/>
          <w:b w:val="false"/>
          <w:i w:val="false"/>
          <w:color w:val="000000"/>
          <w:sz w:val="28"/>
        </w:rPr>
        <w:t>
      жарамдылық мерзімінің аяқталуы;</w:t>
      </w:r>
    </w:p>
    <w:p>
      <w:pPr>
        <w:spacing w:after="0"/>
        <w:ind w:left="0"/>
        <w:jc w:val="both"/>
      </w:pPr>
      <w:r>
        <w:rPr>
          <w:rFonts w:ascii="Times New Roman"/>
          <w:b w:val="false"/>
          <w:i w:val="false"/>
          <w:color w:val="000000"/>
          <w:sz w:val="28"/>
        </w:rPr>
        <w:t>
      қосымша өңдеу туралы белгі (сәулеленуі, карантин, лейкофильтрлеу);</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Сақтандыру шаралары</w:t>
      </w:r>
    </w:p>
    <w:p>
      <w:pPr>
        <w:spacing w:after="0"/>
        <w:ind w:left="0"/>
        <w:jc w:val="both"/>
      </w:pPr>
      <w:r>
        <w:rPr>
          <w:rFonts w:ascii="Times New Roman"/>
          <w:b w:val="false"/>
          <w:i w:val="false"/>
          <w:color w:val="000000"/>
          <w:sz w:val="28"/>
        </w:rPr>
        <w:t>
      Криопреципитатты ақуыздарға төзгіссіздігі бар пациенттер үшін пайдаланылмайды.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Жағымсыз реакциялар</w:t>
      </w:r>
    </w:p>
    <w:p>
      <w:pPr>
        <w:spacing w:after="0"/>
        <w:ind w:left="0"/>
        <w:jc w:val="both"/>
      </w:pPr>
      <w:r>
        <w:rPr>
          <w:rFonts w:ascii="Times New Roman"/>
          <w:b w:val="false"/>
          <w:i w:val="false"/>
          <w:color w:val="000000"/>
          <w:sz w:val="28"/>
        </w:rPr>
        <w:t>
      Криопреципитаттың трансфузиясы кезінде мыналар болуы мүмкін:</w:t>
      </w:r>
    </w:p>
    <w:p>
      <w:pPr>
        <w:spacing w:after="0"/>
        <w:ind w:left="0"/>
        <w:jc w:val="both"/>
      </w:pPr>
      <w:r>
        <w:rPr>
          <w:rFonts w:ascii="Times New Roman"/>
          <w:b w:val="false"/>
          <w:i w:val="false"/>
          <w:color w:val="000000"/>
          <w:sz w:val="28"/>
        </w:rPr>
        <w:t>
      трансфузиядан кейінгі гемолиздік емес реакция (қалтырау, қызба, есекжем (крапивница);</w:t>
      </w:r>
    </w:p>
    <w:p>
      <w:pPr>
        <w:spacing w:after="0"/>
        <w:ind w:left="0"/>
        <w:jc w:val="both"/>
      </w:pPr>
      <w:r>
        <w:rPr>
          <w:rFonts w:ascii="Times New Roman"/>
          <w:b w:val="false"/>
          <w:i w:val="false"/>
          <w:color w:val="000000"/>
          <w:sz w:val="28"/>
        </w:rPr>
        <w:t>
      трансфузия салдарынан болған өкпені жіті зақымдау синдромы (ӨЖЗС);</w:t>
      </w:r>
    </w:p>
    <w:p>
      <w:pPr>
        <w:spacing w:after="0"/>
        <w:ind w:left="0"/>
        <w:jc w:val="both"/>
      </w:pPr>
      <w:r>
        <w:rPr>
          <w:rFonts w:ascii="Times New Roman"/>
          <w:b w:val="false"/>
          <w:i w:val="false"/>
          <w:color w:val="000000"/>
          <w:sz w:val="28"/>
        </w:rPr>
        <w:t>
      гемофилия бар пациенттерде VIII Фактор ингибиторларының дамуы;</w:t>
      </w:r>
    </w:p>
    <w:p>
      <w:pPr>
        <w:spacing w:after="0"/>
        <w:ind w:left="0"/>
        <w:jc w:val="both"/>
      </w:pPr>
      <w:r>
        <w:rPr>
          <w:rFonts w:ascii="Times New Roman"/>
          <w:b w:val="false"/>
          <w:i w:val="false"/>
          <w:color w:val="000000"/>
          <w:sz w:val="28"/>
        </w:rPr>
        <w:t>
      кездейсоқ бактериялық контаминация салдарынан болған сепсис;</w:t>
      </w:r>
    </w:p>
    <w:p>
      <w:pPr>
        <w:spacing w:after="0"/>
        <w:ind w:left="0"/>
        <w:jc w:val="both"/>
      </w:pPr>
      <w:r>
        <w:rPr>
          <w:rFonts w:ascii="Times New Roman"/>
          <w:b w:val="false"/>
          <w:i w:val="false"/>
          <w:color w:val="000000"/>
          <w:sz w:val="28"/>
        </w:rPr>
        <w:t>
      донорды іріктеудің тиянақты шарасына және донорлық қанды қазіргі заманғы әдістермен зерттеуге қарамастан, вирустық инфекция (гепатит, АИТВ және басқалар) берілуі ықтимал;</w:t>
      </w:r>
    </w:p>
    <w:p>
      <w:pPr>
        <w:spacing w:after="0"/>
        <w:ind w:left="0"/>
        <w:jc w:val="both"/>
      </w:pPr>
      <w:r>
        <w:rPr>
          <w:rFonts w:ascii="Times New Roman"/>
          <w:b w:val="false"/>
          <w:i w:val="false"/>
          <w:color w:val="000000"/>
          <w:sz w:val="28"/>
        </w:rPr>
        <w:t>
      танылмаған немесе міндетті скринингке енбейтін патогендердің берілуі;</w:t>
      </w:r>
    </w:p>
    <w:p>
      <w:pPr>
        <w:spacing w:after="0"/>
        <w:ind w:left="0"/>
        <w:jc w:val="both"/>
      </w:pPr>
      <w:r>
        <w:rPr>
          <w:rFonts w:ascii="Times New Roman"/>
          <w:b w:val="false"/>
          <w:i w:val="false"/>
          <w:color w:val="000000"/>
          <w:sz w:val="28"/>
        </w:rPr>
        <w:t>
      протозойды инфекцияның (безгек) берілу қауіпі;</w:t>
      </w:r>
    </w:p>
    <w:p>
      <w:pPr>
        <w:spacing w:after="0"/>
        <w:ind w:left="0"/>
        <w:jc w:val="both"/>
      </w:pPr>
      <w:r>
        <w:rPr>
          <w:rFonts w:ascii="Times New Roman"/>
          <w:b w:val="false"/>
          <w:i w:val="false"/>
          <w:color w:val="000000"/>
          <w:sz w:val="28"/>
        </w:rPr>
        <w:t>
      сәбилер мен бауыр қызметінің бұзылыстары бар пациенттердегі цитраттық уыттану.</w:t>
      </w:r>
    </w:p>
    <w:bookmarkStart w:name="z103" w:id="101"/>
    <w:p>
      <w:pPr>
        <w:spacing w:after="0"/>
        <w:ind w:left="0"/>
        <w:jc w:val="left"/>
      </w:pPr>
      <w:r>
        <w:rPr>
          <w:rFonts w:ascii="Times New Roman"/>
          <w:b/>
          <w:i w:val="false"/>
          <w:color w:val="000000"/>
        </w:rPr>
        <w:t xml:space="preserve"> 15. Супернатантты плазма</w:t>
      </w:r>
    </w:p>
    <w:bookmarkEnd w:id="101"/>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w:t>
      </w:r>
    </w:p>
    <w:p>
      <w:pPr>
        <w:spacing w:after="0"/>
        <w:ind w:left="0"/>
        <w:jc w:val="both"/>
      </w:pPr>
      <w:r>
        <w:rPr>
          <w:rFonts w:ascii="Times New Roman"/>
          <w:b w:val="false"/>
          <w:i w:val="false"/>
          <w:color w:val="000000"/>
          <w:sz w:val="28"/>
        </w:rPr>
        <w:t>
      Супернатантты плазма – плазманы екінші рет өңдеген кезде пайда болған қан компоненті, оның құрамындағы альбумин, иммуноглобулиндер, ұю факторларының мөлшері МП бірдей, ал V және VIII лабильді факторларының және фибриногеннің мөлшері азайтылған.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Алу</w:t>
      </w:r>
    </w:p>
    <w:p>
      <w:pPr>
        <w:spacing w:after="0"/>
        <w:ind w:left="0"/>
        <w:jc w:val="both"/>
      </w:pPr>
      <w:r>
        <w:rPr>
          <w:rFonts w:ascii="Times New Roman"/>
          <w:b w:val="false"/>
          <w:i w:val="false"/>
          <w:color w:val="000000"/>
          <w:sz w:val="28"/>
        </w:rPr>
        <w:t>
      Супернатантты плазма – ЖМП-дан криопреципитатты бөлу жолымен алынатын жанама өнім.</w:t>
      </w:r>
    </w:p>
    <w:p>
      <w:pPr>
        <w:spacing w:after="0"/>
        <w:ind w:left="0"/>
        <w:jc w:val="both"/>
      </w:pPr>
      <w:r>
        <w:rPr>
          <w:rFonts w:ascii="Times New Roman"/>
          <w:b w:val="false"/>
          <w:i w:val="false"/>
          <w:color w:val="000000"/>
          <w:sz w:val="28"/>
        </w:rPr>
        <w:t>
      Компонентті алған кезде бастапқы материалдан лейкоцитерді бөлу, оны вирустазарту және карантиндеу жүргізіледі.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Пайдалану</w:t>
      </w:r>
    </w:p>
    <w:p>
      <w:pPr>
        <w:spacing w:after="0"/>
        <w:ind w:left="0"/>
        <w:jc w:val="both"/>
      </w:pPr>
      <w:r>
        <w:rPr>
          <w:rFonts w:ascii="Times New Roman"/>
          <w:b w:val="false"/>
          <w:i w:val="false"/>
          <w:color w:val="000000"/>
          <w:sz w:val="28"/>
        </w:rPr>
        <w:t>
      Клиникалық пайдалануға арналған супернатантты плазма пайдалану алдында +34</w:t>
      </w:r>
      <w:r>
        <w:rPr>
          <w:rFonts w:ascii="Times New Roman"/>
          <w:b w:val="false"/>
          <w:i w:val="false"/>
          <w:color w:val="000000"/>
          <w:vertAlign w:val="superscript"/>
        </w:rPr>
        <w:t>0</w:t>
      </w:r>
      <w:r>
        <w:rPr>
          <w:rFonts w:ascii="Times New Roman"/>
          <w:b w:val="false"/>
          <w:i w:val="false"/>
          <w:color w:val="000000"/>
          <w:sz w:val="28"/>
        </w:rPr>
        <w:t>С+37</w:t>
      </w:r>
      <w:r>
        <w:rPr>
          <w:rFonts w:ascii="Times New Roman"/>
          <w:b w:val="false"/>
          <w:i w:val="false"/>
          <w:color w:val="000000"/>
          <w:vertAlign w:val="superscript"/>
        </w:rPr>
        <w:t>0</w:t>
      </w:r>
      <w:r>
        <w:rPr>
          <w:rFonts w:ascii="Times New Roman"/>
          <w:b w:val="false"/>
          <w:i w:val="false"/>
          <w:color w:val="000000"/>
          <w:sz w:val="28"/>
        </w:rPr>
        <w:t>С температурада арнайы аппараттарда мұздатылуға жатады.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Талаптар мен сапаны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9"/>
        <w:gridCol w:w="4697"/>
        <w:gridCol w:w="1015"/>
        <w:gridCol w:w="1459"/>
      </w:tblGrid>
      <w:tr>
        <w:trPr>
          <w:trHeight w:val="3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жиілігі*</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өлемі ± 10 %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бүтіндігі</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Мұздатылғанға дейін және еріткеннен кейін контейнердің кез келген бөлігінен ағу болмау керек (плазмаэкстракт қысымынан кейін көзбен шолып бақылау)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көрінетін өзгерістер</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Түстің ауытқуы немесе көзге көрінетін ұйытындылар болмауы керек</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Сақтау және тасымалдау</w:t>
      </w:r>
    </w:p>
    <w:p>
      <w:pPr>
        <w:spacing w:after="0"/>
        <w:ind w:left="0"/>
        <w:jc w:val="both"/>
      </w:pPr>
      <w:r>
        <w:rPr>
          <w:rFonts w:ascii="Times New Roman"/>
          <w:b w:val="false"/>
          <w:i w:val="false"/>
          <w:color w:val="000000"/>
          <w:sz w:val="28"/>
        </w:rPr>
        <w:t>
      Супернатантты плазманы мұздатылған күйі сақтау:</w:t>
      </w:r>
    </w:p>
    <w:p>
      <w:pPr>
        <w:spacing w:after="0"/>
        <w:ind w:left="0"/>
        <w:jc w:val="both"/>
      </w:pPr>
      <w:r>
        <w:rPr>
          <w:rFonts w:ascii="Times New Roman"/>
          <w:b w:val="false"/>
          <w:i w:val="false"/>
          <w:color w:val="000000"/>
          <w:sz w:val="28"/>
        </w:rPr>
        <w:t>
      сақтау температурасы -25</w:t>
      </w:r>
      <w:r>
        <w:rPr>
          <w:rFonts w:ascii="Times New Roman"/>
          <w:b w:val="false"/>
          <w:i w:val="false"/>
          <w:color w:val="000000"/>
          <w:vertAlign w:val="superscript"/>
        </w:rPr>
        <w:t>0</w:t>
      </w:r>
      <w:r>
        <w:rPr>
          <w:rFonts w:ascii="Times New Roman"/>
          <w:b w:val="false"/>
          <w:i w:val="false"/>
          <w:color w:val="000000"/>
          <w:sz w:val="28"/>
        </w:rPr>
        <w:t>С төмен болса, 36 ай бойы;</w:t>
      </w:r>
    </w:p>
    <w:p>
      <w:pPr>
        <w:spacing w:after="0"/>
        <w:ind w:left="0"/>
        <w:jc w:val="both"/>
      </w:pPr>
      <w:r>
        <w:rPr>
          <w:rFonts w:ascii="Times New Roman"/>
          <w:b w:val="false"/>
          <w:i w:val="false"/>
          <w:color w:val="000000"/>
          <w:sz w:val="28"/>
        </w:rPr>
        <w:t>
      сақтау температурасы -18</w:t>
      </w:r>
      <w:r>
        <w:rPr>
          <w:rFonts w:ascii="Times New Roman"/>
          <w:b w:val="false"/>
          <w:i w:val="false"/>
          <w:color w:val="000000"/>
          <w:vertAlign w:val="superscript"/>
        </w:rPr>
        <w:t>0</w:t>
      </w:r>
      <w:r>
        <w:rPr>
          <w:rFonts w:ascii="Times New Roman"/>
          <w:b w:val="false"/>
          <w:i w:val="false"/>
          <w:color w:val="000000"/>
          <w:sz w:val="28"/>
        </w:rPr>
        <w:t>С-дан -25</w:t>
      </w:r>
      <w:r>
        <w:rPr>
          <w:rFonts w:ascii="Times New Roman"/>
          <w:b w:val="false"/>
          <w:i w:val="false"/>
          <w:color w:val="000000"/>
          <w:vertAlign w:val="superscript"/>
        </w:rPr>
        <w:t>0</w:t>
      </w:r>
      <w:r>
        <w:rPr>
          <w:rFonts w:ascii="Times New Roman"/>
          <w:b w:val="false"/>
          <w:i w:val="false"/>
          <w:color w:val="000000"/>
          <w:sz w:val="28"/>
        </w:rPr>
        <w:t>С дейін болса, 3 ай бойы жүргізіледі.</w:t>
      </w:r>
    </w:p>
    <w:p>
      <w:pPr>
        <w:spacing w:after="0"/>
        <w:ind w:left="0"/>
        <w:jc w:val="both"/>
      </w:pPr>
      <w:r>
        <w:rPr>
          <w:rFonts w:ascii="Times New Roman"/>
          <w:b w:val="false"/>
          <w:i w:val="false"/>
          <w:color w:val="000000"/>
          <w:sz w:val="28"/>
        </w:rPr>
        <w:t>
      Супернатантты плазма мұздатылған күйі тасымалдаған кезде сақтау температурасы бір қалыпты болады.</w:t>
      </w:r>
    </w:p>
    <w:p>
      <w:pPr>
        <w:spacing w:after="0"/>
        <w:ind w:left="0"/>
        <w:jc w:val="both"/>
      </w:pPr>
      <w:r>
        <w:rPr>
          <w:rFonts w:ascii="Times New Roman"/>
          <w:b w:val="false"/>
          <w:i w:val="false"/>
          <w:color w:val="000000"/>
          <w:sz w:val="28"/>
        </w:rPr>
        <w:t>
      Супернатантты плазманы еріткеннен кейін, оны тез арада, бірақ 1 сағаттан кешіктірілмей пайдалану керек.</w:t>
      </w:r>
    </w:p>
    <w:p>
      <w:pPr>
        <w:spacing w:after="0"/>
        <w:ind w:left="0"/>
        <w:jc w:val="both"/>
      </w:pPr>
      <w:r>
        <w:rPr>
          <w:rFonts w:ascii="Times New Roman"/>
          <w:b w:val="false"/>
          <w:i w:val="false"/>
          <w:color w:val="000000"/>
          <w:sz w:val="28"/>
        </w:rPr>
        <w:t>
      Супернатантты плазма клиникалық пайдалану үшін ерітілгеннен кейін қайта мұздатуға жатпайды.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 егер бір тапсыру (донация) кезінде компоненттердің екі немесе одан көп дозасы алынған болса, әрбір дозада ерекше сәйкестендіру нөмірі болуы тиіс;</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w:t>
      </w:r>
    </w:p>
    <w:p>
      <w:pPr>
        <w:spacing w:after="0"/>
        <w:ind w:left="0"/>
        <w:jc w:val="both"/>
      </w:pPr>
      <w:r>
        <w:rPr>
          <w:rFonts w:ascii="Times New Roman"/>
          <w:b w:val="false"/>
          <w:i w:val="false"/>
          <w:color w:val="000000"/>
          <w:sz w:val="28"/>
        </w:rPr>
        <w:t>
      дайындау күні;</w:t>
      </w:r>
    </w:p>
    <w:p>
      <w:pPr>
        <w:spacing w:after="0"/>
        <w:ind w:left="0"/>
        <w:jc w:val="both"/>
      </w:pPr>
      <w:r>
        <w:rPr>
          <w:rFonts w:ascii="Times New Roman"/>
          <w:b w:val="false"/>
          <w:i w:val="false"/>
          <w:color w:val="000000"/>
          <w:sz w:val="28"/>
        </w:rPr>
        <w:t>
      жарамдылық мерзімінің аяқталуы;</w:t>
      </w:r>
    </w:p>
    <w:p>
      <w:pPr>
        <w:spacing w:after="0"/>
        <w:ind w:left="0"/>
        <w:jc w:val="both"/>
      </w:pPr>
      <w:r>
        <w:rPr>
          <w:rFonts w:ascii="Times New Roman"/>
          <w:b w:val="false"/>
          <w:i w:val="false"/>
          <w:color w:val="000000"/>
          <w:sz w:val="28"/>
        </w:rPr>
        <w:t>
      анкоагулянт атауы;</w:t>
      </w:r>
    </w:p>
    <w:p>
      <w:pPr>
        <w:spacing w:after="0"/>
        <w:ind w:left="0"/>
        <w:jc w:val="both"/>
      </w:pPr>
      <w:r>
        <w:rPr>
          <w:rFonts w:ascii="Times New Roman"/>
          <w:b w:val="false"/>
          <w:i w:val="false"/>
          <w:color w:val="000000"/>
          <w:sz w:val="28"/>
        </w:rPr>
        <w:t>
      қосымша өңдеу туралы белгі (сәулеленуі, карантин, лейкофильтрлеу);</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Сақтандыру шаралары</w:t>
      </w:r>
    </w:p>
    <w:p>
      <w:pPr>
        <w:spacing w:after="0"/>
        <w:ind w:left="0"/>
        <w:jc w:val="both"/>
      </w:pPr>
      <w:r>
        <w:rPr>
          <w:rFonts w:ascii="Times New Roman"/>
          <w:b w:val="false"/>
          <w:i w:val="false"/>
          <w:color w:val="000000"/>
          <w:sz w:val="28"/>
        </w:rPr>
        <w:t>
      Супернатантты плазма ақуыздарға төзгіссіздігі бар пациенттер үшін пайдаланылмайды.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Жағымсыз реакциялар</w:t>
      </w:r>
    </w:p>
    <w:p>
      <w:pPr>
        <w:spacing w:after="0"/>
        <w:ind w:left="0"/>
        <w:jc w:val="both"/>
      </w:pPr>
      <w:r>
        <w:rPr>
          <w:rFonts w:ascii="Times New Roman"/>
          <w:b w:val="false"/>
          <w:i w:val="false"/>
          <w:color w:val="000000"/>
          <w:sz w:val="28"/>
        </w:rPr>
        <w:t>
      Супернатантты плазманың трансфузиясы кезінде мыналай жағдайлардың даму қауіпі болады:</w:t>
      </w:r>
    </w:p>
    <w:p>
      <w:pPr>
        <w:spacing w:after="0"/>
        <w:ind w:left="0"/>
        <w:jc w:val="both"/>
      </w:pPr>
      <w:r>
        <w:rPr>
          <w:rFonts w:ascii="Times New Roman"/>
          <w:b w:val="false"/>
          <w:i w:val="false"/>
          <w:color w:val="000000"/>
          <w:sz w:val="28"/>
        </w:rPr>
        <w:t>
      АВО жүйесі бойынша қан тобы бойынша сәйкеспеушілік кезіндегі трансфузиядан кейінгі гемолиздік реакция;</w:t>
      </w:r>
    </w:p>
    <w:p>
      <w:pPr>
        <w:spacing w:after="0"/>
        <w:ind w:left="0"/>
        <w:jc w:val="both"/>
      </w:pPr>
      <w:r>
        <w:rPr>
          <w:rFonts w:ascii="Times New Roman"/>
          <w:b w:val="false"/>
          <w:i w:val="false"/>
          <w:color w:val="000000"/>
          <w:sz w:val="28"/>
        </w:rPr>
        <w:t>
      трансфузиядан кейінгі гемолиздік емес реакция (қалтырау, қызба, есекжем (крапивница);</w:t>
      </w:r>
    </w:p>
    <w:p>
      <w:pPr>
        <w:spacing w:after="0"/>
        <w:ind w:left="0"/>
        <w:jc w:val="both"/>
      </w:pPr>
      <w:r>
        <w:rPr>
          <w:rFonts w:ascii="Times New Roman"/>
          <w:b w:val="false"/>
          <w:i w:val="false"/>
          <w:color w:val="000000"/>
          <w:sz w:val="28"/>
        </w:rPr>
        <w:t>
      трансфузия салдарынан болған өкпені жіті зақымдау синдромы (ӨЖЗС);</w:t>
      </w:r>
    </w:p>
    <w:p>
      <w:pPr>
        <w:spacing w:after="0"/>
        <w:ind w:left="0"/>
        <w:jc w:val="both"/>
      </w:pPr>
      <w:r>
        <w:rPr>
          <w:rFonts w:ascii="Times New Roman"/>
          <w:b w:val="false"/>
          <w:i w:val="false"/>
          <w:color w:val="000000"/>
          <w:sz w:val="28"/>
        </w:rPr>
        <w:t>
      кездейсоқ бактериялық контаминация салдарынан болған сепсис;</w:t>
      </w:r>
    </w:p>
    <w:p>
      <w:pPr>
        <w:spacing w:after="0"/>
        <w:ind w:left="0"/>
        <w:jc w:val="both"/>
      </w:pPr>
      <w:r>
        <w:rPr>
          <w:rFonts w:ascii="Times New Roman"/>
          <w:b w:val="false"/>
          <w:i w:val="false"/>
          <w:color w:val="000000"/>
          <w:sz w:val="28"/>
        </w:rPr>
        <w:t>
      донорды іріктеудің тиянақты шарасына және донорлық қанды қазіргі заманғы әдістермен зерттеуге қарамастан, вирустық инфекция (гепатит, АИТВ және басқалар) берілуі ықтимал;</w:t>
      </w:r>
    </w:p>
    <w:p>
      <w:pPr>
        <w:spacing w:after="0"/>
        <w:ind w:left="0"/>
        <w:jc w:val="both"/>
      </w:pPr>
      <w:r>
        <w:rPr>
          <w:rFonts w:ascii="Times New Roman"/>
          <w:b w:val="false"/>
          <w:i w:val="false"/>
          <w:color w:val="000000"/>
          <w:sz w:val="28"/>
        </w:rPr>
        <w:t>
      протозойды инфекцияның (безгек) берілу қауіпі;</w:t>
      </w:r>
    </w:p>
    <w:p>
      <w:pPr>
        <w:spacing w:after="0"/>
        <w:ind w:left="0"/>
        <w:jc w:val="both"/>
      </w:pPr>
      <w:r>
        <w:rPr>
          <w:rFonts w:ascii="Times New Roman"/>
          <w:b w:val="false"/>
          <w:i w:val="false"/>
          <w:color w:val="000000"/>
          <w:sz w:val="28"/>
        </w:rPr>
        <w:t>
      танылмаған немесе міндетті скринингке енбейтін патогендердің берілуі;</w:t>
      </w:r>
    </w:p>
    <w:p>
      <w:pPr>
        <w:spacing w:after="0"/>
        <w:ind w:left="0"/>
        <w:jc w:val="both"/>
      </w:pPr>
      <w:r>
        <w:rPr>
          <w:rFonts w:ascii="Times New Roman"/>
          <w:b w:val="false"/>
          <w:i w:val="false"/>
          <w:color w:val="000000"/>
          <w:sz w:val="28"/>
        </w:rPr>
        <w:t>
      сәбилер мен бауыр қызметінің бұзылыстары бар пациенттердегі цитраттық уыттану;</w:t>
      </w:r>
    </w:p>
    <w:p>
      <w:pPr>
        <w:spacing w:after="0"/>
        <w:ind w:left="0"/>
        <w:jc w:val="both"/>
      </w:pPr>
      <w:r>
        <w:rPr>
          <w:rFonts w:ascii="Times New Roman"/>
          <w:b w:val="false"/>
          <w:i w:val="false"/>
          <w:color w:val="000000"/>
          <w:sz w:val="28"/>
        </w:rPr>
        <w:t>
      циркуляторлық артық жүктеме;</w:t>
      </w:r>
    </w:p>
    <w:p>
      <w:pPr>
        <w:spacing w:after="0"/>
        <w:ind w:left="0"/>
        <w:jc w:val="both"/>
      </w:pPr>
      <w:r>
        <w:rPr>
          <w:rFonts w:ascii="Times New Roman"/>
          <w:b w:val="false"/>
          <w:i w:val="false"/>
          <w:color w:val="000000"/>
          <w:sz w:val="28"/>
        </w:rPr>
        <w:t>
      анафилаксия және аллергиялық реакциялар.</w:t>
      </w:r>
    </w:p>
    <w:bookmarkStart w:name="z104" w:id="102"/>
    <w:p>
      <w:pPr>
        <w:spacing w:after="0"/>
        <w:ind w:left="0"/>
        <w:jc w:val="left"/>
      </w:pPr>
      <w:r>
        <w:rPr>
          <w:rFonts w:ascii="Times New Roman"/>
          <w:b/>
          <w:i w:val="false"/>
          <w:color w:val="000000"/>
        </w:rPr>
        <w:t xml:space="preserve"> 16. Қан дозасынан қалыпқа келтірілген тромбоциттік концентрат</w:t>
      </w:r>
    </w:p>
    <w:bookmarkEnd w:id="102"/>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w:t>
      </w:r>
    </w:p>
    <w:p>
      <w:pPr>
        <w:spacing w:after="0"/>
        <w:ind w:left="0"/>
        <w:jc w:val="both"/>
      </w:pPr>
      <w:r>
        <w:rPr>
          <w:rFonts w:ascii="Times New Roman"/>
          <w:b w:val="false"/>
          <w:i w:val="false"/>
          <w:color w:val="000000"/>
          <w:sz w:val="28"/>
        </w:rPr>
        <w:t>
      Қан дозасынан қалыпқа келтірілген тромбоциттік концентрат – жаңа алынған қан дозасынан алынған қан компоненті. Оның құрамында бастапқы жаңа алынған қанның плазмада өлшенген тромбоциттердің елеулі бөлігі және тромбоциттердің кемінде 60х10</w:t>
      </w:r>
      <w:r>
        <w:rPr>
          <w:rFonts w:ascii="Times New Roman"/>
          <w:b w:val="false"/>
          <w:i w:val="false"/>
          <w:color w:val="000000"/>
          <w:vertAlign w:val="superscript"/>
        </w:rPr>
        <w:t>9</w:t>
      </w:r>
      <w:r>
        <w:rPr>
          <w:rFonts w:ascii="Times New Roman"/>
          <w:b w:val="false"/>
          <w:i w:val="false"/>
          <w:color w:val="000000"/>
          <w:sz w:val="28"/>
        </w:rPr>
        <w:t>жасушалары бар.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Дайындау</w:t>
      </w:r>
    </w:p>
    <w:p>
      <w:pPr>
        <w:spacing w:after="0"/>
        <w:ind w:left="0"/>
        <w:jc w:val="both"/>
      </w:pPr>
      <w:r>
        <w:rPr>
          <w:rFonts w:ascii="Times New Roman"/>
          <w:b w:val="false"/>
          <w:i w:val="false"/>
          <w:color w:val="000000"/>
          <w:sz w:val="28"/>
        </w:rPr>
        <w:t>
      Қан дозасынан қалыпқа келтірілген тромбоциттік концентратты мына әдістерінің бірімен дайындайды:</w:t>
      </w:r>
    </w:p>
    <w:p>
      <w:pPr>
        <w:spacing w:after="0"/>
        <w:ind w:left="0"/>
        <w:jc w:val="both"/>
      </w:pPr>
      <w:r>
        <w:rPr>
          <w:rFonts w:ascii="Times New Roman"/>
          <w:b w:val="false"/>
          <w:i w:val="false"/>
          <w:color w:val="000000"/>
          <w:sz w:val="28"/>
        </w:rPr>
        <w:t>
      - тромбоциттермен байытылған плазма (ТБП), оның құрамында 0,2х10</w:t>
      </w:r>
      <w:r>
        <w:rPr>
          <w:rFonts w:ascii="Times New Roman"/>
          <w:b w:val="false"/>
          <w:i w:val="false"/>
          <w:color w:val="000000"/>
          <w:vertAlign w:val="superscript"/>
        </w:rPr>
        <w:t>9</w:t>
      </w:r>
      <w:r>
        <w:rPr>
          <w:rFonts w:ascii="Times New Roman"/>
          <w:b w:val="false"/>
          <w:i w:val="false"/>
          <w:color w:val="000000"/>
          <w:sz w:val="28"/>
        </w:rPr>
        <w:t xml:space="preserve"> дейін лейкоциттер бар;</w:t>
      </w:r>
    </w:p>
    <w:p>
      <w:pPr>
        <w:spacing w:after="0"/>
        <w:ind w:left="0"/>
        <w:jc w:val="both"/>
      </w:pPr>
      <w:r>
        <w:rPr>
          <w:rFonts w:ascii="Times New Roman"/>
          <w:b w:val="false"/>
          <w:i w:val="false"/>
          <w:color w:val="000000"/>
          <w:sz w:val="28"/>
        </w:rPr>
        <w:t>
      - лейкотромбоциттік қабаттан (ЛТҚ), оның құрамында 0,05х10</w:t>
      </w:r>
      <w:r>
        <w:rPr>
          <w:rFonts w:ascii="Times New Roman"/>
          <w:b w:val="false"/>
          <w:i w:val="false"/>
          <w:color w:val="000000"/>
          <w:vertAlign w:val="superscript"/>
        </w:rPr>
        <w:t>9</w:t>
      </w:r>
      <w:r>
        <w:rPr>
          <w:rFonts w:ascii="Times New Roman"/>
          <w:b w:val="false"/>
          <w:i w:val="false"/>
          <w:color w:val="000000"/>
          <w:sz w:val="28"/>
        </w:rPr>
        <w:t xml:space="preserve"> дейін лейкоциттер бар.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Пайдалану</w:t>
      </w:r>
    </w:p>
    <w:p>
      <w:pPr>
        <w:spacing w:after="0"/>
        <w:ind w:left="0"/>
        <w:jc w:val="both"/>
      </w:pPr>
      <w:r>
        <w:rPr>
          <w:rFonts w:ascii="Times New Roman"/>
          <w:b w:val="false"/>
          <w:i w:val="false"/>
          <w:color w:val="000000"/>
          <w:sz w:val="28"/>
        </w:rPr>
        <w:t>
      Қан дозасынан қалыпқа келтірілген тромбоциттік концентрат нәрестелер мен сәбилерге құю үшін пайдаланылады. Ересектерге арналған стандартты дозаға жеткізу үшін қан дозасынан қалыпқа келтірілген тромбоциттік концентраттың 4-6 дозасы керек.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Талаптар мен сапаны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2"/>
        <w:gridCol w:w="3351"/>
        <w:gridCol w:w="3426"/>
        <w:gridCol w:w="1081"/>
      </w:tblGrid>
      <w:tr>
        <w:trPr>
          <w:trHeight w:val="30" w:hRule="atLeast"/>
        </w:trPr>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жиілігі*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60х10</w:t>
            </w:r>
            <w:r>
              <w:rPr>
                <w:rFonts w:ascii="Times New Roman"/>
                <w:b w:val="false"/>
                <w:i w:val="false"/>
                <w:color w:val="000000"/>
                <w:vertAlign w:val="superscript"/>
              </w:rPr>
              <w:t>9</w:t>
            </w:r>
            <w:r>
              <w:rPr>
                <w:rFonts w:ascii="Times New Roman"/>
                <w:b w:val="false"/>
                <w:i w:val="false"/>
                <w:color w:val="000000"/>
                <w:sz w:val="20"/>
              </w:rPr>
              <w:t xml:space="preserve"> тромбоциттерге &gt;40 мл</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дозадағы тромбоциттердің құрамы**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&gt;60х10</w:t>
            </w:r>
            <w:r>
              <w:rPr>
                <w:rFonts w:ascii="Times New Roman"/>
                <w:b w:val="false"/>
                <w:i w:val="false"/>
                <w:color w:val="000000"/>
                <w:vertAlign w:val="superscript"/>
              </w:rPr>
              <w:t>9</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 бірақ айына 10 дозадан кем емес</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лейкоциттер***</w:t>
            </w:r>
          </w:p>
          <w:p>
            <w:pPr>
              <w:spacing w:after="20"/>
              <w:ind w:left="20"/>
              <w:jc w:val="both"/>
            </w:pPr>
            <w:r>
              <w:rPr>
                <w:rFonts w:ascii="Times New Roman"/>
                <w:b w:val="false"/>
                <w:i w:val="false"/>
                <w:color w:val="000000"/>
                <w:sz w:val="20"/>
              </w:rPr>
              <w:t>
А) ЛТҚ-дан</w:t>
            </w:r>
          </w:p>
          <w:p>
            <w:pPr>
              <w:spacing w:after="20"/>
              <w:ind w:left="20"/>
              <w:jc w:val="both"/>
            </w:pPr>
            <w:r>
              <w:rPr>
                <w:rFonts w:ascii="Times New Roman"/>
                <w:b w:val="false"/>
                <w:i w:val="false"/>
                <w:color w:val="000000"/>
                <w:sz w:val="20"/>
              </w:rPr>
              <w:t>
Б) ТБП-дан</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&lt;0,05х10</w:t>
            </w:r>
            <w:r>
              <w:rPr>
                <w:rFonts w:ascii="Times New Roman"/>
                <w:b w:val="false"/>
                <w:i w:val="false"/>
                <w:color w:val="000000"/>
                <w:vertAlign w:val="superscript"/>
              </w:rPr>
              <w:t>9</w:t>
            </w:r>
          </w:p>
          <w:p>
            <w:pPr>
              <w:spacing w:after="20"/>
              <w:ind w:left="20"/>
              <w:jc w:val="both"/>
            </w:pPr>
            <w:r>
              <w:rPr>
                <w:rFonts w:ascii="Times New Roman"/>
                <w:b w:val="false"/>
                <w:i w:val="false"/>
                <w:color w:val="000000"/>
                <w:sz w:val="20"/>
              </w:rPr>
              <w:t>
&lt;0,2х10</w:t>
            </w:r>
            <w:r>
              <w:rPr>
                <w:rFonts w:ascii="Times New Roman"/>
                <w:b w:val="false"/>
                <w:i w:val="false"/>
                <w:color w:val="000000"/>
                <w:vertAlign w:val="superscript"/>
              </w:rPr>
              <w:t>9</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 бірақ айына 10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жарамдылық мерзімінің соңында өлшенетін рН (+22</w:t>
            </w:r>
            <w:r>
              <w:rPr>
                <w:rFonts w:ascii="Times New Roman"/>
                <w:b w:val="false"/>
                <w:i w:val="false"/>
                <w:color w:val="000000"/>
                <w:vertAlign w:val="superscript"/>
              </w:rPr>
              <w:t>0</w:t>
            </w:r>
            <w:r>
              <w:rPr>
                <w:rFonts w:ascii="Times New Roman"/>
                <w:b w:val="false"/>
                <w:i w:val="false"/>
                <w:color w:val="000000"/>
                <w:sz w:val="20"/>
              </w:rPr>
              <w:t>С)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&gt;6,4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 бірақ айына 4 дозадан кем емес</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 - тестіленген дозалардың 75%-ы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 - - тестіленген дозалардың 90%-ы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 - СО</w:t>
      </w:r>
      <w:r>
        <w:rPr>
          <w:rFonts w:ascii="Times New Roman"/>
          <w:b w:val="false"/>
          <w:i w:val="false"/>
          <w:color w:val="000000"/>
          <w:vertAlign w:val="subscript"/>
        </w:rPr>
        <w:t>2</w:t>
      </w:r>
      <w:r>
        <w:rPr>
          <w:rFonts w:ascii="Times New Roman"/>
          <w:b w:val="false"/>
          <w:i w:val="false"/>
          <w:color w:val="000000"/>
          <w:sz w:val="28"/>
        </w:rPr>
        <w:t xml:space="preserve"> шығуын болдырмау үшін рН өлшеу жабық жүйеде жүргізіледі. Өлшеу кез келген температурада жасалыннады және көрсеткіш +22</w:t>
      </w:r>
      <w:r>
        <w:rPr>
          <w:rFonts w:ascii="Times New Roman"/>
          <w:b w:val="false"/>
          <w:i w:val="false"/>
          <w:color w:val="000000"/>
          <w:vertAlign w:val="superscript"/>
        </w:rPr>
        <w:t>0</w:t>
      </w:r>
      <w:r>
        <w:rPr>
          <w:rFonts w:ascii="Times New Roman"/>
          <w:b w:val="false"/>
          <w:i w:val="false"/>
          <w:color w:val="000000"/>
          <w:sz w:val="28"/>
        </w:rPr>
        <w:t>С температурада рН қатысты қайта есептеледі.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Сақтау және тасымалдау</w:t>
      </w:r>
    </w:p>
    <w:p>
      <w:pPr>
        <w:spacing w:after="0"/>
        <w:ind w:left="0"/>
        <w:jc w:val="both"/>
      </w:pPr>
      <w:r>
        <w:rPr>
          <w:rFonts w:ascii="Times New Roman"/>
          <w:b w:val="false"/>
          <w:i w:val="false"/>
          <w:color w:val="000000"/>
          <w:sz w:val="28"/>
        </w:rPr>
        <w:t>
      Қан дозасынан қалыпқа келтірілген тромбоциттік концентратын сақтау +20</w:t>
      </w:r>
      <w:r>
        <w:rPr>
          <w:rFonts w:ascii="Times New Roman"/>
          <w:b w:val="false"/>
          <w:i w:val="false"/>
          <w:color w:val="000000"/>
          <w:vertAlign w:val="superscript"/>
        </w:rPr>
        <w:t>0</w:t>
      </w:r>
      <w:r>
        <w:rPr>
          <w:rFonts w:ascii="Times New Roman"/>
          <w:b w:val="false"/>
          <w:i w:val="false"/>
          <w:color w:val="000000"/>
          <w:sz w:val="28"/>
        </w:rPr>
        <w:t>С+24</w:t>
      </w:r>
      <w:r>
        <w:rPr>
          <w:rFonts w:ascii="Times New Roman"/>
          <w:b w:val="false"/>
          <w:i w:val="false"/>
          <w:color w:val="000000"/>
          <w:vertAlign w:val="superscript"/>
        </w:rPr>
        <w:t>0</w:t>
      </w:r>
      <w:r>
        <w:rPr>
          <w:rFonts w:ascii="Times New Roman"/>
          <w:b w:val="false"/>
          <w:i w:val="false"/>
          <w:color w:val="000000"/>
          <w:sz w:val="28"/>
        </w:rPr>
        <w:t>С температурада ұдайы араластыру үстінде жүргізіледі, сақтаудың ең ұзақ мерзімі 5 күн, сақтау мерзімі 7 тәулікке дейін ұзартылуы мүмкін.</w:t>
      </w:r>
    </w:p>
    <w:p>
      <w:pPr>
        <w:spacing w:after="0"/>
        <w:ind w:left="0"/>
        <w:jc w:val="both"/>
      </w:pPr>
      <w:r>
        <w:rPr>
          <w:rFonts w:ascii="Times New Roman"/>
          <w:b w:val="false"/>
          <w:i w:val="false"/>
          <w:color w:val="000000"/>
          <w:sz w:val="28"/>
        </w:rPr>
        <w:t>
      Қан дозасынан қалыпқа келтірілген тромбоциттік концентратын тасымалдаған кезде сақтау температурасына барынша жақын температура сақталады.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біріктірген кезде донацияның ерекше сәйкестендіру нөмірі және пулға кіретін барлық донация нөмірлерін бақылау қамтамасыз етіледі;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аяқталуы;</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қосымша өндеу туралы белгі (сәулеленуі, карантин, лейкофильтрлеу);</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тромбоциттер саны (егер алу әдісі валидацияланған болса орта есеппен, немесе нақты);</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Сақтандыру шаралары</w:t>
      </w:r>
    </w:p>
    <w:p>
      <w:pPr>
        <w:spacing w:after="0"/>
        <w:ind w:left="0"/>
        <w:jc w:val="both"/>
      </w:pPr>
      <w:r>
        <w:rPr>
          <w:rFonts w:ascii="Times New Roman"/>
          <w:b w:val="false"/>
          <w:i w:val="false"/>
          <w:color w:val="000000"/>
          <w:sz w:val="28"/>
        </w:rPr>
        <w:t>
      Қан дозасынан қалыпқа келтірілген тромбоциттік концентраты ақуыздарға төзгіссіздігі бар пациенттер үшін пайдаланылмайды.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Жағымсыз реакциялар</w:t>
      </w:r>
    </w:p>
    <w:p>
      <w:pPr>
        <w:spacing w:after="0"/>
        <w:ind w:left="0"/>
        <w:jc w:val="both"/>
      </w:pPr>
      <w:r>
        <w:rPr>
          <w:rFonts w:ascii="Times New Roman"/>
          <w:b w:val="false"/>
          <w:i w:val="false"/>
          <w:color w:val="000000"/>
          <w:sz w:val="28"/>
        </w:rPr>
        <w:t>
      Қан дозасынан қалыпқа келтірілген тромбоциттік концентратының трансфузиясы кезінде мынадай жағдайлардың даму қауіпі бар:</w:t>
      </w:r>
    </w:p>
    <w:p>
      <w:pPr>
        <w:spacing w:after="0"/>
        <w:ind w:left="0"/>
        <w:jc w:val="both"/>
      </w:pPr>
      <w:r>
        <w:rPr>
          <w:rFonts w:ascii="Times New Roman"/>
          <w:b w:val="false"/>
          <w:i w:val="false"/>
          <w:color w:val="000000"/>
          <w:sz w:val="28"/>
        </w:rPr>
        <w:t>
      АВО жүйесі бойынша қан тобы бойынша сәйкеспеушілік кезіндегі трансфузиядан кейінгі гемолиздік реакция;</w:t>
      </w:r>
    </w:p>
    <w:p>
      <w:pPr>
        <w:spacing w:after="0"/>
        <w:ind w:left="0"/>
        <w:jc w:val="both"/>
      </w:pPr>
      <w:r>
        <w:rPr>
          <w:rFonts w:ascii="Times New Roman"/>
          <w:b w:val="false"/>
          <w:i w:val="false"/>
          <w:color w:val="000000"/>
          <w:sz w:val="28"/>
        </w:rPr>
        <w:t>
      трансфузиядан кейінгі гемолиздік емес реакция (қалтырау, қызба, есекжем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эритроциттер антигендерімен және HLA аллоиммундау;</w:t>
      </w:r>
    </w:p>
    <w:p>
      <w:pPr>
        <w:spacing w:after="0"/>
        <w:ind w:left="0"/>
        <w:jc w:val="both"/>
      </w:pPr>
      <w:r>
        <w:rPr>
          <w:rFonts w:ascii="Times New Roman"/>
          <w:b w:val="false"/>
          <w:i w:val="false"/>
          <w:color w:val="000000"/>
          <w:sz w:val="28"/>
        </w:rPr>
        <w:t>
      трансфузиядан кейінгі пурпура;</w:t>
      </w:r>
    </w:p>
    <w:p>
      <w:pPr>
        <w:spacing w:after="0"/>
        <w:ind w:left="0"/>
        <w:jc w:val="both"/>
      </w:pPr>
      <w:r>
        <w:rPr>
          <w:rFonts w:ascii="Times New Roman"/>
          <w:b w:val="false"/>
          <w:i w:val="false"/>
          <w:color w:val="000000"/>
          <w:sz w:val="28"/>
        </w:rPr>
        <w:t>
      "трансплантант қожайынға қарсы" реакциясы;</w:t>
      </w:r>
    </w:p>
    <w:p>
      <w:pPr>
        <w:spacing w:after="0"/>
        <w:ind w:left="0"/>
        <w:jc w:val="both"/>
      </w:pPr>
      <w:r>
        <w:rPr>
          <w:rFonts w:ascii="Times New Roman"/>
          <w:b w:val="false"/>
          <w:i w:val="false"/>
          <w:color w:val="000000"/>
          <w:sz w:val="28"/>
        </w:rPr>
        <w:t>
      трансфузия салдарынан болған өкпені жіті зақымдау синдромы (ӨЖЗС);</w:t>
      </w:r>
    </w:p>
    <w:p>
      <w:pPr>
        <w:spacing w:after="0"/>
        <w:ind w:left="0"/>
        <w:jc w:val="both"/>
      </w:pPr>
      <w:r>
        <w:rPr>
          <w:rFonts w:ascii="Times New Roman"/>
          <w:b w:val="false"/>
          <w:i w:val="false"/>
          <w:color w:val="000000"/>
          <w:sz w:val="28"/>
        </w:rPr>
        <w:t>
      кездейсоқ бактериялық контаминация салдарынан болған сепсис;</w:t>
      </w:r>
    </w:p>
    <w:p>
      <w:pPr>
        <w:spacing w:after="0"/>
        <w:ind w:left="0"/>
        <w:jc w:val="both"/>
      </w:pPr>
      <w:r>
        <w:rPr>
          <w:rFonts w:ascii="Times New Roman"/>
          <w:b w:val="false"/>
          <w:i w:val="false"/>
          <w:color w:val="000000"/>
          <w:sz w:val="28"/>
        </w:rPr>
        <w:t>
      донорды іріктеудің тиянақты шарасына және донорлық қанды қазіргі заманғы әдістермен зерттеуге қарамастан, вирустық инфекция (гепатит, АИТВ, басқалар) берілуі ықтимал;</w:t>
      </w:r>
    </w:p>
    <w:p>
      <w:pPr>
        <w:spacing w:after="0"/>
        <w:ind w:left="0"/>
        <w:jc w:val="both"/>
      </w:pPr>
      <w:r>
        <w:rPr>
          <w:rFonts w:ascii="Times New Roman"/>
          <w:b w:val="false"/>
          <w:i w:val="false"/>
          <w:color w:val="000000"/>
          <w:sz w:val="28"/>
        </w:rPr>
        <w:t>
      протозойды инфекцияның (безгек) берілу қауіпі;</w:t>
      </w:r>
    </w:p>
    <w:p>
      <w:pPr>
        <w:spacing w:after="0"/>
        <w:ind w:left="0"/>
        <w:jc w:val="both"/>
      </w:pPr>
      <w:r>
        <w:rPr>
          <w:rFonts w:ascii="Times New Roman"/>
          <w:b w:val="false"/>
          <w:i w:val="false"/>
          <w:color w:val="000000"/>
          <w:sz w:val="28"/>
        </w:rPr>
        <w:t>
      танылмаған немесе міндетті скринингке енбейтін патогендердің берілуі;</w:t>
      </w:r>
    </w:p>
    <w:p>
      <w:pPr>
        <w:spacing w:after="0"/>
        <w:ind w:left="0"/>
        <w:jc w:val="both"/>
      </w:pPr>
      <w:r>
        <w:rPr>
          <w:rFonts w:ascii="Times New Roman"/>
          <w:b w:val="false"/>
          <w:i w:val="false"/>
          <w:color w:val="000000"/>
          <w:sz w:val="28"/>
        </w:rPr>
        <w:t>
      сәбилер мен бауыр қызметінің бұзылыстары бар пациенттердегі цитраттық уыттану;</w:t>
      </w:r>
    </w:p>
    <w:p>
      <w:pPr>
        <w:spacing w:after="0"/>
        <w:ind w:left="0"/>
        <w:jc w:val="both"/>
      </w:pPr>
      <w:r>
        <w:rPr>
          <w:rFonts w:ascii="Times New Roman"/>
          <w:b w:val="false"/>
          <w:i w:val="false"/>
          <w:color w:val="000000"/>
          <w:sz w:val="28"/>
        </w:rPr>
        <w:t>
      циркуляторлық артық жүктеме.</w:t>
      </w:r>
    </w:p>
    <w:bookmarkStart w:name="z105" w:id="103"/>
    <w:p>
      <w:pPr>
        <w:spacing w:after="0"/>
        <w:ind w:left="0"/>
        <w:jc w:val="left"/>
      </w:pPr>
      <w:r>
        <w:rPr>
          <w:rFonts w:ascii="Times New Roman"/>
          <w:b/>
          <w:i w:val="false"/>
          <w:color w:val="000000"/>
        </w:rPr>
        <w:t xml:space="preserve"> 17. Қалыпқа келтірілген, біріктірілген тромбоциттік концентрат</w:t>
      </w:r>
    </w:p>
    <w:bookmarkEnd w:id="103"/>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w:t>
      </w:r>
    </w:p>
    <w:p>
      <w:pPr>
        <w:spacing w:after="0"/>
        <w:ind w:left="0"/>
        <w:jc w:val="both"/>
      </w:pPr>
      <w:r>
        <w:rPr>
          <w:rFonts w:ascii="Times New Roman"/>
          <w:b w:val="false"/>
          <w:i w:val="false"/>
          <w:color w:val="000000"/>
          <w:sz w:val="28"/>
        </w:rPr>
        <w:t>
      Қалыпқа келтірілген, біріктірілген тромбоциттік концентрат – тромбоциттер концентратының 4-6 дозасын қосқаннан болған қан компоненті, оның құрамында плазмада өлшенген тромбоциттердің елеулі бөлігі бар. Компоненттегі тромбоциттердің құрамы 2х10</w:t>
      </w:r>
      <w:r>
        <w:rPr>
          <w:rFonts w:ascii="Times New Roman"/>
          <w:b w:val="false"/>
          <w:i w:val="false"/>
          <w:color w:val="000000"/>
          <w:vertAlign w:val="superscript"/>
        </w:rPr>
        <w:t>11</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Дайындау</w:t>
      </w:r>
    </w:p>
    <w:p>
      <w:pPr>
        <w:spacing w:after="0"/>
        <w:ind w:left="0"/>
        <w:jc w:val="both"/>
      </w:pPr>
      <w:r>
        <w:rPr>
          <w:rFonts w:ascii="Times New Roman"/>
          <w:b w:val="false"/>
          <w:i w:val="false"/>
          <w:color w:val="000000"/>
          <w:sz w:val="28"/>
        </w:rPr>
        <w:t>
      Қалыпқа келтірілген, біріктірілген тромбоциттік концентраты жаңа алынған қанның лейкотромбоциттік қабаттарынан немесе екінші рет қайта өндеуді пайдаланып, қалыпқа келтірілген, біріктірілген тромбоциттік концентратының 4-6 дозасын біріктіру кезінде алады.</w:t>
      </w:r>
    </w:p>
    <w:p>
      <w:pPr>
        <w:spacing w:after="0"/>
        <w:ind w:left="0"/>
        <w:jc w:val="both"/>
      </w:pPr>
      <w:r>
        <w:rPr>
          <w:rFonts w:ascii="Times New Roman"/>
          <w:b w:val="false"/>
          <w:i w:val="false"/>
          <w:color w:val="000000"/>
          <w:sz w:val="28"/>
        </w:rPr>
        <w:t>
      Қалыпқа келтірілген, біріктірілген тромбоциттік концентраты  жаңа алынған қанның лейкотромбоциттік қабаттарынан алу әдісі ең тиісімді болып табылады. Екінші рет қайта өндеуді пайдаланып, қалыпқа келтірілген, біріктірілген тромбоциттік концентратының 4-6 дозасын біріктіруге болады. Қалыпқа келтірілген, біріктірілген тромбоциттік концентрат компонентінің негізінде қосалқы ерітіндіні немесе мынадай әдістер жүйесін пайдалана отырып, қосымша өңдеуге – лейкофильтрлеу, вирустазартуға ұшыратып, дайындалған компонентінің басқа да түрлерін алуға болады:</w:t>
      </w:r>
    </w:p>
    <w:p>
      <w:pPr>
        <w:spacing w:after="0"/>
        <w:ind w:left="0"/>
        <w:jc w:val="both"/>
      </w:pPr>
      <w:r>
        <w:rPr>
          <w:rFonts w:ascii="Times New Roman"/>
          <w:b w:val="false"/>
          <w:i w:val="false"/>
          <w:color w:val="000000"/>
          <w:sz w:val="28"/>
        </w:rPr>
        <w:t>
      Жаңа алынған қанның 4-6 дозасынан дайындалған және лейкофильтрлеуге ұшыраған қалыпқа келтірілген, біріктірілген, лейкофильтрленген тромбоциттік концентраты;</w:t>
      </w:r>
    </w:p>
    <w:p>
      <w:pPr>
        <w:spacing w:after="0"/>
        <w:ind w:left="0"/>
        <w:jc w:val="both"/>
      </w:pPr>
      <w:r>
        <w:rPr>
          <w:rFonts w:ascii="Times New Roman"/>
          <w:b w:val="false"/>
          <w:i w:val="false"/>
          <w:color w:val="000000"/>
          <w:sz w:val="28"/>
        </w:rPr>
        <w:t>
      Қосалқы ерітіндідегі қалыпқа келтірілген, біріктірілген тромбоциттік концентратының терапиялық дозасында плазма қоспасында (30-40%) және қосалқы ерітіндіде (60-70%) өлшенген тромбоциттер бар;</w:t>
      </w:r>
    </w:p>
    <w:p>
      <w:pPr>
        <w:spacing w:after="0"/>
        <w:ind w:left="0"/>
        <w:jc w:val="both"/>
      </w:pPr>
      <w:r>
        <w:rPr>
          <w:rFonts w:ascii="Times New Roman"/>
          <w:b w:val="false"/>
          <w:i w:val="false"/>
          <w:color w:val="000000"/>
          <w:sz w:val="28"/>
        </w:rPr>
        <w:t>
      Қалыпқа келтірілген, біріктірілген, вирустазартылған тромбоциттік концентраты;</w:t>
      </w:r>
    </w:p>
    <w:p>
      <w:pPr>
        <w:spacing w:after="0"/>
        <w:ind w:left="0"/>
        <w:jc w:val="both"/>
      </w:pPr>
      <w:r>
        <w:rPr>
          <w:rFonts w:ascii="Times New Roman"/>
          <w:b w:val="false"/>
          <w:i w:val="false"/>
          <w:color w:val="000000"/>
          <w:sz w:val="28"/>
        </w:rPr>
        <w:t>
      Қосалқы ерітіндідегі қалыпқа келтірілген, біріктірілген, лейкофильтрленген тромбоциттік концентраты, бұл ретте қалдық лейкоциттердің саны лейкофильтрлеуді пайдаланған кездегі стандарттарға сәйкес келеді;</w:t>
      </w:r>
    </w:p>
    <w:p>
      <w:pPr>
        <w:spacing w:after="0"/>
        <w:ind w:left="0"/>
        <w:jc w:val="both"/>
      </w:pPr>
      <w:r>
        <w:rPr>
          <w:rFonts w:ascii="Times New Roman"/>
          <w:b w:val="false"/>
          <w:i w:val="false"/>
          <w:color w:val="000000"/>
          <w:sz w:val="28"/>
        </w:rPr>
        <w:t>
      Қалыпқа келтірілген, біріктірілген, лейкофильтрленген, вирустазартылған тромбоциттік концентраты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Пайдалану</w:t>
      </w:r>
    </w:p>
    <w:p>
      <w:pPr>
        <w:spacing w:after="0"/>
        <w:ind w:left="0"/>
        <w:jc w:val="both"/>
      </w:pPr>
      <w:r>
        <w:rPr>
          <w:rFonts w:ascii="Times New Roman"/>
          <w:b w:val="false"/>
          <w:i w:val="false"/>
          <w:color w:val="000000"/>
          <w:sz w:val="28"/>
        </w:rPr>
        <w:t>
      Қалыпқа келтірілген, біріктірілген тромбоциттік концентраты және оның түрлері ересектер мен балаларда клиникалық практика үшін пайдаланылады.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Талаптар мен сапаны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2"/>
        <w:gridCol w:w="3351"/>
        <w:gridCol w:w="3426"/>
        <w:gridCol w:w="1081"/>
      </w:tblGrid>
      <w:tr>
        <w:trPr>
          <w:trHeight w:val="30" w:hRule="atLeast"/>
        </w:trPr>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жиілігі*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Тромбоциттердің 60х10</w:t>
            </w:r>
            <w:r>
              <w:rPr>
                <w:rFonts w:ascii="Times New Roman"/>
                <w:b w:val="false"/>
                <w:i w:val="false"/>
                <w:color w:val="000000"/>
                <w:vertAlign w:val="superscript"/>
              </w:rPr>
              <w:t>9</w:t>
            </w:r>
            <w:r>
              <w:rPr>
                <w:rFonts w:ascii="Times New Roman"/>
                <w:b w:val="false"/>
                <w:i w:val="false"/>
                <w:color w:val="000000"/>
                <w:sz w:val="20"/>
              </w:rPr>
              <w:t xml:space="preserve"> &gt;40 мл</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дозадағы тромбоциттердің құрамы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2х10</w:t>
            </w:r>
            <w:r>
              <w:rPr>
                <w:rFonts w:ascii="Times New Roman"/>
                <w:b w:val="false"/>
                <w:i w:val="false"/>
                <w:color w:val="000000"/>
                <w:vertAlign w:val="superscript"/>
              </w:rPr>
              <w:t>11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 бірақ айына 10 дозадан кем емес</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лейкоциттер***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дозаға &lt; 1х10</w:t>
            </w:r>
            <w:r>
              <w:rPr>
                <w:rFonts w:ascii="Times New Roman"/>
                <w:b w:val="false"/>
                <w:i w:val="false"/>
                <w:color w:val="000000"/>
                <w:vertAlign w:val="superscript"/>
              </w:rPr>
              <w:t>9</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дозалардың1 %, бірақ айына 10 дозадан кем емес</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Лейкофильтрленген компоненттегі қалдық лейкоциттер***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дозаға 1х10</w:t>
            </w:r>
            <w:r>
              <w:rPr>
                <w:rFonts w:ascii="Times New Roman"/>
                <w:b w:val="false"/>
                <w:i w:val="false"/>
                <w:color w:val="000000"/>
                <w:vertAlign w:val="superscript"/>
              </w:rPr>
              <w:t>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дозалардың1 %, бірақ айына 10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ерітінді бар компонентіндегі қалдық лейкоциттер***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Дозаға 0,3х10</w:t>
            </w:r>
            <w:r>
              <w:rPr>
                <w:rFonts w:ascii="Times New Roman"/>
                <w:b w:val="false"/>
                <w:i w:val="false"/>
                <w:color w:val="000000"/>
                <w:vertAlign w:val="superscript"/>
              </w:rPr>
              <w:t>9</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дозалардың1 %, бірақ айына 10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жарамдылық мерзімінің соңында өлшенетін рН (+22</w:t>
            </w:r>
            <w:r>
              <w:rPr>
                <w:rFonts w:ascii="Times New Roman"/>
                <w:b w:val="false"/>
                <w:i w:val="false"/>
                <w:color w:val="000000"/>
                <w:vertAlign w:val="superscript"/>
              </w:rPr>
              <w:t>0</w:t>
            </w:r>
            <w:r>
              <w:rPr>
                <w:rFonts w:ascii="Times New Roman"/>
                <w:b w:val="false"/>
                <w:i w:val="false"/>
                <w:color w:val="000000"/>
                <w:sz w:val="20"/>
              </w:rPr>
              <w:t>С)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&gt;6,4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дозалардың1 %, бірақ айына 4 дозадан кем емес</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 - тестіленген дозалардың 75%-ы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 - - тестіленген дозалардың 90%-ы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 - СО</w:t>
      </w:r>
      <w:r>
        <w:rPr>
          <w:rFonts w:ascii="Times New Roman"/>
          <w:b w:val="false"/>
          <w:i w:val="false"/>
          <w:color w:val="000000"/>
          <w:vertAlign w:val="subscript"/>
        </w:rPr>
        <w:t>2</w:t>
      </w:r>
      <w:r>
        <w:rPr>
          <w:rFonts w:ascii="Times New Roman"/>
          <w:b w:val="false"/>
          <w:i w:val="false"/>
          <w:color w:val="000000"/>
          <w:sz w:val="28"/>
        </w:rPr>
        <w:t xml:space="preserve"> шығуын болдырмау үшін рН өлшеу жабық жүйеде жүргізіледі. Өлшеу кез келген температурада жасалынылуы және көрсеткіш +22</w:t>
      </w:r>
      <w:r>
        <w:rPr>
          <w:rFonts w:ascii="Times New Roman"/>
          <w:b w:val="false"/>
          <w:i w:val="false"/>
          <w:color w:val="000000"/>
          <w:vertAlign w:val="superscript"/>
        </w:rPr>
        <w:t>0</w:t>
      </w:r>
      <w:r>
        <w:rPr>
          <w:rFonts w:ascii="Times New Roman"/>
          <w:b w:val="false"/>
          <w:i w:val="false"/>
          <w:color w:val="000000"/>
          <w:sz w:val="28"/>
        </w:rPr>
        <w:t>С температурада рН қайта есептелуі мүмкін.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Сақтау және тасымалдау</w:t>
      </w:r>
    </w:p>
    <w:p>
      <w:pPr>
        <w:spacing w:after="0"/>
        <w:ind w:left="0"/>
        <w:jc w:val="both"/>
      </w:pPr>
      <w:r>
        <w:rPr>
          <w:rFonts w:ascii="Times New Roman"/>
          <w:b w:val="false"/>
          <w:i w:val="false"/>
          <w:color w:val="000000"/>
          <w:sz w:val="28"/>
        </w:rPr>
        <w:t>
      Қалыпқа келтірілген, біріктірілген тромбоциттік концентраты және оның түрлерін сақтау +20</w:t>
      </w:r>
      <w:r>
        <w:rPr>
          <w:rFonts w:ascii="Times New Roman"/>
          <w:b w:val="false"/>
          <w:i w:val="false"/>
          <w:color w:val="000000"/>
          <w:vertAlign w:val="superscript"/>
        </w:rPr>
        <w:t>0</w:t>
      </w:r>
      <w:r>
        <w:rPr>
          <w:rFonts w:ascii="Times New Roman"/>
          <w:b w:val="false"/>
          <w:i w:val="false"/>
          <w:color w:val="000000"/>
          <w:sz w:val="28"/>
        </w:rPr>
        <w:t>С+24</w:t>
      </w:r>
      <w:r>
        <w:rPr>
          <w:rFonts w:ascii="Times New Roman"/>
          <w:b w:val="false"/>
          <w:i w:val="false"/>
          <w:color w:val="000000"/>
          <w:vertAlign w:val="superscript"/>
        </w:rPr>
        <w:t>0</w:t>
      </w:r>
      <w:r>
        <w:rPr>
          <w:rFonts w:ascii="Times New Roman"/>
          <w:b w:val="false"/>
          <w:i w:val="false"/>
          <w:color w:val="000000"/>
          <w:sz w:val="28"/>
        </w:rPr>
        <w:t>С температурада ұдайы араластыру үстінде жүргізіледі, сақтаудың ең ұзақ мерзімі бес күн, сақтау мерзімі жеті тәулікке дейін ұзартылуы мүмкін. Қалыпқа келтірілген, біріктірілген тромбоциттік концентраты (ТК) және оның нұсқаларын дайындау үшін ашық жүйе пайдаланған болса, сақтау мерзімі алты сағаттан аспайды.</w:t>
      </w:r>
    </w:p>
    <w:p>
      <w:pPr>
        <w:spacing w:after="0"/>
        <w:ind w:left="0"/>
        <w:jc w:val="both"/>
      </w:pPr>
      <w:r>
        <w:rPr>
          <w:rFonts w:ascii="Times New Roman"/>
          <w:b w:val="false"/>
          <w:i w:val="false"/>
          <w:color w:val="000000"/>
          <w:sz w:val="28"/>
        </w:rPr>
        <w:t>
      Қалыпқа келтірілген, біріктірілген тромбоциттік концентраты және оның нұсқаларын тасымалдағанда сақтау температурасына барынша жақын температура сақталады.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біріктіру кезінде бірігуге кіретін барлық нөмірлерді тексеруге мүмкіндік беретін біріктіру кезінде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аяқталуы;</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қосымша өңдеу туралы белгі (сәулеленуі, карантин, лейкофильтрлеу);</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тромбоциттер саны (егер алу әдісі валидацияланған болса орта есеппен, немесе нақты);</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Сақтандыру шаралары</w:t>
      </w:r>
    </w:p>
    <w:p>
      <w:pPr>
        <w:spacing w:after="0"/>
        <w:ind w:left="0"/>
        <w:jc w:val="both"/>
      </w:pPr>
      <w:r>
        <w:rPr>
          <w:rFonts w:ascii="Times New Roman"/>
          <w:b w:val="false"/>
          <w:i w:val="false"/>
          <w:color w:val="000000"/>
          <w:sz w:val="28"/>
        </w:rPr>
        <w:t>
      Қалыпқа келтірілген, біріктірілген тромбоциттік концентраты және оның түрлерін ақуыздарға төзгісіздігі бар пациенттер үшін пайдалануға болмайды.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Жағымсыз реакциялар</w:t>
      </w:r>
    </w:p>
    <w:p>
      <w:pPr>
        <w:spacing w:after="0"/>
        <w:ind w:left="0"/>
        <w:jc w:val="both"/>
      </w:pPr>
      <w:r>
        <w:rPr>
          <w:rFonts w:ascii="Times New Roman"/>
          <w:b w:val="false"/>
          <w:i w:val="false"/>
          <w:color w:val="000000"/>
          <w:sz w:val="28"/>
        </w:rPr>
        <w:t>
      Қалыпқа келтірілген, біріктірілген тромбоциттік концентраты және оның түрлерінің трансфузиясы кезінде мыналар болуы мүмкін:</w:t>
      </w:r>
    </w:p>
    <w:p>
      <w:pPr>
        <w:spacing w:after="0"/>
        <w:ind w:left="0"/>
        <w:jc w:val="both"/>
      </w:pPr>
      <w:r>
        <w:rPr>
          <w:rFonts w:ascii="Times New Roman"/>
          <w:b w:val="false"/>
          <w:i w:val="false"/>
          <w:color w:val="000000"/>
          <w:sz w:val="28"/>
        </w:rPr>
        <w:t>
      АВО жүйесі бойынша қан тобы бойынша сәйкеспеушілік кезіндегі трансфузиядан кейінгі гемолиздік реакция;</w:t>
      </w:r>
    </w:p>
    <w:p>
      <w:pPr>
        <w:spacing w:after="0"/>
        <w:ind w:left="0"/>
        <w:jc w:val="both"/>
      </w:pPr>
      <w:r>
        <w:rPr>
          <w:rFonts w:ascii="Times New Roman"/>
          <w:b w:val="false"/>
          <w:i w:val="false"/>
          <w:color w:val="000000"/>
          <w:sz w:val="28"/>
        </w:rPr>
        <w:t>
      трансфузиядан кейінгі гемолиздік емес реакция (қалтырау, қызба, есекжем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эритроциттер антигендерімен және HLA аллоиммундау;</w:t>
      </w:r>
    </w:p>
    <w:p>
      <w:pPr>
        <w:spacing w:after="0"/>
        <w:ind w:left="0"/>
        <w:jc w:val="both"/>
      </w:pPr>
      <w:r>
        <w:rPr>
          <w:rFonts w:ascii="Times New Roman"/>
          <w:b w:val="false"/>
          <w:i w:val="false"/>
          <w:color w:val="000000"/>
          <w:sz w:val="28"/>
        </w:rPr>
        <w:t>
      НПА антигендерімен аллоиммундау;</w:t>
      </w:r>
    </w:p>
    <w:p>
      <w:pPr>
        <w:spacing w:after="0"/>
        <w:ind w:left="0"/>
        <w:jc w:val="both"/>
      </w:pPr>
      <w:r>
        <w:rPr>
          <w:rFonts w:ascii="Times New Roman"/>
          <w:b w:val="false"/>
          <w:i w:val="false"/>
          <w:color w:val="000000"/>
          <w:sz w:val="28"/>
        </w:rPr>
        <w:t>
      трансфузиядан кейінгі пурпура;</w:t>
      </w:r>
    </w:p>
    <w:p>
      <w:pPr>
        <w:spacing w:after="0"/>
        <w:ind w:left="0"/>
        <w:jc w:val="both"/>
      </w:pPr>
      <w:r>
        <w:rPr>
          <w:rFonts w:ascii="Times New Roman"/>
          <w:b w:val="false"/>
          <w:i w:val="false"/>
          <w:color w:val="000000"/>
          <w:sz w:val="28"/>
        </w:rPr>
        <w:t>
      "трансплантант қожайынға қарсы" реакциясы;</w:t>
      </w:r>
    </w:p>
    <w:p>
      <w:pPr>
        <w:spacing w:after="0"/>
        <w:ind w:left="0"/>
        <w:jc w:val="both"/>
      </w:pPr>
      <w:r>
        <w:rPr>
          <w:rFonts w:ascii="Times New Roman"/>
          <w:b w:val="false"/>
          <w:i w:val="false"/>
          <w:color w:val="000000"/>
          <w:sz w:val="28"/>
        </w:rPr>
        <w:t>
      трансфузия салдарынан болған өкпені жіті зақымдау синдромы (ӨЖЗС);</w:t>
      </w:r>
    </w:p>
    <w:p>
      <w:pPr>
        <w:spacing w:after="0"/>
        <w:ind w:left="0"/>
        <w:jc w:val="both"/>
      </w:pPr>
      <w:r>
        <w:rPr>
          <w:rFonts w:ascii="Times New Roman"/>
          <w:b w:val="false"/>
          <w:i w:val="false"/>
          <w:color w:val="000000"/>
          <w:sz w:val="28"/>
        </w:rPr>
        <w:t>
      кездейсоқ бактериялық контаминация салдарынан болған сепсис;</w:t>
      </w:r>
    </w:p>
    <w:p>
      <w:pPr>
        <w:spacing w:after="0"/>
        <w:ind w:left="0"/>
        <w:jc w:val="both"/>
      </w:pPr>
      <w:r>
        <w:rPr>
          <w:rFonts w:ascii="Times New Roman"/>
          <w:b w:val="false"/>
          <w:i w:val="false"/>
          <w:color w:val="000000"/>
          <w:sz w:val="28"/>
        </w:rPr>
        <w:t>
      донорды іріктеудің тиянақты шарасына және донорлық қанды қазіргі заманғы әдістермен зерттеуге қарамастан, вирустық инфекция (гепатит, АИТВ және басқалар) берілуі ықтимал;</w:t>
      </w:r>
    </w:p>
    <w:p>
      <w:pPr>
        <w:spacing w:after="0"/>
        <w:ind w:left="0"/>
        <w:jc w:val="both"/>
      </w:pPr>
      <w:r>
        <w:rPr>
          <w:rFonts w:ascii="Times New Roman"/>
          <w:b w:val="false"/>
          <w:i w:val="false"/>
          <w:color w:val="000000"/>
          <w:sz w:val="28"/>
        </w:rPr>
        <w:t>
      протозойды инфекцияның (безгек) берілу қауіпі;</w:t>
      </w:r>
    </w:p>
    <w:p>
      <w:pPr>
        <w:spacing w:after="0"/>
        <w:ind w:left="0"/>
        <w:jc w:val="both"/>
      </w:pPr>
      <w:r>
        <w:rPr>
          <w:rFonts w:ascii="Times New Roman"/>
          <w:b w:val="false"/>
          <w:i w:val="false"/>
          <w:color w:val="000000"/>
          <w:sz w:val="28"/>
        </w:rPr>
        <w:t>
      танылмаған немесе міндетті скринингке енбейтін патогендердің берілуі;</w:t>
      </w:r>
    </w:p>
    <w:p>
      <w:pPr>
        <w:spacing w:after="0"/>
        <w:ind w:left="0"/>
        <w:jc w:val="both"/>
      </w:pPr>
      <w:r>
        <w:rPr>
          <w:rFonts w:ascii="Times New Roman"/>
          <w:b w:val="false"/>
          <w:i w:val="false"/>
          <w:color w:val="000000"/>
          <w:sz w:val="28"/>
        </w:rPr>
        <w:t>
      сәбилер мен бауыр қызметінің бұзылыстары бар пациенттердегі цитраттық уыттану;</w:t>
      </w:r>
    </w:p>
    <w:p>
      <w:pPr>
        <w:spacing w:after="0"/>
        <w:ind w:left="0"/>
        <w:jc w:val="both"/>
      </w:pPr>
      <w:r>
        <w:rPr>
          <w:rFonts w:ascii="Times New Roman"/>
          <w:b w:val="false"/>
          <w:i w:val="false"/>
          <w:color w:val="000000"/>
          <w:sz w:val="28"/>
        </w:rPr>
        <w:t>
      циркуляторлық артық жүктеме.</w:t>
      </w:r>
    </w:p>
    <w:bookmarkStart w:name="z106" w:id="104"/>
    <w:p>
      <w:pPr>
        <w:spacing w:after="0"/>
        <w:ind w:left="0"/>
        <w:jc w:val="left"/>
      </w:pPr>
      <w:r>
        <w:rPr>
          <w:rFonts w:ascii="Times New Roman"/>
          <w:b/>
          <w:i w:val="false"/>
          <w:color w:val="000000"/>
        </w:rPr>
        <w:t xml:space="preserve"> 18. Аферездік тромбоциттік концентрат</w:t>
      </w:r>
    </w:p>
    <w:bookmarkEnd w:id="104"/>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w:t>
      </w:r>
    </w:p>
    <w:p>
      <w:pPr>
        <w:spacing w:after="0"/>
        <w:ind w:left="0"/>
        <w:jc w:val="both"/>
      </w:pPr>
      <w:r>
        <w:rPr>
          <w:rFonts w:ascii="Times New Roman"/>
          <w:b w:val="false"/>
          <w:i w:val="false"/>
          <w:color w:val="000000"/>
          <w:sz w:val="28"/>
        </w:rPr>
        <w:t>
      Аферездік тромбоциттік концентрат – бір донордан аферез әдісімен алынған қан компоненті, оның құрамында плазмада өлшенген тромбоциттердің терапиялық дозасы бар.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Алу</w:t>
      </w:r>
    </w:p>
    <w:p>
      <w:pPr>
        <w:spacing w:after="0"/>
        <w:ind w:left="0"/>
        <w:jc w:val="both"/>
      </w:pPr>
      <w:r>
        <w:rPr>
          <w:rFonts w:ascii="Times New Roman"/>
          <w:b w:val="false"/>
          <w:i w:val="false"/>
          <w:color w:val="000000"/>
          <w:sz w:val="28"/>
        </w:rPr>
        <w:t>
      Алу әдісі – тромбоциттер аферезі жасушаларды автоматты сепарациялауға арналған жабдықты пайдалана отырып, құрамында цитрат бар ерітіндімен антикоагуляттанады.</w:t>
      </w:r>
    </w:p>
    <w:p>
      <w:pPr>
        <w:spacing w:after="0"/>
        <w:ind w:left="0"/>
        <w:jc w:val="both"/>
      </w:pPr>
      <w:r>
        <w:rPr>
          <w:rFonts w:ascii="Times New Roman"/>
          <w:b w:val="false"/>
          <w:i w:val="false"/>
          <w:color w:val="000000"/>
          <w:sz w:val="28"/>
        </w:rPr>
        <w:t>
      Аферездік тромбоциттік концентратының негізінде қосалқы ерітіндіні немесе мынадай әдістер жүйесін пайдалана отырып, қосымша өңдеуге – лейкофильтрлеу, вирустазартуға ұшыратып, дайындалған компонентінің басқа да түрлерін алуға болады:</w:t>
      </w:r>
    </w:p>
    <w:p>
      <w:pPr>
        <w:spacing w:after="0"/>
        <w:ind w:left="0"/>
        <w:jc w:val="both"/>
      </w:pPr>
      <w:r>
        <w:rPr>
          <w:rFonts w:ascii="Times New Roman"/>
          <w:b w:val="false"/>
          <w:i w:val="false"/>
          <w:color w:val="000000"/>
          <w:sz w:val="28"/>
        </w:rPr>
        <w:t>
      Аферездік, лейкофильтрленген тромбоциттік концентраты;</w:t>
      </w:r>
    </w:p>
    <w:p>
      <w:pPr>
        <w:spacing w:after="0"/>
        <w:ind w:left="0"/>
        <w:jc w:val="both"/>
      </w:pPr>
      <w:r>
        <w:rPr>
          <w:rFonts w:ascii="Times New Roman"/>
          <w:b w:val="false"/>
          <w:i w:val="false"/>
          <w:color w:val="000000"/>
          <w:sz w:val="28"/>
        </w:rPr>
        <w:t>
      Қосалқы ерітіндідегі аферездік, лейкофильтрленген тромбоциттік концентраты;</w:t>
      </w:r>
    </w:p>
    <w:p>
      <w:pPr>
        <w:spacing w:after="0"/>
        <w:ind w:left="0"/>
        <w:jc w:val="both"/>
      </w:pPr>
      <w:r>
        <w:rPr>
          <w:rFonts w:ascii="Times New Roman"/>
          <w:b w:val="false"/>
          <w:i w:val="false"/>
          <w:color w:val="000000"/>
          <w:sz w:val="28"/>
        </w:rPr>
        <w:t>
      Аферездік, вирустазартылған тромбоциттік концентраты;</w:t>
      </w:r>
    </w:p>
    <w:p>
      <w:pPr>
        <w:spacing w:after="0"/>
        <w:ind w:left="0"/>
        <w:jc w:val="both"/>
      </w:pPr>
      <w:r>
        <w:rPr>
          <w:rFonts w:ascii="Times New Roman"/>
          <w:b w:val="false"/>
          <w:i w:val="false"/>
          <w:color w:val="000000"/>
          <w:sz w:val="28"/>
        </w:rPr>
        <w:t>
      Қосалқы ерітіндідегі аферездік тромбоциттік концентратының терапиялық дозасында плазма қоспасында (30-40%) және қосалқы ерітіндіде (60-70%) өлшенген тромбоциттер бар;</w:t>
      </w:r>
    </w:p>
    <w:p>
      <w:pPr>
        <w:spacing w:after="0"/>
        <w:ind w:left="0"/>
        <w:jc w:val="both"/>
      </w:pPr>
      <w:r>
        <w:rPr>
          <w:rFonts w:ascii="Times New Roman"/>
          <w:b w:val="false"/>
          <w:i w:val="false"/>
          <w:color w:val="000000"/>
          <w:sz w:val="28"/>
        </w:rPr>
        <w:t>
      Аферездік, лейкофильтрленген, вирустазартылған тромбоциттік концентраты;</w:t>
      </w:r>
    </w:p>
    <w:p>
      <w:pPr>
        <w:spacing w:after="0"/>
        <w:ind w:left="0"/>
        <w:jc w:val="both"/>
      </w:pPr>
      <w:r>
        <w:rPr>
          <w:rFonts w:ascii="Times New Roman"/>
          <w:b w:val="false"/>
          <w:i w:val="false"/>
          <w:color w:val="000000"/>
          <w:sz w:val="28"/>
        </w:rPr>
        <w:t>
      Қосалқы ерітіндідегі аферездік, лейкофильтрленген вирустазартылған тромбоциттік концентраты;</w:t>
      </w:r>
    </w:p>
    <w:p>
      <w:pPr>
        <w:spacing w:after="0"/>
        <w:ind w:left="0"/>
        <w:jc w:val="both"/>
      </w:pPr>
      <w:r>
        <w:rPr>
          <w:rFonts w:ascii="Times New Roman"/>
          <w:b w:val="false"/>
          <w:i w:val="false"/>
          <w:color w:val="000000"/>
          <w:sz w:val="28"/>
        </w:rPr>
        <w:t>
      Қалыпқа келтірілген, біріктірілген тромбоциттік концентраты, бұл ретте қалдық лейкоциттердің саны лейкофильтрлеуді пайдаланған кездегі стандарттарға сәйкес келеді;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Пайдалану</w:t>
      </w:r>
    </w:p>
    <w:p>
      <w:pPr>
        <w:spacing w:after="0"/>
        <w:ind w:left="0"/>
        <w:jc w:val="both"/>
      </w:pPr>
      <w:r>
        <w:rPr>
          <w:rFonts w:ascii="Times New Roman"/>
          <w:b w:val="false"/>
          <w:i w:val="false"/>
          <w:color w:val="000000"/>
          <w:sz w:val="28"/>
        </w:rPr>
        <w:t>
      Қалыпқа келтірілген, біріктірілген тромбоциттік концентраты және оның түрлері ересектер мен балаларда клиникалық практика үшін пайдаланылады. Сәбилерге трансфузия жасау үшін компонент зарарсыздық шартын сақтай отырып, бірнеше бірдей спутник контейнерлерге бөлінуі мүмкін. Сәбилерге трансфузия жасау үшін компонент зарарсыздық талаптарын сақтай отырып, бірнеше бірдей контейнерлерге бөлінуі мүмкін.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Талаптар мен сапаны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7"/>
        <w:gridCol w:w="5036"/>
        <w:gridCol w:w="2833"/>
        <w:gridCol w:w="894"/>
      </w:tblGrid>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жиілігі*</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Тромбоциттердің 60х10</w:t>
            </w:r>
            <w:r>
              <w:rPr>
                <w:rFonts w:ascii="Times New Roman"/>
                <w:b w:val="false"/>
                <w:i w:val="false"/>
                <w:color w:val="000000"/>
                <w:vertAlign w:val="superscript"/>
              </w:rPr>
              <w:t>9</w:t>
            </w:r>
            <w:r>
              <w:rPr>
                <w:rFonts w:ascii="Times New Roman"/>
                <w:b w:val="false"/>
                <w:i w:val="false"/>
                <w:color w:val="000000"/>
                <w:sz w:val="20"/>
              </w:rPr>
              <w:t xml:space="preserve"> &gt;40 мл</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Тромбоциттердің құрамы**</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доза кемінде 2х10</w:t>
            </w:r>
            <w:r>
              <w:rPr>
                <w:rFonts w:ascii="Times New Roman"/>
                <w:b w:val="false"/>
                <w:i w:val="false"/>
                <w:color w:val="000000"/>
                <w:vertAlign w:val="superscript"/>
              </w:rPr>
              <w:t>11</w:t>
            </w:r>
            <w:r>
              <w:rPr>
                <w:rFonts w:ascii="Times New Roman"/>
                <w:b w:val="false"/>
                <w:i w:val="false"/>
                <w:color w:val="000000"/>
                <w:sz w:val="20"/>
              </w:rPr>
              <w:t>. Сәбилер мен нәрестелерге трансфузия жасау үшін бір дозаға 0,5 х10</w:t>
            </w:r>
            <w:r>
              <w:rPr>
                <w:rFonts w:ascii="Times New Roman"/>
                <w:b w:val="false"/>
                <w:i w:val="false"/>
                <w:color w:val="000000"/>
                <w:vertAlign w:val="superscript"/>
              </w:rPr>
              <w:t>11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 бірақ айына 10 дозадан кем емес</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лейкоциттер***</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Дозаға &lt; 0,3х10</w:t>
            </w:r>
            <w:r>
              <w:rPr>
                <w:rFonts w:ascii="Times New Roman"/>
                <w:b w:val="false"/>
                <w:i w:val="false"/>
                <w:color w:val="000000"/>
                <w:vertAlign w:val="superscript"/>
              </w:rPr>
              <w:t>9</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 бірақ айына 10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жарамдылық мерзімінің соңында өлшенетін рН (+22</w:t>
            </w:r>
            <w:r>
              <w:rPr>
                <w:rFonts w:ascii="Times New Roman"/>
                <w:b w:val="false"/>
                <w:i w:val="false"/>
                <w:color w:val="000000"/>
                <w:vertAlign w:val="superscript"/>
              </w:rPr>
              <w:t>0</w:t>
            </w:r>
            <w:r>
              <w:rPr>
                <w:rFonts w:ascii="Times New Roman"/>
                <w:b w:val="false"/>
                <w:i w:val="false"/>
                <w:color w:val="000000"/>
                <w:sz w:val="20"/>
              </w:rPr>
              <w:t>С)****</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&gt;6,4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 бірақ айына 4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Лейкофильтрленген компоненттегі қалдық лейкоциттер***</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дозаға &lt;1х10</w:t>
            </w:r>
            <w:r>
              <w:rPr>
                <w:rFonts w:ascii="Times New Roman"/>
                <w:b w:val="false"/>
                <w:i w:val="false"/>
                <w:color w:val="000000"/>
                <w:vertAlign w:val="superscript"/>
              </w:rPr>
              <w:t>6</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 бірақ айына 10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ерітінді бар компонентіндегі қалдық лейкоциттер***</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Дозаға &lt;0,3х10</w:t>
            </w:r>
            <w:r>
              <w:rPr>
                <w:rFonts w:ascii="Times New Roman"/>
                <w:b w:val="false"/>
                <w:i w:val="false"/>
                <w:color w:val="000000"/>
                <w:vertAlign w:val="superscript"/>
              </w:rPr>
              <w:t>9</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 бірақ айына 10 дозадан кем емес</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 - тестіленген дозалардың 75%-ы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 - - тестіленген дозалардың 90%-ы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 - СО</w:t>
      </w:r>
      <w:r>
        <w:rPr>
          <w:rFonts w:ascii="Times New Roman"/>
          <w:b w:val="false"/>
          <w:i w:val="false"/>
          <w:color w:val="000000"/>
          <w:vertAlign w:val="subscript"/>
        </w:rPr>
        <w:t>2</w:t>
      </w:r>
      <w:r>
        <w:rPr>
          <w:rFonts w:ascii="Times New Roman"/>
          <w:b w:val="false"/>
          <w:i w:val="false"/>
          <w:color w:val="000000"/>
          <w:sz w:val="28"/>
        </w:rPr>
        <w:t xml:space="preserve"> шығуын болдырмау үшін рН өлшеу жабық жүйеде жүргізіледі. Өлшеу кез келген температурада жасалынып, көрсеткіш +22</w:t>
      </w:r>
      <w:r>
        <w:rPr>
          <w:rFonts w:ascii="Times New Roman"/>
          <w:b w:val="false"/>
          <w:i w:val="false"/>
          <w:color w:val="000000"/>
          <w:vertAlign w:val="superscript"/>
        </w:rPr>
        <w:t>0</w:t>
      </w:r>
      <w:r>
        <w:rPr>
          <w:rFonts w:ascii="Times New Roman"/>
          <w:b w:val="false"/>
          <w:i w:val="false"/>
          <w:color w:val="000000"/>
          <w:sz w:val="28"/>
        </w:rPr>
        <w:t>С температурада рН қайта есептелуі мүмкін.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Сақтау және тасымалдау</w:t>
      </w:r>
    </w:p>
    <w:p>
      <w:pPr>
        <w:spacing w:after="0"/>
        <w:ind w:left="0"/>
        <w:jc w:val="both"/>
      </w:pPr>
      <w:r>
        <w:rPr>
          <w:rFonts w:ascii="Times New Roman"/>
          <w:b w:val="false"/>
          <w:i w:val="false"/>
          <w:color w:val="000000"/>
          <w:sz w:val="28"/>
        </w:rPr>
        <w:t>
      Аферездік тромбоциттік концентратын және оның негізінде дайындалған компоненттерді сақтау +20</w:t>
      </w:r>
      <w:r>
        <w:rPr>
          <w:rFonts w:ascii="Times New Roman"/>
          <w:b w:val="false"/>
          <w:i w:val="false"/>
          <w:color w:val="000000"/>
          <w:vertAlign w:val="superscript"/>
        </w:rPr>
        <w:t>0</w:t>
      </w:r>
      <w:r>
        <w:rPr>
          <w:rFonts w:ascii="Times New Roman"/>
          <w:b w:val="false"/>
          <w:i w:val="false"/>
          <w:color w:val="000000"/>
          <w:sz w:val="28"/>
        </w:rPr>
        <w:t>С+24</w:t>
      </w:r>
      <w:r>
        <w:rPr>
          <w:rFonts w:ascii="Times New Roman"/>
          <w:b w:val="false"/>
          <w:i w:val="false"/>
          <w:color w:val="000000"/>
          <w:vertAlign w:val="superscript"/>
        </w:rPr>
        <w:t>0</w:t>
      </w:r>
      <w:r>
        <w:rPr>
          <w:rFonts w:ascii="Times New Roman"/>
          <w:b w:val="false"/>
          <w:i w:val="false"/>
          <w:color w:val="000000"/>
          <w:sz w:val="28"/>
        </w:rPr>
        <w:t>С температурада ұдайы араластыру үстінде жүргізіледі, сақтаудың ең ұзақ мерзімі бес күн, сақтау мерзімі жеті тәулікке дейін ұзартылуы мүмкін. Аферездік тромбоциттік концентратын және оның негізінде дайындалған компоненттерді дайындау үшін ашық жүйе пайдаланған болса, сақтау мерзімі алты сағаттан артық болмауы тиіс. Аферездік тромбоциттік концентратын және оның негізінде дайындалған компоненттерді тасымалдағанда сақтау температурасына барынша жақын температураны сақтау керек.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біріктірген кезде донацияның ерекше сәйкестендіру нөмірі және пулға кіретін барлық донация нөмірлерін бақылау қамтамасыз етіледі;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аяқталуы;</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қосымша өндеу туралы белгі (сәулеленуі, карантин, лейкофильтрлеу);</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тромбоциттер саны (егер алу әдісі валидацияланған болса орта есеппен, немесе нақты);</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Сақтандыру шаралары</w:t>
      </w:r>
    </w:p>
    <w:p>
      <w:pPr>
        <w:spacing w:after="0"/>
        <w:ind w:left="0"/>
        <w:jc w:val="both"/>
      </w:pPr>
      <w:r>
        <w:rPr>
          <w:rFonts w:ascii="Times New Roman"/>
          <w:b w:val="false"/>
          <w:i w:val="false"/>
          <w:color w:val="000000"/>
          <w:sz w:val="28"/>
        </w:rPr>
        <w:t>
      Аферездік тромбоциттік концентраты және оның негізінде дайындалған компоненттер ақуыздарға бар пациенттер үшін пайдаланылмайды.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Жағымсыз реакциялар</w:t>
      </w:r>
    </w:p>
    <w:p>
      <w:pPr>
        <w:spacing w:after="0"/>
        <w:ind w:left="0"/>
        <w:jc w:val="both"/>
      </w:pPr>
      <w:r>
        <w:rPr>
          <w:rFonts w:ascii="Times New Roman"/>
          <w:b w:val="false"/>
          <w:i w:val="false"/>
          <w:color w:val="000000"/>
          <w:sz w:val="28"/>
        </w:rPr>
        <w:t>
      Аферездік тромбоциттік концентратының және оның негізінде дайындалған компоненттерінің трансфузиясы кезінде мынадай жағдайлардың даму қауіпі бар:</w:t>
      </w:r>
    </w:p>
    <w:p>
      <w:pPr>
        <w:spacing w:after="0"/>
        <w:ind w:left="0"/>
        <w:jc w:val="both"/>
      </w:pPr>
      <w:r>
        <w:rPr>
          <w:rFonts w:ascii="Times New Roman"/>
          <w:b w:val="false"/>
          <w:i w:val="false"/>
          <w:color w:val="000000"/>
          <w:sz w:val="28"/>
        </w:rPr>
        <w:t>
      АВО жүйесі бойынша қан тобы бойынша сәйкеспеушілік кезіндегі трансфузиядан кейінгі гемолиздік реакция;</w:t>
      </w:r>
    </w:p>
    <w:p>
      <w:pPr>
        <w:spacing w:after="0"/>
        <w:ind w:left="0"/>
        <w:jc w:val="both"/>
      </w:pPr>
      <w:r>
        <w:rPr>
          <w:rFonts w:ascii="Times New Roman"/>
          <w:b w:val="false"/>
          <w:i w:val="false"/>
          <w:color w:val="000000"/>
          <w:sz w:val="28"/>
        </w:rPr>
        <w:t>
      трансфузиядан кейінгі гемолиздік емес реакция (қалтырау, қызба, есекжем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эритроциттер антигендерімен және HLA аллоиммундау;</w:t>
      </w:r>
    </w:p>
    <w:p>
      <w:pPr>
        <w:spacing w:after="0"/>
        <w:ind w:left="0"/>
        <w:jc w:val="both"/>
      </w:pPr>
      <w:r>
        <w:rPr>
          <w:rFonts w:ascii="Times New Roman"/>
          <w:b w:val="false"/>
          <w:i w:val="false"/>
          <w:color w:val="000000"/>
          <w:sz w:val="28"/>
        </w:rPr>
        <w:t>
      НПА антигендерімен аллоиммундау;</w:t>
      </w:r>
    </w:p>
    <w:p>
      <w:pPr>
        <w:spacing w:after="0"/>
        <w:ind w:left="0"/>
        <w:jc w:val="both"/>
      </w:pPr>
      <w:r>
        <w:rPr>
          <w:rFonts w:ascii="Times New Roman"/>
          <w:b w:val="false"/>
          <w:i w:val="false"/>
          <w:color w:val="000000"/>
          <w:sz w:val="28"/>
        </w:rPr>
        <w:t>
      трансфузиядан кейінгі пурпура;</w:t>
      </w:r>
    </w:p>
    <w:p>
      <w:pPr>
        <w:spacing w:after="0"/>
        <w:ind w:left="0"/>
        <w:jc w:val="both"/>
      </w:pPr>
      <w:r>
        <w:rPr>
          <w:rFonts w:ascii="Times New Roman"/>
          <w:b w:val="false"/>
          <w:i w:val="false"/>
          <w:color w:val="000000"/>
          <w:sz w:val="28"/>
        </w:rPr>
        <w:t>
      "трансплантант қожайынға қарсы" реакциясы;</w:t>
      </w:r>
    </w:p>
    <w:p>
      <w:pPr>
        <w:spacing w:after="0"/>
        <w:ind w:left="0"/>
        <w:jc w:val="both"/>
      </w:pPr>
      <w:r>
        <w:rPr>
          <w:rFonts w:ascii="Times New Roman"/>
          <w:b w:val="false"/>
          <w:i w:val="false"/>
          <w:color w:val="000000"/>
          <w:sz w:val="28"/>
        </w:rPr>
        <w:t>
      трансфузия салдарынан болған өкпені жіті зақымдау синдромы (ӨЖЗС);</w:t>
      </w:r>
    </w:p>
    <w:p>
      <w:pPr>
        <w:spacing w:after="0"/>
        <w:ind w:left="0"/>
        <w:jc w:val="both"/>
      </w:pPr>
      <w:r>
        <w:rPr>
          <w:rFonts w:ascii="Times New Roman"/>
          <w:b w:val="false"/>
          <w:i w:val="false"/>
          <w:color w:val="000000"/>
          <w:sz w:val="28"/>
        </w:rPr>
        <w:t>
      кездейсоқ бактериялық контаминация салдарынан болған сепсис;</w:t>
      </w:r>
    </w:p>
    <w:p>
      <w:pPr>
        <w:spacing w:after="0"/>
        <w:ind w:left="0"/>
        <w:jc w:val="both"/>
      </w:pPr>
      <w:r>
        <w:rPr>
          <w:rFonts w:ascii="Times New Roman"/>
          <w:b w:val="false"/>
          <w:i w:val="false"/>
          <w:color w:val="000000"/>
          <w:sz w:val="28"/>
        </w:rPr>
        <w:t>
      донорды іріктеудің тиянақты шарасына және донорлық қанды қазіргі заманғы әдістермен зерттеуге қарамастан, вирустық инфекция (гепатит, АИТВ және басқалар) берілуі ықтимал;</w:t>
      </w:r>
    </w:p>
    <w:p>
      <w:pPr>
        <w:spacing w:after="0"/>
        <w:ind w:left="0"/>
        <w:jc w:val="both"/>
      </w:pPr>
      <w:r>
        <w:rPr>
          <w:rFonts w:ascii="Times New Roman"/>
          <w:b w:val="false"/>
          <w:i w:val="false"/>
          <w:color w:val="000000"/>
          <w:sz w:val="28"/>
        </w:rPr>
        <w:t>
      протозойды инфекцияның (безгек) берілу қауіпі;</w:t>
      </w:r>
    </w:p>
    <w:p>
      <w:pPr>
        <w:spacing w:after="0"/>
        <w:ind w:left="0"/>
        <w:jc w:val="both"/>
      </w:pPr>
      <w:r>
        <w:rPr>
          <w:rFonts w:ascii="Times New Roman"/>
          <w:b w:val="false"/>
          <w:i w:val="false"/>
          <w:color w:val="000000"/>
          <w:sz w:val="28"/>
        </w:rPr>
        <w:t>
      танылмаған немесе міндетті скринингке енбейтін патогендердің берілуі;</w:t>
      </w:r>
    </w:p>
    <w:p>
      <w:pPr>
        <w:spacing w:after="0"/>
        <w:ind w:left="0"/>
        <w:jc w:val="both"/>
      </w:pPr>
      <w:r>
        <w:rPr>
          <w:rFonts w:ascii="Times New Roman"/>
          <w:b w:val="false"/>
          <w:i w:val="false"/>
          <w:color w:val="000000"/>
          <w:sz w:val="28"/>
        </w:rPr>
        <w:t>
      сәбилер мен бауыр қызметінің бұзылыстары бар пациенттердегі цитраттық уыттану;</w:t>
      </w:r>
    </w:p>
    <w:p>
      <w:pPr>
        <w:spacing w:after="0"/>
        <w:ind w:left="0"/>
        <w:jc w:val="both"/>
      </w:pPr>
      <w:r>
        <w:rPr>
          <w:rFonts w:ascii="Times New Roman"/>
          <w:b w:val="false"/>
          <w:i w:val="false"/>
          <w:color w:val="000000"/>
          <w:sz w:val="28"/>
        </w:rPr>
        <w:t>
      циркуляторлық артық жүктеме.</w:t>
      </w:r>
    </w:p>
    <w:bookmarkStart w:name="z107" w:id="105"/>
    <w:p>
      <w:pPr>
        <w:spacing w:after="0"/>
        <w:ind w:left="0"/>
        <w:jc w:val="left"/>
      </w:pPr>
      <w:r>
        <w:rPr>
          <w:rFonts w:ascii="Times New Roman"/>
          <w:b/>
          <w:i w:val="false"/>
          <w:color w:val="000000"/>
        </w:rPr>
        <w:t xml:space="preserve"> 19. Криоконсервіленген тромбоциттік концентрат және</w:t>
      </w:r>
      <w:r>
        <w:br/>
      </w:r>
      <w:r>
        <w:rPr>
          <w:rFonts w:ascii="Times New Roman"/>
          <w:b/>
          <w:i w:val="false"/>
          <w:color w:val="000000"/>
        </w:rPr>
        <w:t>коиоконсервіленген, қалыпқа келтірілген тромбоциттік</w:t>
      </w:r>
      <w:r>
        <w:br/>
      </w:r>
      <w:r>
        <w:rPr>
          <w:rFonts w:ascii="Times New Roman"/>
          <w:b/>
          <w:i w:val="false"/>
          <w:color w:val="000000"/>
        </w:rPr>
        <w:t>концентраты</w:t>
      </w:r>
    </w:p>
    <w:bookmarkEnd w:id="105"/>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w:t>
      </w:r>
    </w:p>
    <w:p>
      <w:pPr>
        <w:spacing w:after="0"/>
        <w:ind w:left="0"/>
        <w:jc w:val="both"/>
      </w:pPr>
      <w:r>
        <w:rPr>
          <w:rFonts w:ascii="Times New Roman"/>
          <w:b w:val="false"/>
          <w:i w:val="false"/>
          <w:color w:val="000000"/>
          <w:sz w:val="28"/>
        </w:rPr>
        <w:t>
      Криоконсервіленген тромбоциттік концентрат – аферездік, лейкофильтрленген тромбоциттік концентраттан алынған қан компоненті, оның құрамында бастапқы компоненттің кемінде 40% бар.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Дайындау</w:t>
      </w:r>
    </w:p>
    <w:p>
      <w:pPr>
        <w:spacing w:after="0"/>
        <w:ind w:left="0"/>
        <w:jc w:val="both"/>
      </w:pPr>
      <w:r>
        <w:rPr>
          <w:rFonts w:ascii="Times New Roman"/>
          <w:b w:val="false"/>
          <w:i w:val="false"/>
          <w:color w:val="000000"/>
          <w:sz w:val="28"/>
        </w:rPr>
        <w:t>
      Криоконсервіленген тромбоциттік концентраты аферездік, лейкофильтрленген тромбоциттік концентратты тапсырудан (донация) кейінгі 24 сағаттың ішінде криоқорғаныс ерітіндіні пайдалана отырып, оны мұздату жолымен екінші рет қайта өңдеу арқылы алады. Диметилсульфатоксид (ДМСО, 6% в/о) немесе глицериннің төмен шоғырлануын (5% в/о) пайдалана отырып, криоконсервілеуге арналған екі әдістің біреуі пайдаланады.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w:t>
      </w:r>
    </w:p>
    <w:p>
      <w:pPr>
        <w:spacing w:after="0"/>
        <w:ind w:left="0"/>
        <w:jc w:val="both"/>
      </w:pPr>
      <w:r>
        <w:rPr>
          <w:rFonts w:ascii="Times New Roman"/>
          <w:b w:val="false"/>
          <w:i w:val="false"/>
          <w:color w:val="000000"/>
          <w:sz w:val="28"/>
        </w:rPr>
        <w:t>
      Қалыпқа келтірілген, криоконсервіленген тромбоциттік концентрат - криоконсервіленген тромбоциттік концентраттан дайындалған қан компоненті, оның құрамында бастапқы компоненттің кемінде 40% бар.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Дайындау</w:t>
      </w:r>
    </w:p>
    <w:p>
      <w:pPr>
        <w:spacing w:after="0"/>
        <w:ind w:left="0"/>
        <w:jc w:val="both"/>
      </w:pPr>
      <w:r>
        <w:rPr>
          <w:rFonts w:ascii="Times New Roman"/>
          <w:b w:val="false"/>
          <w:i w:val="false"/>
          <w:color w:val="000000"/>
          <w:sz w:val="28"/>
        </w:rPr>
        <w:t>
      Қалыпқа келтірілген, криоконсервіленген тромбоциттік концентратты жуу және плазма немесе қосалқы ерітіндіде ресуспендиялау әдісімен алады. Компонентті еріткеннен кейін "құйын" феномені байқалмайды.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Пайдалану</w:t>
      </w:r>
    </w:p>
    <w:p>
      <w:pPr>
        <w:spacing w:after="0"/>
        <w:ind w:left="0"/>
        <w:jc w:val="both"/>
      </w:pPr>
      <w:r>
        <w:rPr>
          <w:rFonts w:ascii="Times New Roman"/>
          <w:b w:val="false"/>
          <w:i w:val="false"/>
          <w:color w:val="000000"/>
          <w:sz w:val="28"/>
        </w:rPr>
        <w:t>
      Қалыпқа келтірілген, криоконсервіленген тромбоциттік концентрат ересектер мен балаларда клиникалық практика үшін пайдаланылады.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Талаптар мен сапаны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7"/>
        <w:gridCol w:w="3032"/>
        <w:gridCol w:w="3396"/>
        <w:gridCol w:w="1185"/>
      </w:tblGrid>
      <w:tr>
        <w:trPr>
          <w:trHeight w:val="30" w:hRule="atLeast"/>
        </w:trPr>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жиілігі</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мл-ден 200 мл дейін</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 құрамы*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Мұздатылғанға дейін болған құрамының кемінде 40%</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Лейкофильтрленген компоненттегі қалдық лейкоциттер***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дозаға &lt;1х10</w:t>
            </w:r>
            <w:r>
              <w:rPr>
                <w:rFonts w:ascii="Times New Roman"/>
                <w:b w:val="false"/>
                <w:i w:val="false"/>
                <w:color w:val="000000"/>
                <w:vertAlign w:val="superscript"/>
              </w:rPr>
              <w:t>6</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жарамдылық мерзімінің соңында өлшенетін рН (+22</w:t>
            </w:r>
            <w:r>
              <w:rPr>
                <w:rFonts w:ascii="Times New Roman"/>
                <w:b w:val="false"/>
                <w:i w:val="false"/>
                <w:color w:val="000000"/>
                <w:vertAlign w:val="superscript"/>
              </w:rPr>
              <w:t>0</w:t>
            </w:r>
            <w:r>
              <w:rPr>
                <w:rFonts w:ascii="Times New Roman"/>
                <w:b w:val="false"/>
                <w:i w:val="false"/>
                <w:color w:val="000000"/>
                <w:sz w:val="20"/>
              </w:rPr>
              <w:t>С)****</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&gt;6,4</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 бірақ айына 4 дозадан кем емес</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 - тестіленген дозалардың 75%-ы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 тестіленген дозалардың 90%-ы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 - СО</w:t>
      </w:r>
      <w:r>
        <w:rPr>
          <w:rFonts w:ascii="Times New Roman"/>
          <w:b w:val="false"/>
          <w:i w:val="false"/>
          <w:color w:val="000000"/>
          <w:vertAlign w:val="subscript"/>
        </w:rPr>
        <w:t>2</w:t>
      </w:r>
      <w:r>
        <w:rPr>
          <w:rFonts w:ascii="Times New Roman"/>
          <w:b w:val="false"/>
          <w:i w:val="false"/>
          <w:color w:val="000000"/>
          <w:sz w:val="28"/>
        </w:rPr>
        <w:t xml:space="preserve"> шығуын болдырмау үшін рН өлшеу жабық жүйеде жүргізіледі. Өлшеу кез келген температурада жасалынып, көрсеткіш +22</w:t>
      </w:r>
      <w:r>
        <w:rPr>
          <w:rFonts w:ascii="Times New Roman"/>
          <w:b w:val="false"/>
          <w:i w:val="false"/>
          <w:color w:val="000000"/>
          <w:vertAlign w:val="superscript"/>
        </w:rPr>
        <w:t>0</w:t>
      </w:r>
      <w:r>
        <w:rPr>
          <w:rFonts w:ascii="Times New Roman"/>
          <w:b w:val="false"/>
          <w:i w:val="false"/>
          <w:color w:val="000000"/>
          <w:sz w:val="28"/>
        </w:rPr>
        <w:t>С температурада рН қайта есептелуі мүмкін.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Сақтау және тасымалдау</w:t>
      </w:r>
    </w:p>
    <w:p>
      <w:pPr>
        <w:spacing w:after="0"/>
        <w:ind w:left="0"/>
        <w:jc w:val="both"/>
      </w:pPr>
      <w:r>
        <w:rPr>
          <w:rFonts w:ascii="Times New Roman"/>
          <w:b w:val="false"/>
          <w:i w:val="false"/>
          <w:color w:val="000000"/>
          <w:sz w:val="28"/>
        </w:rPr>
        <w:t>
      Криоконсервіленген тромбоциттік концентратты сақтау былайша жүзеге асырылады:</w:t>
      </w:r>
    </w:p>
    <w:p>
      <w:pPr>
        <w:spacing w:after="0"/>
        <w:ind w:left="0"/>
        <w:jc w:val="both"/>
      </w:pPr>
      <w:r>
        <w:rPr>
          <w:rFonts w:ascii="Times New Roman"/>
          <w:b w:val="false"/>
          <w:i w:val="false"/>
          <w:color w:val="000000"/>
          <w:sz w:val="28"/>
        </w:rPr>
        <w:t>
      Электр тоңазытқышта - 80</w:t>
      </w:r>
      <w:r>
        <w:rPr>
          <w:rFonts w:ascii="Times New Roman"/>
          <w:b w:val="false"/>
          <w:i w:val="false"/>
          <w:color w:val="000000"/>
          <w:vertAlign w:val="superscript"/>
        </w:rPr>
        <w:t>0</w:t>
      </w:r>
      <w:r>
        <w:rPr>
          <w:rFonts w:ascii="Times New Roman"/>
          <w:b w:val="false"/>
          <w:i w:val="false"/>
          <w:color w:val="000000"/>
          <w:sz w:val="28"/>
        </w:rPr>
        <w:t>С температурада;</w:t>
      </w:r>
    </w:p>
    <w:p>
      <w:pPr>
        <w:spacing w:after="0"/>
        <w:ind w:left="0"/>
        <w:jc w:val="both"/>
      </w:pPr>
      <w:r>
        <w:rPr>
          <w:rFonts w:ascii="Times New Roman"/>
          <w:b w:val="false"/>
          <w:i w:val="false"/>
          <w:color w:val="000000"/>
          <w:sz w:val="28"/>
        </w:rPr>
        <w:t>
      - 150</w:t>
      </w:r>
      <w:r>
        <w:rPr>
          <w:rFonts w:ascii="Times New Roman"/>
          <w:b w:val="false"/>
          <w:i w:val="false"/>
          <w:color w:val="000000"/>
          <w:vertAlign w:val="superscript"/>
        </w:rPr>
        <w:t>0</w:t>
      </w:r>
      <w:r>
        <w:rPr>
          <w:rFonts w:ascii="Times New Roman"/>
          <w:b w:val="false"/>
          <w:i w:val="false"/>
          <w:color w:val="000000"/>
          <w:sz w:val="28"/>
        </w:rPr>
        <w:t>С температурада сұйық азот буында.</w:t>
      </w:r>
    </w:p>
    <w:p>
      <w:pPr>
        <w:spacing w:after="0"/>
        <w:ind w:left="0"/>
        <w:jc w:val="both"/>
      </w:pPr>
      <w:r>
        <w:rPr>
          <w:rFonts w:ascii="Times New Roman"/>
          <w:b w:val="false"/>
          <w:i w:val="false"/>
          <w:color w:val="000000"/>
          <w:sz w:val="28"/>
        </w:rPr>
        <w:t>
      Криоконсервіленген тромбоциттік концентратты тасымалдаған кезде бір қалыпты сақтау температурасы қамтамасыз етіледі.</w:t>
      </w:r>
    </w:p>
    <w:p>
      <w:pPr>
        <w:spacing w:after="0"/>
        <w:ind w:left="0"/>
        <w:jc w:val="both"/>
      </w:pPr>
      <w:r>
        <w:rPr>
          <w:rFonts w:ascii="Times New Roman"/>
          <w:b w:val="false"/>
          <w:i w:val="false"/>
          <w:color w:val="000000"/>
          <w:sz w:val="28"/>
        </w:rPr>
        <w:t>
      Қалыпқа келтірілген, криоконсервіленген тромбоциттік концентратты тез арада пайдаланылады немесе +20</w:t>
      </w:r>
      <w:r>
        <w:rPr>
          <w:rFonts w:ascii="Times New Roman"/>
          <w:b w:val="false"/>
          <w:i w:val="false"/>
          <w:color w:val="000000"/>
          <w:vertAlign w:val="superscript"/>
        </w:rPr>
        <w:t>0</w:t>
      </w:r>
      <w:r>
        <w:rPr>
          <w:rFonts w:ascii="Times New Roman"/>
          <w:b w:val="false"/>
          <w:i w:val="false"/>
          <w:color w:val="000000"/>
          <w:sz w:val="28"/>
        </w:rPr>
        <w:t>С +24</w:t>
      </w:r>
      <w:r>
        <w:rPr>
          <w:rFonts w:ascii="Times New Roman"/>
          <w:b w:val="false"/>
          <w:i w:val="false"/>
          <w:color w:val="000000"/>
          <w:vertAlign w:val="superscript"/>
        </w:rPr>
        <w:t>0</w:t>
      </w:r>
      <w:r>
        <w:rPr>
          <w:rFonts w:ascii="Times New Roman"/>
          <w:b w:val="false"/>
          <w:i w:val="false"/>
          <w:color w:val="000000"/>
          <w:sz w:val="28"/>
        </w:rPr>
        <w:t>С температурада аралық сақтау және тасымалдау қамтамасыз 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Таңбалау</w:t>
      </w:r>
    </w:p>
    <w:p>
      <w:pPr>
        <w:spacing w:after="0"/>
        <w:ind w:left="0"/>
        <w:jc w:val="both"/>
      </w:pPr>
      <w:r>
        <w:rPr>
          <w:rFonts w:ascii="Times New Roman"/>
          <w:b w:val="false"/>
          <w:i w:val="false"/>
          <w:color w:val="000000"/>
          <w:sz w:val="28"/>
        </w:rPr>
        <w:t>
      Криоконсервіленген тромбоциттік концентратының заттаңбасына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аяқталуы;</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криоқорғаныс ерітіндінің атауы мен көлемі;</w:t>
      </w:r>
    </w:p>
    <w:p>
      <w:pPr>
        <w:spacing w:after="0"/>
        <w:ind w:left="0"/>
        <w:jc w:val="both"/>
      </w:pPr>
      <w:r>
        <w:rPr>
          <w:rFonts w:ascii="Times New Roman"/>
          <w:b w:val="false"/>
          <w:i w:val="false"/>
          <w:color w:val="000000"/>
          <w:sz w:val="28"/>
        </w:rPr>
        <w:t>
      қосымша ақпарат (қажеттілік бойынша);</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Қалыпқа келтірілген, криоконсервіленген тромбоциттік концентратының заттаңбасына мынадай мәліметтер енгізледі: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 егер бір тапсыру (донация) кезінде компоненттердің екі немесе одан көп дозасы алынған болса, әрбір дозада ерекше сәйкестендіру нөмірі болуы тиіс;</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анықталған болса, HLA типі;</w:t>
      </w:r>
    </w:p>
    <w:p>
      <w:pPr>
        <w:spacing w:after="0"/>
        <w:ind w:left="0"/>
        <w:jc w:val="both"/>
      </w:pPr>
      <w:r>
        <w:rPr>
          <w:rFonts w:ascii="Times New Roman"/>
          <w:b w:val="false"/>
          <w:i w:val="false"/>
          <w:color w:val="000000"/>
          <w:sz w:val="28"/>
        </w:rPr>
        <w:t>
      дайындау күні;</w:t>
      </w:r>
    </w:p>
    <w:p>
      <w:pPr>
        <w:spacing w:after="0"/>
        <w:ind w:left="0"/>
        <w:jc w:val="both"/>
      </w:pPr>
      <w:r>
        <w:rPr>
          <w:rFonts w:ascii="Times New Roman"/>
          <w:b w:val="false"/>
          <w:i w:val="false"/>
          <w:color w:val="000000"/>
          <w:sz w:val="28"/>
        </w:rPr>
        <w:t>
      жарамдылық мерзімінің аяқталу күні, қажет болса аяқталу уақыты;</w:t>
      </w:r>
    </w:p>
    <w:p>
      <w:pPr>
        <w:spacing w:after="0"/>
        <w:ind w:left="0"/>
        <w:jc w:val="both"/>
      </w:pPr>
      <w:r>
        <w:rPr>
          <w:rFonts w:ascii="Times New Roman"/>
          <w:b w:val="false"/>
          <w:i w:val="false"/>
          <w:color w:val="000000"/>
          <w:sz w:val="28"/>
        </w:rPr>
        <w:t>
      криоқорғаныс ерітіндінің атауы мен көлемі;</w:t>
      </w:r>
    </w:p>
    <w:p>
      <w:pPr>
        <w:spacing w:after="0"/>
        <w:ind w:left="0"/>
        <w:jc w:val="both"/>
      </w:pPr>
      <w:r>
        <w:rPr>
          <w:rFonts w:ascii="Times New Roman"/>
          <w:b w:val="false"/>
          <w:i w:val="false"/>
          <w:color w:val="000000"/>
          <w:sz w:val="28"/>
        </w:rPr>
        <w:t>
      қосымша өңдеу туралы белгі (сәулеленуі, карантин, лейкофильтрлеу);</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тромбоциттер саны (егер алу әдісі валидацияланған болса орта есеппен, немесе нақты);</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Сақтандыру шаралары</w:t>
      </w:r>
    </w:p>
    <w:p>
      <w:pPr>
        <w:spacing w:after="0"/>
        <w:ind w:left="0"/>
        <w:jc w:val="both"/>
      </w:pPr>
      <w:r>
        <w:rPr>
          <w:rFonts w:ascii="Times New Roman"/>
          <w:b w:val="false"/>
          <w:i w:val="false"/>
          <w:color w:val="000000"/>
          <w:sz w:val="28"/>
        </w:rPr>
        <w:t>
      Қалыпқа келтірілген, криоконсервіленген тромбоциттік концентраты ақуыздарға төзгісіздігі бар пациенттер үшін пайдалануға болмайды.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Жағымсыз реакциялар</w:t>
      </w:r>
    </w:p>
    <w:p>
      <w:pPr>
        <w:spacing w:after="0"/>
        <w:ind w:left="0"/>
        <w:jc w:val="both"/>
      </w:pPr>
      <w:r>
        <w:rPr>
          <w:rFonts w:ascii="Times New Roman"/>
          <w:b w:val="false"/>
          <w:i w:val="false"/>
          <w:color w:val="000000"/>
          <w:sz w:val="28"/>
        </w:rPr>
        <w:t>
      Қалыпқа келтірілген, криоконсервіленген тромбоциттік концентратының трансфузиясы кезінде мынадай жағдайлардың даму қауіпі бар:</w:t>
      </w:r>
    </w:p>
    <w:p>
      <w:pPr>
        <w:spacing w:after="0"/>
        <w:ind w:left="0"/>
        <w:jc w:val="both"/>
      </w:pPr>
      <w:r>
        <w:rPr>
          <w:rFonts w:ascii="Times New Roman"/>
          <w:b w:val="false"/>
          <w:i w:val="false"/>
          <w:color w:val="000000"/>
          <w:sz w:val="28"/>
        </w:rPr>
        <w:t>
      АВО жүйесі бойынша қан тобы бойынша сәйкеспеушілік кезіндегі трансфузиядан кейінгі гемолиздік реакция;</w:t>
      </w:r>
    </w:p>
    <w:p>
      <w:pPr>
        <w:spacing w:after="0"/>
        <w:ind w:left="0"/>
        <w:jc w:val="both"/>
      </w:pPr>
      <w:r>
        <w:rPr>
          <w:rFonts w:ascii="Times New Roman"/>
          <w:b w:val="false"/>
          <w:i w:val="false"/>
          <w:color w:val="000000"/>
          <w:sz w:val="28"/>
        </w:rPr>
        <w:t>
      трансфузиядан кейінгі гемолиздік емес реакция (қалтырау, қызба, есекжем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эритроциттер антигендерімен және HLA аллоиммундау;</w:t>
      </w:r>
    </w:p>
    <w:p>
      <w:pPr>
        <w:spacing w:after="0"/>
        <w:ind w:left="0"/>
        <w:jc w:val="both"/>
      </w:pPr>
      <w:r>
        <w:rPr>
          <w:rFonts w:ascii="Times New Roman"/>
          <w:b w:val="false"/>
          <w:i w:val="false"/>
          <w:color w:val="000000"/>
          <w:sz w:val="28"/>
        </w:rPr>
        <w:t>
      НПА антигендерімен аллоиммундау;</w:t>
      </w:r>
    </w:p>
    <w:p>
      <w:pPr>
        <w:spacing w:after="0"/>
        <w:ind w:left="0"/>
        <w:jc w:val="both"/>
      </w:pPr>
      <w:r>
        <w:rPr>
          <w:rFonts w:ascii="Times New Roman"/>
          <w:b w:val="false"/>
          <w:i w:val="false"/>
          <w:color w:val="000000"/>
          <w:sz w:val="28"/>
        </w:rPr>
        <w:t>
      трансфузиядан кейінгі пурпура;</w:t>
      </w:r>
    </w:p>
    <w:p>
      <w:pPr>
        <w:spacing w:after="0"/>
        <w:ind w:left="0"/>
        <w:jc w:val="both"/>
      </w:pPr>
      <w:r>
        <w:rPr>
          <w:rFonts w:ascii="Times New Roman"/>
          <w:b w:val="false"/>
          <w:i w:val="false"/>
          <w:color w:val="000000"/>
          <w:sz w:val="28"/>
        </w:rPr>
        <w:t>
      "трансплантант қожайынға қарсы" реакциясы;</w:t>
      </w:r>
    </w:p>
    <w:p>
      <w:pPr>
        <w:spacing w:after="0"/>
        <w:ind w:left="0"/>
        <w:jc w:val="both"/>
      </w:pPr>
      <w:r>
        <w:rPr>
          <w:rFonts w:ascii="Times New Roman"/>
          <w:b w:val="false"/>
          <w:i w:val="false"/>
          <w:color w:val="000000"/>
          <w:sz w:val="28"/>
        </w:rPr>
        <w:t>
      трансфузия салдарынан болған өкпені жіті зақымдау синдромы (ӨЖЗС);</w:t>
      </w:r>
    </w:p>
    <w:p>
      <w:pPr>
        <w:spacing w:after="0"/>
        <w:ind w:left="0"/>
        <w:jc w:val="both"/>
      </w:pPr>
      <w:r>
        <w:rPr>
          <w:rFonts w:ascii="Times New Roman"/>
          <w:b w:val="false"/>
          <w:i w:val="false"/>
          <w:color w:val="000000"/>
          <w:sz w:val="28"/>
        </w:rPr>
        <w:t>
      кездейсоқ бактериялық контаминация салдарынан болған сепсис;</w:t>
      </w:r>
    </w:p>
    <w:p>
      <w:pPr>
        <w:spacing w:after="0"/>
        <w:ind w:left="0"/>
        <w:jc w:val="both"/>
      </w:pPr>
      <w:r>
        <w:rPr>
          <w:rFonts w:ascii="Times New Roman"/>
          <w:b w:val="false"/>
          <w:i w:val="false"/>
          <w:color w:val="000000"/>
          <w:sz w:val="28"/>
        </w:rPr>
        <w:t>
      донорды іріктеудің тиянақты шарасына және донорлық қанды қазіргі заманғы әдістермен зерттеуге қарамастан, вирустық инфекция (гепатит, АИТВ және басқалар) берілуі ықтимал; вирустазартылған коомпоненттерге қатысты емес, олар үшін оның болу мүмкіндігі төмен;</w:t>
      </w:r>
    </w:p>
    <w:p>
      <w:pPr>
        <w:spacing w:after="0"/>
        <w:ind w:left="0"/>
        <w:jc w:val="both"/>
      </w:pPr>
      <w:r>
        <w:rPr>
          <w:rFonts w:ascii="Times New Roman"/>
          <w:b w:val="false"/>
          <w:i w:val="false"/>
          <w:color w:val="000000"/>
          <w:sz w:val="28"/>
        </w:rPr>
        <w:t>
      протозойды инфекцияның (безгек) берілу қауіпі;</w:t>
      </w:r>
    </w:p>
    <w:p>
      <w:pPr>
        <w:spacing w:after="0"/>
        <w:ind w:left="0"/>
        <w:jc w:val="both"/>
      </w:pPr>
      <w:r>
        <w:rPr>
          <w:rFonts w:ascii="Times New Roman"/>
          <w:b w:val="false"/>
          <w:i w:val="false"/>
          <w:color w:val="000000"/>
          <w:sz w:val="28"/>
        </w:rPr>
        <w:t>
      танылмаған немесе міндетті скринингке енбейтін патогендердің берілуі;</w:t>
      </w:r>
    </w:p>
    <w:p>
      <w:pPr>
        <w:spacing w:after="0"/>
        <w:ind w:left="0"/>
        <w:jc w:val="both"/>
      </w:pPr>
      <w:r>
        <w:rPr>
          <w:rFonts w:ascii="Times New Roman"/>
          <w:b w:val="false"/>
          <w:i w:val="false"/>
          <w:color w:val="000000"/>
          <w:sz w:val="28"/>
        </w:rPr>
        <w:t>
      Циркуляторлық артық жүктеме.</w:t>
      </w:r>
    </w:p>
    <w:bookmarkStart w:name="z108" w:id="106"/>
    <w:p>
      <w:pPr>
        <w:spacing w:after="0"/>
        <w:ind w:left="0"/>
        <w:jc w:val="left"/>
      </w:pPr>
      <w:r>
        <w:rPr>
          <w:rFonts w:ascii="Times New Roman"/>
          <w:b/>
          <w:i w:val="false"/>
          <w:color w:val="000000"/>
        </w:rPr>
        <w:t xml:space="preserve"> 20. Аферездік гранулоциттер</w:t>
      </w:r>
    </w:p>
    <w:bookmarkEnd w:id="106"/>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w:t>
      </w:r>
    </w:p>
    <w:p>
      <w:pPr>
        <w:spacing w:after="0"/>
        <w:ind w:left="0"/>
        <w:jc w:val="both"/>
      </w:pPr>
      <w:r>
        <w:rPr>
          <w:rFonts w:ascii="Times New Roman"/>
          <w:b w:val="false"/>
          <w:i w:val="false"/>
          <w:color w:val="000000"/>
          <w:sz w:val="28"/>
        </w:rPr>
        <w:t>
      Аферездік гранулоциттер – бір донордан алынған плазмада өлшенген гранулоциттер бар қан компоненті, бұдан басқа дозада эритроциттердің, лимфоциттердің, тромбоциттердің елеулі мөлшері бар.</w:t>
      </w:r>
    </w:p>
    <w:p>
      <w:pPr>
        <w:spacing w:after="0"/>
        <w:ind w:left="0"/>
        <w:jc w:val="both"/>
      </w:pPr>
      <w:r>
        <w:rPr>
          <w:rFonts w:ascii="Times New Roman"/>
          <w:b w:val="false"/>
          <w:i w:val="false"/>
          <w:color w:val="000000"/>
          <w:sz w:val="28"/>
        </w:rPr>
        <w:t>
      Ересектерге арналған компоненттің терапиялық дозасының құрамында осы реципиенттің дене салмағының бір килограммына 1,5х10</w:t>
      </w:r>
      <w:r>
        <w:rPr>
          <w:rFonts w:ascii="Times New Roman"/>
          <w:b w:val="false"/>
          <w:i w:val="false"/>
          <w:color w:val="000000"/>
          <w:vertAlign w:val="superscript"/>
        </w:rPr>
        <w:t>8</w:t>
      </w:r>
      <w:r>
        <w:rPr>
          <w:rFonts w:ascii="Times New Roman"/>
          <w:b w:val="false"/>
          <w:i w:val="false"/>
          <w:color w:val="000000"/>
          <w:sz w:val="28"/>
        </w:rPr>
        <w:t>– 3,0х10</w:t>
      </w:r>
      <w:r>
        <w:rPr>
          <w:rFonts w:ascii="Times New Roman"/>
          <w:b w:val="false"/>
          <w:i w:val="false"/>
          <w:color w:val="000000"/>
          <w:vertAlign w:val="superscript"/>
        </w:rPr>
        <w:t>8</w:t>
      </w:r>
      <w:r>
        <w:rPr>
          <w:rFonts w:ascii="Times New Roman"/>
          <w:b w:val="false"/>
          <w:i w:val="false"/>
          <w:color w:val="000000"/>
          <w:sz w:val="28"/>
        </w:rPr>
        <w:t xml:space="preserve"> гранулоциттер бар.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Алу</w:t>
      </w:r>
    </w:p>
    <w:p>
      <w:pPr>
        <w:spacing w:after="0"/>
        <w:ind w:left="0"/>
        <w:jc w:val="both"/>
      </w:pPr>
      <w:r>
        <w:rPr>
          <w:rFonts w:ascii="Times New Roman"/>
          <w:b w:val="false"/>
          <w:i w:val="false"/>
          <w:color w:val="000000"/>
          <w:sz w:val="28"/>
        </w:rPr>
        <w:t>
      Аферездік гранулоциттерді жасушаларды автоматты сепарациялауды пайдалана отырып алады, эритроциттердің шөктіруі гидроксиэтилкрахмал, төмен молекулалы декстран немесе модификацияланған сұйық желатин арқылы жүргізіледі.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Пайдалану</w:t>
      </w:r>
    </w:p>
    <w:p>
      <w:pPr>
        <w:spacing w:after="0"/>
        <w:ind w:left="0"/>
        <w:jc w:val="both"/>
      </w:pPr>
      <w:r>
        <w:rPr>
          <w:rFonts w:ascii="Times New Roman"/>
          <w:b w:val="false"/>
          <w:i w:val="false"/>
          <w:color w:val="000000"/>
          <w:sz w:val="28"/>
        </w:rPr>
        <w:t>
      Микроагрегантты немесе лейкооциттік фильтрлерді пайдаланылмайды.</w:t>
      </w:r>
    </w:p>
    <w:p>
      <w:pPr>
        <w:spacing w:after="0"/>
        <w:ind w:left="0"/>
        <w:jc w:val="both"/>
      </w:pPr>
      <w:r>
        <w:rPr>
          <w:rFonts w:ascii="Times New Roman"/>
          <w:b w:val="false"/>
          <w:i w:val="false"/>
          <w:color w:val="000000"/>
          <w:sz w:val="28"/>
        </w:rPr>
        <w:t>
      Клиникалық пайдаланудың алдында компонент сәулеленеді.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Клиникалық тиімділік, айғақтар мен мөлшерленуі анықталмаған. Донация алдында әрбір донор дәрілік заттарды алады (кортикостероидтер және өсу факторлары), ал аферез кезінде шөктіру агенттері пайдаланылады, сондықтан жанама эффектілер болуы мүмкін. Донордың ақпараттандырылған ерікті келісімі міндеті болып табылады.</w:t>
      </w:r>
    </w:p>
    <w:p>
      <w:pPr>
        <w:spacing w:after="0"/>
        <w:ind w:left="0"/>
        <w:jc w:val="both"/>
      </w:pPr>
      <w:r>
        <w:rPr>
          <w:rFonts w:ascii="Times New Roman"/>
          <w:b w:val="false"/>
          <w:i w:val="false"/>
          <w:color w:val="000000"/>
          <w:sz w:val="28"/>
        </w:rPr>
        <w:t>
      Аферез кезіндегі жанама эффектілер:</w:t>
      </w:r>
    </w:p>
    <w:p>
      <w:pPr>
        <w:spacing w:after="0"/>
        <w:ind w:left="0"/>
        <w:jc w:val="both"/>
      </w:pPr>
      <w:r>
        <w:rPr>
          <w:rFonts w:ascii="Times New Roman"/>
          <w:b w:val="false"/>
          <w:i w:val="false"/>
          <w:color w:val="000000"/>
          <w:sz w:val="28"/>
        </w:rPr>
        <w:t>
      гидроксиэтилкрахмал (бұдан әрі - ГЭК) айналмалы қан көлемінің өсуіне әкеледі, осының салдарынан донордың басы аурып, перифериялық ісік болуы мүмкін. ГЭК аллергиялық реакциялар мен қышыманы тудыра алады;</w:t>
      </w:r>
    </w:p>
    <w:p>
      <w:pPr>
        <w:spacing w:after="0"/>
        <w:ind w:left="0"/>
        <w:jc w:val="both"/>
      </w:pPr>
      <w:r>
        <w:rPr>
          <w:rFonts w:ascii="Times New Roman"/>
          <w:b w:val="false"/>
          <w:i w:val="false"/>
          <w:color w:val="000000"/>
          <w:sz w:val="28"/>
        </w:rPr>
        <w:t>
      кортикостероидтер гипертония, диабет, катаракт және жара ауруын болдыртуы мүмкін;</w:t>
      </w:r>
    </w:p>
    <w:p>
      <w:pPr>
        <w:spacing w:after="0"/>
        <w:ind w:left="0"/>
        <w:jc w:val="both"/>
      </w:pPr>
      <w:r>
        <w:rPr>
          <w:rFonts w:ascii="Times New Roman"/>
          <w:b w:val="false"/>
          <w:i w:val="false"/>
          <w:color w:val="000000"/>
          <w:sz w:val="28"/>
        </w:rPr>
        <w:t>
      гранулоциттік колония ширатушы фактор (ГКШФ) сүйек ауыру, кейде көкбауыдың жарылуын, өкпенің зақымдануын тудыруы мүмкін.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Талаптар мен сапаны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2"/>
        <w:gridCol w:w="6223"/>
        <w:gridCol w:w="487"/>
        <w:gridCol w:w="1238"/>
      </w:tblGrid>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жиілігі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HLA (қажеттілік бойынша)</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 бөлімшесі</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&lt;500 мл</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Гранулоциттердің құрамы**</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60 кг ересек пациентке арналған коиникалық доза дозаға 0,9-1,8х10</w:t>
            </w:r>
            <w:r>
              <w:rPr>
                <w:rFonts w:ascii="Times New Roman"/>
                <w:b w:val="false"/>
                <w:i w:val="false"/>
                <w:color w:val="000000"/>
                <w:vertAlign w:val="superscript"/>
              </w:rPr>
              <w:t>10</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Сақтау және тасымалдау</w:t>
      </w:r>
    </w:p>
    <w:p>
      <w:pPr>
        <w:spacing w:after="0"/>
        <w:ind w:left="0"/>
        <w:jc w:val="both"/>
      </w:pPr>
      <w:r>
        <w:rPr>
          <w:rFonts w:ascii="Times New Roman"/>
          <w:b w:val="false"/>
          <w:i w:val="false"/>
          <w:color w:val="000000"/>
          <w:sz w:val="28"/>
        </w:rPr>
        <w:t>
      Аферездік гранулоциттер сақталуға жатпайды, дайындаудан кейін тез арада құйылады.</w:t>
      </w:r>
    </w:p>
    <w:p>
      <w:pPr>
        <w:spacing w:after="0"/>
        <w:ind w:left="0"/>
        <w:jc w:val="both"/>
      </w:pPr>
      <w:r>
        <w:rPr>
          <w:rFonts w:ascii="Times New Roman"/>
          <w:b w:val="false"/>
          <w:i w:val="false"/>
          <w:color w:val="000000"/>
          <w:sz w:val="28"/>
        </w:rPr>
        <w:t>
      Компонентті тасымалдаған кезде 20</w:t>
      </w:r>
      <w:r>
        <w:rPr>
          <w:rFonts w:ascii="Times New Roman"/>
          <w:b w:val="false"/>
          <w:i w:val="false"/>
          <w:color w:val="000000"/>
          <w:vertAlign w:val="superscript"/>
        </w:rPr>
        <w:t>0</w:t>
      </w:r>
      <w:r>
        <w:rPr>
          <w:rFonts w:ascii="Times New Roman"/>
          <w:b w:val="false"/>
          <w:i w:val="false"/>
          <w:color w:val="000000"/>
          <w:sz w:val="28"/>
        </w:rPr>
        <w:t>С+24</w:t>
      </w:r>
      <w:r>
        <w:rPr>
          <w:rFonts w:ascii="Times New Roman"/>
          <w:b w:val="false"/>
          <w:i w:val="false"/>
          <w:color w:val="000000"/>
          <w:vertAlign w:val="superscript"/>
        </w:rPr>
        <w:t>0</w:t>
      </w:r>
      <w:r>
        <w:rPr>
          <w:rFonts w:ascii="Times New Roman"/>
          <w:b w:val="false"/>
          <w:i w:val="false"/>
          <w:color w:val="000000"/>
          <w:sz w:val="28"/>
        </w:rPr>
        <w:t>С температураны ұстап тұру керек, сілкімеңіз.</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анықталған болса, HLA типі;</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және уақытының аяқталуы;</w:t>
      </w:r>
    </w:p>
    <w:p>
      <w:pPr>
        <w:spacing w:after="0"/>
        <w:ind w:left="0"/>
        <w:jc w:val="both"/>
      </w:pPr>
      <w:r>
        <w:rPr>
          <w:rFonts w:ascii="Times New Roman"/>
          <w:b w:val="false"/>
          <w:i w:val="false"/>
          <w:color w:val="000000"/>
          <w:sz w:val="28"/>
        </w:rPr>
        <w:t>
      антикоагулянт пен қосалқы ерітінділердің және агенттердің атауы;</w:t>
      </w:r>
    </w:p>
    <w:p>
      <w:pPr>
        <w:spacing w:after="0"/>
        <w:ind w:left="0"/>
        <w:jc w:val="both"/>
      </w:pPr>
      <w:r>
        <w:rPr>
          <w:rFonts w:ascii="Times New Roman"/>
          <w:b w:val="false"/>
          <w:i w:val="false"/>
          <w:color w:val="000000"/>
          <w:sz w:val="28"/>
        </w:rPr>
        <w:t>
      қосымша өңдеу (сәулеленуі) туралы белгі;</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гранулоциттер саны;</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Сақтандыру шаралары</w:t>
      </w:r>
    </w:p>
    <w:p>
      <w:pPr>
        <w:spacing w:after="0"/>
        <w:ind w:left="0"/>
        <w:jc w:val="both"/>
      </w:pPr>
      <w:r>
        <w:rPr>
          <w:rFonts w:ascii="Times New Roman"/>
          <w:b w:val="false"/>
          <w:i w:val="false"/>
          <w:color w:val="000000"/>
          <w:sz w:val="28"/>
        </w:rPr>
        <w:t>
      Аферездік гранулоциттердің трансфузиясында донор мен реципиент қанын АВО және резус жүйесі бойынша жеке үйлесімділікке сынама жасалады.</w:t>
      </w:r>
    </w:p>
    <w:p>
      <w:pPr>
        <w:spacing w:after="0"/>
        <w:ind w:left="0"/>
        <w:jc w:val="both"/>
      </w:pPr>
      <w:r>
        <w:rPr>
          <w:rFonts w:ascii="Times New Roman"/>
          <w:b w:val="false"/>
          <w:i w:val="false"/>
          <w:color w:val="000000"/>
          <w:sz w:val="28"/>
        </w:rPr>
        <w:t>
      Аллоиммундалған пациенттерде HLA үйлесімділігін зерттеу жүргізледі.</w:t>
      </w:r>
    </w:p>
    <w:p>
      <w:pPr>
        <w:spacing w:after="0"/>
        <w:ind w:left="0"/>
        <w:jc w:val="both"/>
      </w:pPr>
      <w:r>
        <w:rPr>
          <w:rFonts w:ascii="Times New Roman"/>
          <w:b w:val="false"/>
          <w:i w:val="false"/>
          <w:color w:val="000000"/>
          <w:sz w:val="28"/>
        </w:rPr>
        <w:t>
      "Амфотерицин В" антибиотигін қабылдайтын пациенттерде асқынулардың пайда болу қауіпі бар.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Жағымсыз реакциялар</w:t>
      </w:r>
    </w:p>
    <w:p>
      <w:pPr>
        <w:spacing w:after="0"/>
        <w:ind w:left="0"/>
        <w:jc w:val="both"/>
      </w:pPr>
      <w:r>
        <w:rPr>
          <w:rFonts w:ascii="Times New Roman"/>
          <w:b w:val="false"/>
          <w:i w:val="false"/>
          <w:color w:val="000000"/>
          <w:sz w:val="28"/>
        </w:rPr>
        <w:t xml:space="preserve">
      Аферездік гранулоциттердің трансфузиясы кезінде мынадай жағдайлардың даму қауіпі бар. </w:t>
      </w:r>
    </w:p>
    <w:p>
      <w:pPr>
        <w:spacing w:after="0"/>
        <w:ind w:left="0"/>
        <w:jc w:val="both"/>
      </w:pPr>
      <w:r>
        <w:rPr>
          <w:rFonts w:ascii="Times New Roman"/>
          <w:b w:val="false"/>
          <w:i w:val="false"/>
          <w:color w:val="000000"/>
          <w:sz w:val="28"/>
        </w:rPr>
        <w:t>
      трансфузиядан кейінгі гемолиздік емес реакция (қалтырау, қызба, есекжем (крапивница);</w:t>
      </w:r>
    </w:p>
    <w:p>
      <w:pPr>
        <w:spacing w:after="0"/>
        <w:ind w:left="0"/>
        <w:jc w:val="both"/>
      </w:pPr>
      <w:r>
        <w:rPr>
          <w:rFonts w:ascii="Times New Roman"/>
          <w:b w:val="false"/>
          <w:i w:val="false"/>
          <w:color w:val="000000"/>
          <w:sz w:val="28"/>
        </w:rPr>
        <w:t>
      эритроциттер, HLA, НРА, HNA антигендерімен аллоиммундау;</w:t>
      </w:r>
    </w:p>
    <w:p>
      <w:pPr>
        <w:spacing w:after="0"/>
        <w:ind w:left="0"/>
        <w:jc w:val="both"/>
      </w:pPr>
      <w:r>
        <w:rPr>
          <w:rFonts w:ascii="Times New Roman"/>
          <w:b w:val="false"/>
          <w:i w:val="false"/>
          <w:color w:val="000000"/>
          <w:sz w:val="28"/>
        </w:rPr>
        <w:t>
      трансфузиядан кейінгі пурпура;</w:t>
      </w:r>
    </w:p>
    <w:p>
      <w:pPr>
        <w:spacing w:after="0"/>
        <w:ind w:left="0"/>
        <w:jc w:val="both"/>
      </w:pPr>
      <w:r>
        <w:rPr>
          <w:rFonts w:ascii="Times New Roman"/>
          <w:b w:val="false"/>
          <w:i w:val="false"/>
          <w:color w:val="000000"/>
          <w:sz w:val="28"/>
        </w:rPr>
        <w:t>
      "трансплантант қожайынға қарсы" реакциясы;</w:t>
      </w:r>
    </w:p>
    <w:p>
      <w:pPr>
        <w:spacing w:after="0"/>
        <w:ind w:left="0"/>
        <w:jc w:val="both"/>
      </w:pPr>
      <w:r>
        <w:rPr>
          <w:rFonts w:ascii="Times New Roman"/>
          <w:b w:val="false"/>
          <w:i w:val="false"/>
          <w:color w:val="000000"/>
          <w:sz w:val="28"/>
        </w:rPr>
        <w:t>
      трансфузия салдарынан болған өкпені жіті зақымдау синдромы (ӨЖЗС);</w:t>
      </w:r>
    </w:p>
    <w:p>
      <w:pPr>
        <w:spacing w:after="0"/>
        <w:ind w:left="0"/>
        <w:jc w:val="both"/>
      </w:pPr>
      <w:r>
        <w:rPr>
          <w:rFonts w:ascii="Times New Roman"/>
          <w:b w:val="false"/>
          <w:i w:val="false"/>
          <w:color w:val="000000"/>
          <w:sz w:val="28"/>
        </w:rPr>
        <w:t>
      кездейсоқ бактериялық контаминация салдарынан болған сепсис;</w:t>
      </w:r>
    </w:p>
    <w:p>
      <w:pPr>
        <w:spacing w:after="0"/>
        <w:ind w:left="0"/>
        <w:jc w:val="both"/>
      </w:pPr>
      <w:r>
        <w:rPr>
          <w:rFonts w:ascii="Times New Roman"/>
          <w:b w:val="false"/>
          <w:i w:val="false"/>
          <w:color w:val="000000"/>
          <w:sz w:val="28"/>
        </w:rPr>
        <w:t>
      донорды іріктеудің тиянақты шарасына және донорлық қанды қазіргі заманғы әдістермен зерттеуге қарамастан, вирустық инфекция (гепатит, АИТВ және басқалар) берілуі ықтимал; вирустазартылған коомпоненттерге қатысты емес;</w:t>
      </w:r>
    </w:p>
    <w:p>
      <w:pPr>
        <w:spacing w:after="0"/>
        <w:ind w:left="0"/>
        <w:jc w:val="both"/>
      </w:pPr>
      <w:r>
        <w:rPr>
          <w:rFonts w:ascii="Times New Roman"/>
          <w:b w:val="false"/>
          <w:i w:val="false"/>
          <w:color w:val="000000"/>
          <w:sz w:val="28"/>
        </w:rPr>
        <w:t>
      протозойды инфекцияның (безгек) берілу қауіпі;</w:t>
      </w:r>
    </w:p>
    <w:p>
      <w:pPr>
        <w:spacing w:after="0"/>
        <w:ind w:left="0"/>
        <w:jc w:val="both"/>
      </w:pPr>
      <w:r>
        <w:rPr>
          <w:rFonts w:ascii="Times New Roman"/>
          <w:b w:val="false"/>
          <w:i w:val="false"/>
          <w:color w:val="000000"/>
          <w:sz w:val="28"/>
        </w:rPr>
        <w:t>
      танылмаған немесе міндетті скринингке енбейтін патогендердің берілуі;</w:t>
      </w:r>
    </w:p>
    <w:p>
      <w:pPr>
        <w:spacing w:after="0"/>
        <w:ind w:left="0"/>
        <w:jc w:val="both"/>
      </w:pPr>
      <w:r>
        <w:rPr>
          <w:rFonts w:ascii="Times New Roman"/>
          <w:b w:val="false"/>
          <w:i w:val="false"/>
          <w:color w:val="000000"/>
          <w:sz w:val="28"/>
        </w:rPr>
        <w:t>
      сәбилер мен бауыр қызметінің бұзылыстары бар пациенттердегі цитраттық уыттану;</w:t>
      </w:r>
    </w:p>
    <w:p>
      <w:pPr>
        <w:spacing w:after="0"/>
        <w:ind w:left="0"/>
        <w:jc w:val="both"/>
      </w:pPr>
      <w:r>
        <w:rPr>
          <w:rFonts w:ascii="Times New Roman"/>
          <w:b w:val="false"/>
          <w:i w:val="false"/>
          <w:color w:val="000000"/>
          <w:sz w:val="28"/>
        </w:rPr>
        <w:t>
      пациенттерде көп трансфузиядан кейін ГЭК жинақталуы.</w:t>
      </w:r>
    </w:p>
    <w:bookmarkStart w:name="z109" w:id="107"/>
    <w:p>
      <w:pPr>
        <w:spacing w:after="0"/>
        <w:ind w:left="0"/>
        <w:jc w:val="left"/>
      </w:pPr>
      <w:r>
        <w:rPr>
          <w:rFonts w:ascii="Times New Roman"/>
          <w:b/>
          <w:i w:val="false"/>
          <w:color w:val="000000"/>
        </w:rPr>
        <w:t xml:space="preserve"> 21. Гемопоэздік дің жасушалары</w:t>
      </w:r>
    </w:p>
    <w:bookmarkEnd w:id="107"/>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w:t>
      </w:r>
    </w:p>
    <w:p>
      <w:pPr>
        <w:spacing w:after="0"/>
        <w:ind w:left="0"/>
        <w:jc w:val="both"/>
      </w:pPr>
      <w:r>
        <w:rPr>
          <w:rFonts w:ascii="Times New Roman"/>
          <w:b w:val="false"/>
          <w:i w:val="false"/>
          <w:color w:val="000000"/>
          <w:sz w:val="28"/>
        </w:rPr>
        <w:t>
      Гемопоэздік дің жасушалары (бұдан әрі - ГДЖ) – барлық гемопоездік желілер бойынша өздігінен жаңаруға, дифференцияға қабілетті бастапқы полипотенттік жасушаларды құрайтын қан компонеті; оның құрамында мөлшері компонентті алу хаттамасына байланысты қалдық жасушалар: эритроциттер, томбоциттер болуы мүмкін.</w:t>
      </w:r>
    </w:p>
    <w:p>
      <w:pPr>
        <w:spacing w:after="0"/>
        <w:ind w:left="0"/>
        <w:jc w:val="both"/>
      </w:pPr>
      <w:r>
        <w:rPr>
          <w:rFonts w:ascii="Times New Roman"/>
          <w:b w:val="false"/>
          <w:i w:val="false"/>
          <w:color w:val="000000"/>
          <w:sz w:val="28"/>
        </w:rPr>
        <w:t xml:space="preserve">
      ГДЖ құрамында ядро бар жасушалардың саны және CD34+ бойынша бағаланады.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Алу</w:t>
      </w:r>
    </w:p>
    <w:p>
      <w:pPr>
        <w:spacing w:after="0"/>
        <w:ind w:left="0"/>
        <w:jc w:val="both"/>
      </w:pPr>
      <w:r>
        <w:rPr>
          <w:rFonts w:ascii="Times New Roman"/>
          <w:b w:val="false"/>
          <w:i w:val="false"/>
          <w:color w:val="000000"/>
          <w:sz w:val="28"/>
        </w:rPr>
        <w:t>
      Перифериялық қанның ГДЖ мобилизация шарасынан (донорларда қанөндірім факторларын өсіру – препараттарын пайдаланғаннан кейін дің жасушалары мөлшерінің өсуі) кейін аппаратты цитаферез әдісімен алады.</w:t>
      </w:r>
    </w:p>
    <w:p>
      <w:pPr>
        <w:spacing w:after="0"/>
        <w:ind w:left="0"/>
        <w:jc w:val="both"/>
      </w:pPr>
      <w:r>
        <w:rPr>
          <w:rFonts w:ascii="Times New Roman"/>
          <w:b w:val="false"/>
          <w:i w:val="false"/>
          <w:color w:val="000000"/>
          <w:sz w:val="28"/>
        </w:rPr>
        <w:t>
      Плаценталық қанның ГДЖ адамның плаценталық қанынан плаценталық қанның үлгісі бар жабық донорлық жүйесімен (пластиктан жасалынған қапшық) асептикалық байланысатын плаценталық қанды өндеуге және сақтауға арналған зарарсыз пункциялық жабылған жүйе арқылы мононуклеармен байытылған фракциялар түрінде бөлінеді. Эритроциттердің эритроциттердің шөктіруі гидроксиэтилкрахмал, төмен молекулалы декстран немесе модификацияланған сұйық желатин арқылы жүргізіледі.</w:t>
      </w:r>
    </w:p>
    <w:p>
      <w:pPr>
        <w:spacing w:after="0"/>
        <w:ind w:left="0"/>
        <w:jc w:val="both"/>
      </w:pPr>
      <w:r>
        <w:rPr>
          <w:rFonts w:ascii="Times New Roman"/>
          <w:b w:val="false"/>
          <w:i w:val="false"/>
          <w:color w:val="000000"/>
          <w:sz w:val="28"/>
        </w:rPr>
        <w:t>
      Мұздату үшін ГДЖ криопротекторымен – жоғары тазарланған диметилсульфоксид (ДМСО) араластыру, оның ішінде декстранмен контаминациялауы жүргізеді. ГДЖ бар криоқаршық қаптамалы криопротективті қапшыққа тұмшаланып дәнекерлейді. ГДЖ криомұздату температураны төмендетудің бақыланатын және (немесе) бақыланбайтын (1-3</w:t>
      </w:r>
      <w:r>
        <w:rPr>
          <w:rFonts w:ascii="Times New Roman"/>
          <w:b w:val="false"/>
          <w:i w:val="false"/>
          <w:color w:val="000000"/>
          <w:vertAlign w:val="superscript"/>
        </w:rPr>
        <w:t>0</w:t>
      </w:r>
      <w:r>
        <w:rPr>
          <w:rFonts w:ascii="Times New Roman"/>
          <w:b w:val="false"/>
          <w:i w:val="false"/>
          <w:color w:val="000000"/>
          <w:sz w:val="28"/>
        </w:rPr>
        <w:t>С/мин) температурадағы жылдамдықпен суыту әдісін пайдалана отырып, жүзеге асырылады.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Талаптар мен сапаны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4"/>
        <w:gridCol w:w="2898"/>
        <w:gridCol w:w="1662"/>
        <w:gridCol w:w="956"/>
      </w:tblGrid>
      <w:tr>
        <w:trPr>
          <w:trHeight w:val="30" w:hRule="atLeast"/>
        </w:trPr>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қажет тететін көрсеткіштер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жиілігі</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 - аллогендік</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тапсырулар (донация)</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Иммунобиологиялық зертхана</w:t>
            </w:r>
          </w:p>
        </w:tc>
      </w:tr>
      <w:tr>
        <w:trPr>
          <w:trHeight w:val="30" w:hRule="atLeast"/>
        </w:trPr>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HLA-аллогендік</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тапсырулар (донация)</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Үлгілеудің иммунологиялық зертханасы</w:t>
            </w:r>
          </w:p>
        </w:tc>
      </w:tr>
      <w:tr>
        <w:trPr>
          <w:trHeight w:val="30" w:hRule="atLeast"/>
        </w:trPr>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Анти--1,2 и р24</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Негативті*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тапсырулар (донация)</w:t>
            </w: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Трансфузиялық инфекциялар зертханасы</w:t>
            </w:r>
          </w:p>
        </w:tc>
      </w:tr>
      <w:tr>
        <w:trPr>
          <w:trHeight w:val="30" w:hRule="atLeast"/>
        </w:trPr>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Негативті*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тапсырулар (донация)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Негативті*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тапсырулар (донация)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Негативті*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тапсырулар (донация)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Anti-CMV</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Негативті*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тапсырулар (донация)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Лейкоциттердің өмірге қабілеттілігі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80 %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тапсырулар (донация)</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Иммунобиологиялық зертхана</w:t>
            </w:r>
          </w:p>
        </w:tc>
      </w:tr>
      <w:tr>
        <w:trPr>
          <w:trHeight w:val="30" w:hRule="atLeast"/>
        </w:trPr>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Зарарсыздық</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тапсырулар (донация)</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зертхана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 зерттеу донорларды зерттеп-қарау үшін арнайы мақұлданған әдіспен жүргізіледі.</w:t>
      </w:r>
    </w:p>
    <w:p>
      <w:pPr>
        <w:spacing w:after="0"/>
        <w:ind w:left="0"/>
        <w:jc w:val="both"/>
      </w:pPr>
      <w:r>
        <w:rPr>
          <w:rFonts w:ascii="Times New Roman"/>
          <w:b w:val="false"/>
          <w:i w:val="false"/>
          <w:color w:val="000000"/>
          <w:sz w:val="28"/>
        </w:rPr>
        <w:t>
      Перифериялық қанның гемопоэздік ГДЖ донорын ГДЖ донациясына жіберу туралы шешімді реципиенттің (аутодонор) емдеуші дәрігері қабылдайды.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Сақтау және тасымалдау</w:t>
      </w:r>
    </w:p>
    <w:p>
      <w:pPr>
        <w:spacing w:after="0"/>
        <w:ind w:left="0"/>
        <w:jc w:val="both"/>
      </w:pPr>
      <w:r>
        <w:rPr>
          <w:rFonts w:ascii="Times New Roman"/>
          <w:b w:val="false"/>
          <w:i w:val="false"/>
          <w:color w:val="000000"/>
          <w:sz w:val="28"/>
        </w:rPr>
        <w:t>
      ГДЖ-ні криомұздатқаннан кейін -150</w:t>
      </w:r>
      <w:r>
        <w:rPr>
          <w:rFonts w:ascii="Times New Roman"/>
          <w:b w:val="false"/>
          <w:i w:val="false"/>
          <w:color w:val="000000"/>
          <w:vertAlign w:val="superscript"/>
        </w:rPr>
        <w:t>0</w:t>
      </w:r>
      <w:r>
        <w:rPr>
          <w:rFonts w:ascii="Times New Roman"/>
          <w:b w:val="false"/>
          <w:i w:val="false"/>
          <w:color w:val="000000"/>
          <w:sz w:val="28"/>
        </w:rPr>
        <w:t>С аспайтын температурада сұйық азот бар дьюарда криогендік сақтау үшін одан әрі ауыстыра отырып, -80</w:t>
      </w:r>
      <w:r>
        <w:rPr>
          <w:rFonts w:ascii="Times New Roman"/>
          <w:b w:val="false"/>
          <w:i w:val="false"/>
          <w:color w:val="000000"/>
          <w:vertAlign w:val="superscript"/>
        </w:rPr>
        <w:t>0</w:t>
      </w:r>
      <w:r>
        <w:rPr>
          <w:rFonts w:ascii="Times New Roman"/>
          <w:b w:val="false"/>
          <w:i w:val="false"/>
          <w:color w:val="000000"/>
          <w:sz w:val="28"/>
        </w:rPr>
        <w:t>С температурада 2 айдан артық емес мерзімге криогендік сақтауға салады. ГДЖ әрбір сериясына сол сәйкестендіру нөмірімен сақталатын, барлық қажетті тестілерді алыстанған мерзімде өткізуге мүмкіндік беретін қосымша спутник қоса беріледі.</w:t>
      </w:r>
    </w:p>
    <w:p>
      <w:pPr>
        <w:spacing w:after="0"/>
        <w:ind w:left="0"/>
        <w:jc w:val="both"/>
      </w:pPr>
      <w:r>
        <w:rPr>
          <w:rFonts w:ascii="Times New Roman"/>
          <w:b w:val="false"/>
          <w:i w:val="false"/>
          <w:color w:val="000000"/>
          <w:sz w:val="28"/>
        </w:rPr>
        <w:t>
      ГДЖ тасымалдаған кезде сақтау температурасын сақтау керек.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Таңбалау</w:t>
      </w:r>
    </w:p>
    <w:p>
      <w:pPr>
        <w:spacing w:after="0"/>
        <w:ind w:left="0"/>
        <w:jc w:val="both"/>
      </w:pPr>
      <w:r>
        <w:rPr>
          <w:rFonts w:ascii="Times New Roman"/>
          <w:b w:val="false"/>
          <w:i w:val="false"/>
          <w:color w:val="000000"/>
          <w:sz w:val="28"/>
        </w:rPr>
        <w:t>
      Криомұздату мен криогендік сақтауға арналған ГДЖ бар криоқапшық криопротектордың шоғырлануы мен құрамын, криомұздату күнін, қан қызметі ұйымының атауын көрсете отырып ерекше әріптік, сандық және штрих кодпен таңбаланады.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Сақтандыру шаралары</w:t>
      </w:r>
    </w:p>
    <w:p>
      <w:pPr>
        <w:spacing w:after="0"/>
        <w:ind w:left="0"/>
        <w:jc w:val="both"/>
      </w:pPr>
      <w:r>
        <w:rPr>
          <w:rFonts w:ascii="Times New Roman"/>
          <w:b w:val="false"/>
          <w:i w:val="false"/>
          <w:color w:val="000000"/>
          <w:sz w:val="28"/>
        </w:rPr>
        <w:t>
      ГДЖ транспланттаған кезде тіндік үйлесімділік пен реципиент және донордың эритроциттер үйлесімділігіне тест жүргізгені міндетті.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Жағымсыз реакциялар</w:t>
      </w:r>
    </w:p>
    <w:p>
      <w:pPr>
        <w:spacing w:after="0"/>
        <w:ind w:left="0"/>
        <w:jc w:val="both"/>
      </w:pPr>
      <w:r>
        <w:rPr>
          <w:rFonts w:ascii="Times New Roman"/>
          <w:b w:val="false"/>
          <w:i w:val="false"/>
          <w:color w:val="000000"/>
          <w:sz w:val="28"/>
        </w:rPr>
        <w:t>
      ГДЖ пайдаланғанда мыналар болуы мүмкін:</w:t>
      </w:r>
    </w:p>
    <w:p>
      <w:pPr>
        <w:spacing w:after="0"/>
        <w:ind w:left="0"/>
        <w:jc w:val="both"/>
      </w:pPr>
      <w:r>
        <w:rPr>
          <w:rFonts w:ascii="Times New Roman"/>
          <w:b w:val="false"/>
          <w:i w:val="false"/>
          <w:color w:val="000000"/>
          <w:sz w:val="28"/>
        </w:rPr>
        <w:t>
      гемолиз немесе донор мен реципиент эритроциттерінің сәйкес келмеу салдарынан болған созылмалы телу;</w:t>
      </w:r>
    </w:p>
    <w:p>
      <w:pPr>
        <w:spacing w:after="0"/>
        <w:ind w:left="0"/>
        <w:jc w:val="both"/>
      </w:pPr>
      <w:r>
        <w:rPr>
          <w:rFonts w:ascii="Times New Roman"/>
          <w:b w:val="false"/>
          <w:i w:val="false"/>
          <w:color w:val="000000"/>
          <w:sz w:val="28"/>
        </w:rPr>
        <w:t>
      трансплантантты қабылдамау;</w:t>
      </w:r>
    </w:p>
    <w:p>
      <w:pPr>
        <w:spacing w:after="0"/>
        <w:ind w:left="0"/>
        <w:jc w:val="both"/>
      </w:pPr>
      <w:r>
        <w:rPr>
          <w:rFonts w:ascii="Times New Roman"/>
          <w:b w:val="false"/>
          <w:i w:val="false"/>
          <w:color w:val="000000"/>
          <w:sz w:val="28"/>
        </w:rPr>
        <w:t>
      кездейсоқ бактериялық контаминация салдарынан болған сепсис;</w:t>
      </w:r>
    </w:p>
    <w:p>
      <w:pPr>
        <w:spacing w:after="0"/>
        <w:ind w:left="0"/>
        <w:jc w:val="both"/>
      </w:pPr>
      <w:r>
        <w:rPr>
          <w:rFonts w:ascii="Times New Roman"/>
          <w:b w:val="false"/>
          <w:i w:val="false"/>
          <w:color w:val="000000"/>
          <w:sz w:val="28"/>
        </w:rPr>
        <w:t>
      донорды іріктеудің тиянақты шарасына және донорлық қанды қазіргі заманғы әдістермен зерттеуге қарамастан, вирустық инфекция (гепатит, АИТВ және басқалар) берілуі ықтимал; вирустазартылған компоненттерге қатысты емес:</w:t>
      </w:r>
    </w:p>
    <w:p>
      <w:pPr>
        <w:spacing w:after="0"/>
        <w:ind w:left="0"/>
        <w:jc w:val="both"/>
      </w:pPr>
      <w:r>
        <w:rPr>
          <w:rFonts w:ascii="Times New Roman"/>
          <w:b w:val="false"/>
          <w:i w:val="false"/>
          <w:color w:val="000000"/>
          <w:sz w:val="28"/>
        </w:rPr>
        <w:t>
      протозойды инфекцияның (безгек) берілу қауіпі;</w:t>
      </w:r>
    </w:p>
    <w:p>
      <w:pPr>
        <w:spacing w:after="0"/>
        <w:ind w:left="0"/>
        <w:jc w:val="both"/>
      </w:pPr>
      <w:r>
        <w:rPr>
          <w:rFonts w:ascii="Times New Roman"/>
          <w:b w:val="false"/>
          <w:i w:val="false"/>
          <w:color w:val="000000"/>
          <w:sz w:val="28"/>
        </w:rPr>
        <w:t>
      танылмаған немесе міндетті скринингке енбейтін патогендердің берілуі;</w:t>
      </w:r>
    </w:p>
    <w:p>
      <w:pPr>
        <w:spacing w:after="0"/>
        <w:ind w:left="0"/>
        <w:jc w:val="both"/>
      </w:pPr>
      <w:r>
        <w:rPr>
          <w:rFonts w:ascii="Times New Roman"/>
          <w:b w:val="false"/>
          <w:i w:val="false"/>
          <w:color w:val="000000"/>
          <w:sz w:val="28"/>
        </w:rPr>
        <w:t>
      криопротектордың реципиент денсаулығына тигізетін жағымсыз әсері.</w:t>
      </w:r>
    </w:p>
    <w:bookmarkStart w:name="z110" w:id="108"/>
    <w:p>
      <w:pPr>
        <w:spacing w:after="0"/>
        <w:ind w:left="0"/>
        <w:jc w:val="left"/>
      </w:pPr>
      <w:r>
        <w:rPr>
          <w:rFonts w:ascii="Times New Roman"/>
          <w:b/>
          <w:i w:val="false"/>
          <w:color w:val="000000"/>
        </w:rPr>
        <w:t xml:space="preserve"> 22. Ауыстырып құюға арналған лейкофильтрленген жаңа алынған қан</w:t>
      </w:r>
    </w:p>
    <w:bookmarkEnd w:id="108"/>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w:t>
      </w:r>
    </w:p>
    <w:p>
      <w:pPr>
        <w:spacing w:after="0"/>
        <w:ind w:left="0"/>
        <w:jc w:val="both"/>
      </w:pPr>
      <w:r>
        <w:rPr>
          <w:rFonts w:ascii="Times New Roman"/>
          <w:b w:val="false"/>
          <w:i w:val="false"/>
          <w:color w:val="000000"/>
          <w:sz w:val="28"/>
        </w:rPr>
        <w:t>
      Ауыстырып құюға арналған лейкофильтрленген жаңа алынған қан – лейкофильтрленген жаңа алынған қан компонентіне сәйкес келетін қан компоненті.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Дайындау</w:t>
      </w:r>
    </w:p>
    <w:p>
      <w:pPr>
        <w:spacing w:after="0"/>
        <w:ind w:left="0"/>
        <w:jc w:val="both"/>
      </w:pPr>
      <w:r>
        <w:rPr>
          <w:rFonts w:ascii="Times New Roman"/>
          <w:b w:val="false"/>
          <w:i w:val="false"/>
          <w:color w:val="000000"/>
          <w:sz w:val="28"/>
        </w:rPr>
        <w:t>
      Клиникалық тағайындалған гемокрит деңгейіне жету үшін центрифугаланғаннан кейін плазма бөлігін бөлу жолымен тапсырудан (донация) кейін кемінде 5 күнде алынған бастапқы компонентт - лейкофильтрленген жаңа алынған қан көлемі төмендейді.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Талаптар мен сапаны бақылау</w:t>
      </w:r>
    </w:p>
    <w:p>
      <w:pPr>
        <w:spacing w:after="0"/>
        <w:ind w:left="0"/>
        <w:jc w:val="both"/>
      </w:pPr>
      <w:r>
        <w:rPr>
          <w:rFonts w:ascii="Times New Roman"/>
          <w:b w:val="false"/>
          <w:i w:val="false"/>
          <w:color w:val="000000"/>
          <w:sz w:val="28"/>
        </w:rPr>
        <w:t>
      Лейкофильтрленген жаңа алынған қан компоненті талаптарына сәйкес келеді.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Сақтау және тасымалдау</w:t>
      </w:r>
    </w:p>
    <w:p>
      <w:pPr>
        <w:spacing w:after="0"/>
        <w:ind w:left="0"/>
        <w:jc w:val="both"/>
      </w:pPr>
      <w:r>
        <w:rPr>
          <w:rFonts w:ascii="Times New Roman"/>
          <w:b w:val="false"/>
          <w:i w:val="false"/>
          <w:color w:val="000000"/>
          <w:sz w:val="28"/>
        </w:rPr>
        <w:t>
      Мыналардан басқа лейкофильтрленген жаңа алынған қан компоненті талаптарына сәйкес келеді</w:t>
      </w:r>
    </w:p>
    <w:p>
      <w:pPr>
        <w:spacing w:after="0"/>
        <w:ind w:left="0"/>
        <w:jc w:val="both"/>
      </w:pPr>
      <w:r>
        <w:rPr>
          <w:rFonts w:ascii="Times New Roman"/>
          <w:b w:val="false"/>
          <w:i w:val="false"/>
          <w:color w:val="000000"/>
          <w:sz w:val="28"/>
        </w:rPr>
        <w:t>
      тапсырудан (донация) кейін бес күннің ішінде пайдаланылуы тиіс;</w:t>
      </w:r>
    </w:p>
    <w:p>
      <w:pPr>
        <w:spacing w:after="0"/>
        <w:ind w:left="0"/>
        <w:jc w:val="both"/>
      </w:pPr>
      <w:r>
        <w:rPr>
          <w:rFonts w:ascii="Times New Roman"/>
          <w:b w:val="false"/>
          <w:i w:val="false"/>
          <w:color w:val="000000"/>
          <w:sz w:val="28"/>
        </w:rPr>
        <w:t>
      компоненттер міндетті түрде сәулеленуі тиіс және сәулеленуден кейін 24 сағаттың ішінде пайдаланылу керек.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Таңбалау</w:t>
      </w:r>
    </w:p>
    <w:p>
      <w:pPr>
        <w:spacing w:after="0"/>
        <w:ind w:left="0"/>
        <w:jc w:val="both"/>
      </w:pPr>
      <w:r>
        <w:rPr>
          <w:rFonts w:ascii="Times New Roman"/>
          <w:b w:val="false"/>
          <w:i w:val="false"/>
          <w:color w:val="000000"/>
          <w:sz w:val="28"/>
        </w:rPr>
        <w:t>
      Лейкофильтрленген жаңа алынған қан компоненті талаптарына сәйкес келеді және қосымша:</w:t>
      </w:r>
    </w:p>
    <w:p>
      <w:pPr>
        <w:spacing w:after="0"/>
        <w:ind w:left="0"/>
        <w:jc w:val="both"/>
      </w:pPr>
      <w:r>
        <w:rPr>
          <w:rFonts w:ascii="Times New Roman"/>
          <w:b w:val="false"/>
          <w:i w:val="false"/>
          <w:color w:val="000000"/>
          <w:sz w:val="28"/>
        </w:rPr>
        <w:t>
      Егер антиденелерде анти-RhD тегі басқаша қан тобының фенотипі;</w:t>
      </w:r>
    </w:p>
    <w:p>
      <w:pPr>
        <w:spacing w:after="0"/>
        <w:ind w:left="0"/>
        <w:jc w:val="both"/>
      </w:pPr>
      <w:r>
        <w:rPr>
          <w:rFonts w:ascii="Times New Roman"/>
          <w:b w:val="false"/>
          <w:i w:val="false"/>
          <w:color w:val="000000"/>
          <w:sz w:val="28"/>
        </w:rPr>
        <w:t>
      жарамдылық мерзімінің күні мен уақыты.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Сақтандыру шаралары</w:t>
      </w:r>
    </w:p>
    <w:p>
      <w:pPr>
        <w:spacing w:after="0"/>
        <w:ind w:left="0"/>
        <w:jc w:val="both"/>
      </w:pPr>
      <w:r>
        <w:rPr>
          <w:rFonts w:ascii="Times New Roman"/>
          <w:b w:val="false"/>
          <w:i w:val="false"/>
          <w:color w:val="000000"/>
          <w:sz w:val="28"/>
        </w:rPr>
        <w:t>
      Трансфузия алдында ана мен ұрықтың ауыстырып құюға арналған лейкофильтрленген жаңа алынған қан компонентінің үйлесімділігін тексерген міндетті, бұл Қазақстан Республикасының заңдылығына сәйкес жүргізіледі. Донор мен кез келген аналық антиденелер үйлесімді болғаны міндетті.</w:t>
      </w:r>
    </w:p>
    <w:p>
      <w:pPr>
        <w:spacing w:after="0"/>
        <w:ind w:left="0"/>
        <w:jc w:val="both"/>
      </w:pPr>
      <w:r>
        <w:rPr>
          <w:rFonts w:ascii="Times New Roman"/>
          <w:b w:val="false"/>
          <w:i w:val="false"/>
          <w:color w:val="000000"/>
          <w:sz w:val="28"/>
        </w:rPr>
        <w:t>
      Қан көлемінің артық ауытқуларының алдын алу үшін трансфузия жылдамдылығын бақылау.</w:t>
      </w:r>
    </w:p>
    <w:p>
      <w:pPr>
        <w:spacing w:after="0"/>
        <w:ind w:left="0"/>
        <w:jc w:val="both"/>
      </w:pPr>
      <w:r>
        <w:rPr>
          <w:rFonts w:ascii="Times New Roman"/>
          <w:b w:val="false"/>
          <w:i w:val="false"/>
          <w:color w:val="000000"/>
          <w:sz w:val="28"/>
        </w:rPr>
        <w:t>
      "Трансплантант қожайынға қарсы" реакциясы асқынуының қауіпі жоғары болғандықтан, компонент сәулелеу міндетті болып табылады.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Жағымсыз реакциялар</w:t>
      </w:r>
    </w:p>
    <w:p>
      <w:pPr>
        <w:spacing w:after="0"/>
        <w:ind w:left="0"/>
        <w:jc w:val="both"/>
      </w:pPr>
      <w:r>
        <w:rPr>
          <w:rFonts w:ascii="Times New Roman"/>
          <w:b w:val="false"/>
          <w:i w:val="false"/>
          <w:color w:val="000000"/>
          <w:sz w:val="28"/>
        </w:rPr>
        <w:t>
      Анаға жағымсыз реакцияларының таралу мүмкіндігі бар.</w:t>
      </w:r>
    </w:p>
    <w:p>
      <w:pPr>
        <w:spacing w:after="0"/>
        <w:ind w:left="0"/>
        <w:jc w:val="both"/>
      </w:pPr>
      <w:r>
        <w:rPr>
          <w:rFonts w:ascii="Times New Roman"/>
          <w:b w:val="false"/>
          <w:i w:val="false"/>
          <w:color w:val="000000"/>
          <w:sz w:val="28"/>
        </w:rPr>
        <w:t>
      Лейкофильтрленген жаңа алынған қан компоненті талаптарына сәйкес келеді және қосымша:</w:t>
      </w:r>
    </w:p>
    <w:p>
      <w:pPr>
        <w:spacing w:after="0"/>
        <w:ind w:left="0"/>
        <w:jc w:val="both"/>
      </w:pPr>
      <w:r>
        <w:rPr>
          <w:rFonts w:ascii="Times New Roman"/>
          <w:b w:val="false"/>
          <w:i w:val="false"/>
          <w:color w:val="000000"/>
          <w:sz w:val="28"/>
        </w:rPr>
        <w:t>
      ЦМВ инфекциялары;</w:t>
      </w:r>
    </w:p>
    <w:p>
      <w:pPr>
        <w:spacing w:after="0"/>
        <w:ind w:left="0"/>
        <w:jc w:val="both"/>
      </w:pPr>
      <w:r>
        <w:rPr>
          <w:rFonts w:ascii="Times New Roman"/>
          <w:b w:val="false"/>
          <w:i w:val="false"/>
          <w:color w:val="000000"/>
          <w:sz w:val="28"/>
        </w:rPr>
        <w:t>
      зат алмасуының бұзылуы, мысалы, гипокальциемия, гиперкалиемия, гипокалиемия, гипогликемия;</w:t>
      </w:r>
    </w:p>
    <w:p>
      <w:pPr>
        <w:spacing w:after="0"/>
        <w:ind w:left="0"/>
        <w:jc w:val="both"/>
      </w:pPr>
      <w:r>
        <w:rPr>
          <w:rFonts w:ascii="Times New Roman"/>
          <w:b w:val="false"/>
          <w:i w:val="false"/>
          <w:color w:val="000000"/>
          <w:sz w:val="28"/>
        </w:rPr>
        <w:t>
      тромбоцитопения;</w:t>
      </w:r>
    </w:p>
    <w:p>
      <w:pPr>
        <w:spacing w:after="0"/>
        <w:ind w:left="0"/>
        <w:jc w:val="both"/>
      </w:pPr>
      <w:r>
        <w:rPr>
          <w:rFonts w:ascii="Times New Roman"/>
          <w:b w:val="false"/>
          <w:i w:val="false"/>
          <w:color w:val="000000"/>
          <w:sz w:val="28"/>
        </w:rPr>
        <w:t>
      циркуляторлық артық жүктеме;</w:t>
      </w:r>
    </w:p>
    <w:p>
      <w:pPr>
        <w:spacing w:after="0"/>
        <w:ind w:left="0"/>
        <w:jc w:val="both"/>
      </w:pPr>
      <w:r>
        <w:rPr>
          <w:rFonts w:ascii="Times New Roman"/>
          <w:b w:val="false"/>
          <w:i w:val="false"/>
          <w:color w:val="000000"/>
          <w:sz w:val="28"/>
        </w:rPr>
        <w:t>
      цитраттық уыттану.</w:t>
      </w:r>
    </w:p>
    <w:bookmarkStart w:name="z111" w:id="109"/>
    <w:p>
      <w:pPr>
        <w:spacing w:after="0"/>
        <w:ind w:left="0"/>
        <w:jc w:val="left"/>
      </w:pPr>
      <w:r>
        <w:rPr>
          <w:rFonts w:ascii="Times New Roman"/>
          <w:b/>
          <w:i w:val="false"/>
          <w:color w:val="000000"/>
        </w:rPr>
        <w:t xml:space="preserve"> 23. Ауыстырып құюға арналған лейкофильтрленген</w:t>
      </w:r>
      <w:r>
        <w:br/>
      </w:r>
      <w:r>
        <w:rPr>
          <w:rFonts w:ascii="Times New Roman"/>
          <w:b/>
          <w:i w:val="false"/>
          <w:color w:val="000000"/>
        </w:rPr>
        <w:t>эритроциттік масса</w:t>
      </w:r>
    </w:p>
    <w:bookmarkEnd w:id="109"/>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w:t>
      </w:r>
    </w:p>
    <w:p>
      <w:pPr>
        <w:spacing w:after="0"/>
        <w:ind w:left="0"/>
        <w:jc w:val="both"/>
      </w:pPr>
      <w:r>
        <w:rPr>
          <w:rFonts w:ascii="Times New Roman"/>
          <w:b w:val="false"/>
          <w:i w:val="false"/>
          <w:color w:val="000000"/>
          <w:sz w:val="28"/>
        </w:rPr>
        <w:t>
      Ауыстырып құюға арналған лейкофильтрленген эритроциттік масса – ауыстырып құю үшін пайдаланылатын қан компоненті, оның құрамында кемінде 1х10</w:t>
      </w:r>
      <w:r>
        <w:rPr>
          <w:rFonts w:ascii="Times New Roman"/>
          <w:b w:val="false"/>
          <w:i w:val="false"/>
          <w:color w:val="000000"/>
          <w:vertAlign w:val="superscript"/>
        </w:rPr>
        <w:t>6</w:t>
      </w:r>
      <w:r>
        <w:rPr>
          <w:rFonts w:ascii="Times New Roman"/>
          <w:b w:val="false"/>
          <w:i w:val="false"/>
          <w:color w:val="000000"/>
          <w:sz w:val="28"/>
        </w:rPr>
        <w:t xml:space="preserve"> лейкоциттер бар.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Дайындау</w:t>
      </w:r>
    </w:p>
    <w:p>
      <w:pPr>
        <w:spacing w:after="0"/>
        <w:ind w:left="0"/>
        <w:jc w:val="both"/>
      </w:pPr>
      <w:r>
        <w:rPr>
          <w:rFonts w:ascii="Times New Roman"/>
          <w:b w:val="false"/>
          <w:i w:val="false"/>
          <w:color w:val="000000"/>
          <w:sz w:val="28"/>
        </w:rPr>
        <w:t>
      Ауыстырып құюға арналған лейкофильтрленген эритроциттік массаны жарамдығы 5 тәуліктен артық емес мерзімді құрайтын клиникалық қажет етілетін гематокритті плазманы немесе қосалқы ерітіндіні жарым-жартылай бөлу жолымен реттей отырып, лейкофильтрленген жаңа алынған қанды немесе лейкофильтрленген эритроциттік жүзіндіні екінші рет қайта өндеу жолымен алады.</w:t>
      </w:r>
    </w:p>
    <w:p>
      <w:pPr>
        <w:spacing w:after="0"/>
        <w:ind w:left="0"/>
        <w:jc w:val="both"/>
      </w:pPr>
      <w:r>
        <w:rPr>
          <w:rFonts w:ascii="Times New Roman"/>
          <w:b w:val="false"/>
          <w:i w:val="false"/>
          <w:color w:val="000000"/>
          <w:sz w:val="28"/>
        </w:rPr>
        <w:t>
      Егер анада анти- RhD антиденелері бар болса, компонентті О анти- RhD-теріс қан тобынан дайындайды, егер ананың антиденелер ерекшелігі басқа болса, эритроциттер ана қанында бар кез келген ілеспелі антиденелерге қатысты антиген-теріс болу керек.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Талаптар мен сапаны бақылау:</w:t>
      </w:r>
    </w:p>
    <w:p>
      <w:pPr>
        <w:spacing w:after="0"/>
        <w:ind w:left="0"/>
        <w:jc w:val="both"/>
      </w:pPr>
      <w:r>
        <w:rPr>
          <w:rFonts w:ascii="Times New Roman"/>
          <w:b w:val="false"/>
          <w:i w:val="false"/>
          <w:color w:val="000000"/>
          <w:sz w:val="28"/>
        </w:rPr>
        <w:t>
      Мыналардан басқа лейкофильтрленген эритроциттік масса талаптарына сәйкес келеді:</w:t>
      </w:r>
    </w:p>
    <w:p>
      <w:pPr>
        <w:spacing w:after="0"/>
        <w:ind w:left="0"/>
        <w:jc w:val="both"/>
      </w:pPr>
      <w:r>
        <w:rPr>
          <w:rFonts w:ascii="Times New Roman"/>
          <w:b w:val="false"/>
          <w:i w:val="false"/>
          <w:color w:val="000000"/>
          <w:sz w:val="28"/>
        </w:rPr>
        <w:t>
      гематокрит көрсеткіші 0,70-0,85 сәйкес келеді;</w:t>
      </w:r>
    </w:p>
    <w:p>
      <w:pPr>
        <w:spacing w:after="0"/>
        <w:ind w:left="0"/>
        <w:jc w:val="both"/>
      </w:pPr>
      <w:r>
        <w:rPr>
          <w:rFonts w:ascii="Times New Roman"/>
          <w:b w:val="false"/>
          <w:i w:val="false"/>
          <w:color w:val="000000"/>
          <w:sz w:val="28"/>
        </w:rPr>
        <w:t>
      бақылау жиілігі - барлық дозалар.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Сақтау және тасымалдау</w:t>
      </w:r>
    </w:p>
    <w:p>
      <w:pPr>
        <w:spacing w:after="0"/>
        <w:ind w:left="0"/>
        <w:jc w:val="both"/>
      </w:pPr>
      <w:r>
        <w:rPr>
          <w:rFonts w:ascii="Times New Roman"/>
          <w:b w:val="false"/>
          <w:i w:val="false"/>
          <w:color w:val="000000"/>
          <w:sz w:val="28"/>
        </w:rPr>
        <w:t>
      Мыналардан басқа лейкофильтрленген эритроциттік масса талаптарына сәйкес келеді:</w:t>
      </w:r>
    </w:p>
    <w:p>
      <w:pPr>
        <w:spacing w:after="0"/>
        <w:ind w:left="0"/>
        <w:jc w:val="both"/>
      </w:pPr>
      <w:r>
        <w:rPr>
          <w:rFonts w:ascii="Times New Roman"/>
          <w:b w:val="false"/>
          <w:i w:val="false"/>
          <w:color w:val="000000"/>
          <w:sz w:val="28"/>
        </w:rPr>
        <w:t>
      эритроциттер тапсырудан (донация) кейін бес күннің ішінде пайдаланылуы тиіс;</w:t>
      </w:r>
    </w:p>
    <w:p>
      <w:pPr>
        <w:spacing w:after="0"/>
        <w:ind w:left="0"/>
        <w:jc w:val="both"/>
      </w:pPr>
      <w:r>
        <w:rPr>
          <w:rFonts w:ascii="Times New Roman"/>
          <w:b w:val="false"/>
          <w:i w:val="false"/>
          <w:color w:val="000000"/>
          <w:sz w:val="28"/>
        </w:rPr>
        <w:t>
      компоненттер міндетті түрде сәулеленуі тиіс және сәулелеуден кейін 24 сағаттың ішінде пайдаланылу керек.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Таңбалау</w:t>
      </w:r>
    </w:p>
    <w:p>
      <w:pPr>
        <w:spacing w:after="0"/>
        <w:ind w:left="0"/>
        <w:jc w:val="both"/>
      </w:pPr>
      <w:r>
        <w:rPr>
          <w:rFonts w:ascii="Times New Roman"/>
          <w:b w:val="false"/>
          <w:i w:val="false"/>
          <w:color w:val="000000"/>
          <w:sz w:val="28"/>
        </w:rPr>
        <w:t>
      Лейкофильтрленген эритроциттік масса талаптарына сәйкес келеді және қосымша мынадай мәліметтер бар:</w:t>
      </w:r>
    </w:p>
    <w:p>
      <w:pPr>
        <w:spacing w:after="0"/>
        <w:ind w:left="0"/>
        <w:jc w:val="both"/>
      </w:pPr>
      <w:r>
        <w:rPr>
          <w:rFonts w:ascii="Times New Roman"/>
          <w:b w:val="false"/>
          <w:i w:val="false"/>
          <w:color w:val="000000"/>
          <w:sz w:val="28"/>
        </w:rPr>
        <w:t>
      өзгертілген күні мен дайындау уақыты;</w:t>
      </w:r>
    </w:p>
    <w:p>
      <w:pPr>
        <w:spacing w:after="0"/>
        <w:ind w:left="0"/>
        <w:jc w:val="both"/>
      </w:pPr>
      <w:r>
        <w:rPr>
          <w:rFonts w:ascii="Times New Roman"/>
          <w:b w:val="false"/>
          <w:i w:val="false"/>
          <w:color w:val="000000"/>
          <w:sz w:val="28"/>
        </w:rPr>
        <w:t>
      өзгертілген күні мен жарамдылық мерзімінің аяқталу уақыты;</w:t>
      </w:r>
    </w:p>
    <w:p>
      <w:pPr>
        <w:spacing w:after="0"/>
        <w:ind w:left="0"/>
        <w:jc w:val="both"/>
      </w:pPr>
      <w:r>
        <w:rPr>
          <w:rFonts w:ascii="Times New Roman"/>
          <w:b w:val="false"/>
          <w:i w:val="false"/>
          <w:color w:val="000000"/>
          <w:sz w:val="28"/>
        </w:rPr>
        <w:t>
      компонент гематокриті.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Сақтандыру шаралары</w:t>
      </w:r>
    </w:p>
    <w:p>
      <w:pPr>
        <w:spacing w:after="0"/>
        <w:ind w:left="0"/>
        <w:jc w:val="both"/>
      </w:pPr>
      <w:r>
        <w:rPr>
          <w:rFonts w:ascii="Times New Roman"/>
          <w:b w:val="false"/>
          <w:i w:val="false"/>
          <w:color w:val="000000"/>
          <w:sz w:val="28"/>
        </w:rPr>
        <w:t>
      Трансфузия алдына ана мен ұрықтың ауыстырып құюға арналған лейкофильтрленген эритроциттік масса компонентінің АВО жүйесі бойынша үйлесімділігін тексерген міндетті, бұл Қазақстан Республикасының заңдылығына сәйкес жүргізіледі.</w:t>
      </w:r>
    </w:p>
    <w:p>
      <w:pPr>
        <w:spacing w:after="0"/>
        <w:ind w:left="0"/>
        <w:jc w:val="both"/>
      </w:pPr>
      <w:r>
        <w:rPr>
          <w:rFonts w:ascii="Times New Roman"/>
          <w:b w:val="false"/>
          <w:i w:val="false"/>
          <w:color w:val="000000"/>
          <w:sz w:val="28"/>
        </w:rPr>
        <w:t>
      Егер ұрықтың қан тобы белгісіз болса, ана антиденелерін есепке ала отырып, О резус теріс қан тобын пайдалану керек. Эритроциттер ана қанында бар кез келген ілеспелі антиденелерге қатысты антиген-теріс болу керек.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Жағымсыз реакциялар</w:t>
      </w:r>
    </w:p>
    <w:p>
      <w:pPr>
        <w:spacing w:after="0"/>
        <w:ind w:left="0"/>
        <w:jc w:val="both"/>
      </w:pPr>
      <w:r>
        <w:rPr>
          <w:rFonts w:ascii="Times New Roman"/>
          <w:b w:val="false"/>
          <w:i w:val="false"/>
          <w:color w:val="000000"/>
          <w:sz w:val="28"/>
        </w:rPr>
        <w:t>
      лейкофильтрленген эритроциттік масса талаптарына сәйкес келеді және қосымша:</w:t>
      </w:r>
    </w:p>
    <w:p>
      <w:pPr>
        <w:spacing w:after="0"/>
        <w:ind w:left="0"/>
        <w:jc w:val="both"/>
      </w:pPr>
      <w:r>
        <w:rPr>
          <w:rFonts w:ascii="Times New Roman"/>
          <w:b w:val="false"/>
          <w:i w:val="false"/>
          <w:color w:val="000000"/>
          <w:sz w:val="28"/>
        </w:rPr>
        <w:t>
      ұрық цитомегаловирусты инфекция; зат алмасуының бұзылуы, мысалы гиперкалиемия сияқты жағымсыз реакциялар бойынша аса осал болып табылады.</w:t>
      </w:r>
    </w:p>
    <w:bookmarkStart w:name="z112" w:id="110"/>
    <w:p>
      <w:pPr>
        <w:spacing w:after="0"/>
        <w:ind w:left="0"/>
        <w:jc w:val="left"/>
      </w:pPr>
      <w:r>
        <w:rPr>
          <w:rFonts w:ascii="Times New Roman"/>
          <w:b/>
          <w:i w:val="false"/>
          <w:color w:val="000000"/>
        </w:rPr>
        <w:t xml:space="preserve"> 24. Құрсаққа құюға арналған лейкофильтрленген</w:t>
      </w:r>
      <w:r>
        <w:br/>
      </w:r>
      <w:r>
        <w:rPr>
          <w:rFonts w:ascii="Times New Roman"/>
          <w:b/>
          <w:i w:val="false"/>
          <w:color w:val="000000"/>
        </w:rPr>
        <w:t>эритроциттік масса</w:t>
      </w:r>
    </w:p>
    <w:bookmarkEnd w:id="110"/>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w:t>
      </w:r>
    </w:p>
    <w:p>
      <w:pPr>
        <w:spacing w:after="0"/>
        <w:ind w:left="0"/>
        <w:jc w:val="both"/>
      </w:pPr>
      <w:r>
        <w:rPr>
          <w:rFonts w:ascii="Times New Roman"/>
          <w:b w:val="false"/>
          <w:i w:val="false"/>
          <w:color w:val="000000"/>
          <w:sz w:val="28"/>
        </w:rPr>
        <w:t>
      Құрсаққа құюға арналған лейкофильтрленген эритроциттік масса - 0,70-0,85 гематокриті бар және кемінде 1х10</w:t>
      </w:r>
      <w:r>
        <w:rPr>
          <w:rFonts w:ascii="Times New Roman"/>
          <w:b w:val="false"/>
          <w:i w:val="false"/>
          <w:color w:val="000000"/>
          <w:vertAlign w:val="superscript"/>
        </w:rPr>
        <w:t>6</w:t>
      </w:r>
      <w:r>
        <w:rPr>
          <w:rFonts w:ascii="Times New Roman"/>
          <w:b w:val="false"/>
          <w:i w:val="false"/>
          <w:color w:val="000000"/>
          <w:sz w:val="28"/>
        </w:rPr>
        <w:t xml:space="preserve"> лейкоциттер бар құрсаққа құюда пайдаланылатын қан компоненті.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Алу</w:t>
      </w:r>
    </w:p>
    <w:p>
      <w:pPr>
        <w:spacing w:after="0"/>
        <w:ind w:left="0"/>
        <w:jc w:val="both"/>
      </w:pPr>
      <w:r>
        <w:rPr>
          <w:rFonts w:ascii="Times New Roman"/>
          <w:b w:val="false"/>
          <w:i w:val="false"/>
          <w:color w:val="000000"/>
          <w:sz w:val="28"/>
        </w:rPr>
        <w:t>
      Құрсаққа құюға арналған лейкофильтрленген эритроциттік массаны плазма немесе қосалқы ерітіндіні жарым-жартылай бөлу арқылы бастапқы компонент - лейкофильтрленген жаңа алынған қанды немесе лейкофильтрленген эритроциттік жүзіндіні екінші рет қайта өңдеу жолымен 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Талаптар мен сапаны бақылау:</w:t>
      </w:r>
    </w:p>
    <w:p>
      <w:pPr>
        <w:spacing w:after="0"/>
        <w:ind w:left="0"/>
        <w:jc w:val="both"/>
      </w:pPr>
      <w:r>
        <w:rPr>
          <w:rFonts w:ascii="Times New Roman"/>
          <w:b w:val="false"/>
          <w:i w:val="false"/>
          <w:color w:val="000000"/>
          <w:sz w:val="28"/>
        </w:rPr>
        <w:t>
      Мыналардан басқа лейкофильтрленген эритроциттік масса талаптарына сәйкес келеді:</w:t>
      </w:r>
    </w:p>
    <w:p>
      <w:pPr>
        <w:spacing w:after="0"/>
        <w:ind w:left="0"/>
        <w:jc w:val="both"/>
      </w:pPr>
      <w:r>
        <w:rPr>
          <w:rFonts w:ascii="Times New Roman"/>
          <w:b w:val="false"/>
          <w:i w:val="false"/>
          <w:color w:val="000000"/>
          <w:sz w:val="28"/>
        </w:rPr>
        <w:t>
      гематокрит көрсеткіші 0,70-0,85 болуы тиіс;</w:t>
      </w:r>
    </w:p>
    <w:p>
      <w:pPr>
        <w:spacing w:after="0"/>
        <w:ind w:left="0"/>
        <w:jc w:val="both"/>
      </w:pPr>
      <w:r>
        <w:rPr>
          <w:rFonts w:ascii="Times New Roman"/>
          <w:b w:val="false"/>
          <w:i w:val="false"/>
          <w:color w:val="000000"/>
          <w:sz w:val="28"/>
        </w:rPr>
        <w:t>
      бақылау жиілігі - барлық дозалар.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Сақтау және тасымалдау</w:t>
      </w:r>
    </w:p>
    <w:p>
      <w:pPr>
        <w:spacing w:after="0"/>
        <w:ind w:left="0"/>
        <w:jc w:val="both"/>
      </w:pPr>
      <w:r>
        <w:rPr>
          <w:rFonts w:ascii="Times New Roman"/>
          <w:b w:val="false"/>
          <w:i w:val="false"/>
          <w:color w:val="000000"/>
          <w:sz w:val="28"/>
        </w:rPr>
        <w:t>
      Мыналардан басқа лейкофильтрленген эритроциттік масса талаптарына сәйкес келеді:</w:t>
      </w:r>
    </w:p>
    <w:p>
      <w:pPr>
        <w:spacing w:after="0"/>
        <w:ind w:left="0"/>
        <w:jc w:val="both"/>
      </w:pPr>
      <w:r>
        <w:rPr>
          <w:rFonts w:ascii="Times New Roman"/>
          <w:b w:val="false"/>
          <w:i w:val="false"/>
          <w:color w:val="000000"/>
          <w:sz w:val="28"/>
        </w:rPr>
        <w:t>
      эритроциттер тапсырудан (донация) кейін бес күннің ішінде пайдаланылуы тиіс;</w:t>
      </w:r>
    </w:p>
    <w:p>
      <w:pPr>
        <w:spacing w:after="0"/>
        <w:ind w:left="0"/>
        <w:jc w:val="both"/>
      </w:pPr>
      <w:r>
        <w:rPr>
          <w:rFonts w:ascii="Times New Roman"/>
          <w:b w:val="false"/>
          <w:i w:val="false"/>
          <w:color w:val="000000"/>
          <w:sz w:val="28"/>
        </w:rPr>
        <w:t>
      компоненттер міндетті түрде сәулеленуі тиіс және сәулелеуден кейін 24 сағаттың ішінде пайдаланылу керек.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Таңбалау</w:t>
      </w:r>
    </w:p>
    <w:p>
      <w:pPr>
        <w:spacing w:after="0"/>
        <w:ind w:left="0"/>
        <w:jc w:val="both"/>
      </w:pPr>
      <w:r>
        <w:rPr>
          <w:rFonts w:ascii="Times New Roman"/>
          <w:b w:val="false"/>
          <w:i w:val="false"/>
          <w:color w:val="000000"/>
          <w:sz w:val="28"/>
        </w:rPr>
        <w:t>
      Лейкофильтрленген эритроциттік масса талаптарына сәйкес келеді және қосымша мынадай мәліметтер бар:</w:t>
      </w:r>
    </w:p>
    <w:p>
      <w:pPr>
        <w:spacing w:after="0"/>
        <w:ind w:left="0"/>
        <w:jc w:val="both"/>
      </w:pPr>
      <w:r>
        <w:rPr>
          <w:rFonts w:ascii="Times New Roman"/>
          <w:b w:val="false"/>
          <w:i w:val="false"/>
          <w:color w:val="000000"/>
          <w:sz w:val="28"/>
        </w:rPr>
        <w:t>
      өзгертілген күні мен дайындау уақыты;</w:t>
      </w:r>
    </w:p>
    <w:p>
      <w:pPr>
        <w:spacing w:after="0"/>
        <w:ind w:left="0"/>
        <w:jc w:val="both"/>
      </w:pPr>
      <w:r>
        <w:rPr>
          <w:rFonts w:ascii="Times New Roman"/>
          <w:b w:val="false"/>
          <w:i w:val="false"/>
          <w:color w:val="000000"/>
          <w:sz w:val="28"/>
        </w:rPr>
        <w:t>
      өзгертілген күні мен жарамдылық мерзімінің аяқталу уақыты;</w:t>
      </w:r>
    </w:p>
    <w:p>
      <w:pPr>
        <w:spacing w:after="0"/>
        <w:ind w:left="0"/>
        <w:jc w:val="both"/>
      </w:pPr>
      <w:r>
        <w:rPr>
          <w:rFonts w:ascii="Times New Roman"/>
          <w:b w:val="false"/>
          <w:i w:val="false"/>
          <w:color w:val="000000"/>
          <w:sz w:val="28"/>
        </w:rPr>
        <w:t>
      компонент гематокриті.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Сақтандыру шаралары</w:t>
      </w:r>
    </w:p>
    <w:p>
      <w:pPr>
        <w:spacing w:after="0"/>
        <w:ind w:left="0"/>
        <w:jc w:val="both"/>
      </w:pPr>
      <w:r>
        <w:rPr>
          <w:rFonts w:ascii="Times New Roman"/>
          <w:b w:val="false"/>
          <w:i w:val="false"/>
          <w:color w:val="000000"/>
          <w:sz w:val="28"/>
        </w:rPr>
        <w:t>
      Трансфузия алдында құрсаққа құюға арналған лейкофильтрленген эритроциттік масса мен ана мен ұрық қанының үйлесімділігін тексеру керек, Қазақстан Республикасының заңдылығына сәйкес жүзеге асырылады.Егер ұрықтың қан тобы белгісіз болса, ана антиденелерін есеспке ала отырып, О резус теріс қан тобын пайдалану керек. Эритроциттер ана қанында бар кез келген ілеспелі антиденелерге қатысты антиген-теріс болу керек.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Жағымсыз реакциялар</w:t>
      </w:r>
    </w:p>
    <w:p>
      <w:pPr>
        <w:spacing w:after="0"/>
        <w:ind w:left="0"/>
        <w:jc w:val="both"/>
      </w:pPr>
      <w:r>
        <w:rPr>
          <w:rFonts w:ascii="Times New Roman"/>
          <w:b w:val="false"/>
          <w:i w:val="false"/>
          <w:color w:val="000000"/>
          <w:sz w:val="28"/>
        </w:rPr>
        <w:t>
      лейкофильтрленген эритроциттік масса талаптарына сәйкес келеді және қосымша:</w:t>
      </w:r>
    </w:p>
    <w:p>
      <w:pPr>
        <w:spacing w:after="0"/>
        <w:ind w:left="0"/>
        <w:jc w:val="both"/>
      </w:pPr>
      <w:r>
        <w:rPr>
          <w:rFonts w:ascii="Times New Roman"/>
          <w:b w:val="false"/>
          <w:i w:val="false"/>
          <w:color w:val="000000"/>
          <w:sz w:val="28"/>
        </w:rPr>
        <w:t>
      ұрық цитомегаловирусты инфекциялары; зат алмасуының бұзылуы, мысалы гиперкалиемия сияқты жағымсыз реакциялар бойынша аса осал болып табылады.</w:t>
      </w:r>
    </w:p>
    <w:bookmarkStart w:name="z113" w:id="111"/>
    <w:p>
      <w:pPr>
        <w:spacing w:after="0"/>
        <w:ind w:left="0"/>
        <w:jc w:val="left"/>
      </w:pPr>
      <w:r>
        <w:rPr>
          <w:rFonts w:ascii="Times New Roman"/>
          <w:b/>
          <w:i w:val="false"/>
          <w:color w:val="000000"/>
        </w:rPr>
        <w:t xml:space="preserve"> 25. Құрсаққа құюға арналған лейкофильтрленген</w:t>
      </w:r>
      <w:r>
        <w:br/>
      </w:r>
      <w:r>
        <w:rPr>
          <w:rFonts w:ascii="Times New Roman"/>
          <w:b/>
          <w:i w:val="false"/>
          <w:color w:val="000000"/>
        </w:rPr>
        <w:t>тромбоциттік концентраты</w:t>
      </w:r>
    </w:p>
    <w:bookmarkEnd w:id="111"/>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w:t>
      </w:r>
    </w:p>
    <w:p>
      <w:pPr>
        <w:spacing w:after="0"/>
        <w:ind w:left="0"/>
        <w:jc w:val="both"/>
      </w:pPr>
      <w:r>
        <w:rPr>
          <w:rFonts w:ascii="Times New Roman"/>
          <w:b w:val="false"/>
          <w:i w:val="false"/>
          <w:color w:val="000000"/>
          <w:sz w:val="28"/>
        </w:rPr>
        <w:t>
      Құрсаққа құюға арналған лейкофильтрленген тромбоциттік концентраты – жаңа алынған қан дозасынан немесе аферез әдісімен бір донордан алынған қан компоненті. Компонент құрамында суспензиялы ортаның 50-60 мл-де 45-85х10</w:t>
      </w:r>
      <w:r>
        <w:rPr>
          <w:rFonts w:ascii="Times New Roman"/>
          <w:b w:val="false"/>
          <w:i w:val="false"/>
          <w:color w:val="000000"/>
          <w:vertAlign w:val="superscript"/>
        </w:rPr>
        <w:t>9</w:t>
      </w:r>
      <w:r>
        <w:rPr>
          <w:rFonts w:ascii="Times New Roman"/>
          <w:b w:val="false"/>
          <w:i w:val="false"/>
          <w:color w:val="000000"/>
          <w:sz w:val="28"/>
        </w:rPr>
        <w:t xml:space="preserve"> (орташа есеппен 70х10</w:t>
      </w:r>
      <w:r>
        <w:rPr>
          <w:rFonts w:ascii="Times New Roman"/>
          <w:b w:val="false"/>
          <w:i w:val="false"/>
          <w:color w:val="000000"/>
          <w:vertAlign w:val="superscript"/>
        </w:rPr>
        <w:t>9</w:t>
      </w:r>
      <w:r>
        <w:rPr>
          <w:rFonts w:ascii="Times New Roman"/>
          <w:b w:val="false"/>
          <w:i w:val="false"/>
          <w:color w:val="000000"/>
          <w:sz w:val="28"/>
        </w:rPr>
        <w:t>) тромбоциттер бар.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Дайындау</w:t>
      </w:r>
    </w:p>
    <w:p>
      <w:pPr>
        <w:spacing w:after="0"/>
        <w:ind w:left="0"/>
        <w:jc w:val="both"/>
      </w:pPr>
      <w:r>
        <w:rPr>
          <w:rFonts w:ascii="Times New Roman"/>
          <w:b w:val="false"/>
          <w:i w:val="false"/>
          <w:color w:val="000000"/>
          <w:sz w:val="28"/>
        </w:rPr>
        <w:t>
      Құрсаққа құюға арналған лейкофильтрленген тромбоциттік концентратты қан дозасынан қалыпқа келтірілген тромбоциттік концентрат немесе аферездік тромбоциттік концентраттан асыра шоғырландыру – плазма бөлігін центрифугалау барысында бөлу жолымен алады. Центрифугалаудан кейін компонент 1 сағат бойы тұрады.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Талаптар мен сапаны бақылау</w:t>
      </w:r>
    </w:p>
    <w:p>
      <w:pPr>
        <w:spacing w:after="0"/>
        <w:ind w:left="0"/>
        <w:jc w:val="both"/>
      </w:pPr>
      <w:r>
        <w:rPr>
          <w:rFonts w:ascii="Times New Roman"/>
          <w:b w:val="false"/>
          <w:i w:val="false"/>
          <w:color w:val="000000"/>
          <w:sz w:val="28"/>
        </w:rPr>
        <w:t>
      Мыналардан басқа қан дозасынан қалыпқа келтірілген лейкофильтрленген тромбоциттік концентрат талаптарына сәйкес келеді:</w:t>
      </w:r>
    </w:p>
    <w:p>
      <w:pPr>
        <w:spacing w:after="0"/>
        <w:ind w:left="0"/>
        <w:jc w:val="both"/>
      </w:pPr>
      <w:r>
        <w:rPr>
          <w:rFonts w:ascii="Times New Roman"/>
          <w:b w:val="false"/>
          <w:i w:val="false"/>
          <w:color w:val="000000"/>
          <w:sz w:val="28"/>
        </w:rPr>
        <w:t>
      тромбоциттерің құрамы 45-85х10</w:t>
      </w:r>
      <w:r>
        <w:rPr>
          <w:rFonts w:ascii="Times New Roman"/>
          <w:b w:val="false"/>
          <w:i w:val="false"/>
          <w:color w:val="000000"/>
          <w:vertAlign w:val="superscript"/>
        </w:rPr>
        <w:t>9</w:t>
      </w:r>
      <w:r>
        <w:rPr>
          <w:rFonts w:ascii="Times New Roman"/>
          <w:b w:val="false"/>
          <w:i w:val="false"/>
          <w:color w:val="000000"/>
          <w:sz w:val="28"/>
        </w:rPr>
        <w:t>;</w:t>
      </w:r>
    </w:p>
    <w:p>
      <w:pPr>
        <w:spacing w:after="0"/>
        <w:ind w:left="0"/>
        <w:jc w:val="both"/>
      </w:pPr>
      <w:r>
        <w:rPr>
          <w:rFonts w:ascii="Times New Roman"/>
          <w:b w:val="false"/>
          <w:i w:val="false"/>
          <w:color w:val="000000"/>
          <w:sz w:val="28"/>
        </w:rPr>
        <w:t>
      көлемі 50-60 мл;</w:t>
      </w:r>
    </w:p>
    <w:p>
      <w:pPr>
        <w:spacing w:after="0"/>
        <w:ind w:left="0"/>
        <w:jc w:val="both"/>
      </w:pPr>
      <w:r>
        <w:rPr>
          <w:rFonts w:ascii="Times New Roman"/>
          <w:b w:val="false"/>
          <w:i w:val="false"/>
          <w:color w:val="000000"/>
          <w:sz w:val="28"/>
        </w:rPr>
        <w:t>
      донор қанын HLA типтеу қажеттілік бойынша.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Сақтау және тасымалдау</w:t>
      </w:r>
    </w:p>
    <w:p>
      <w:pPr>
        <w:spacing w:after="0"/>
        <w:ind w:left="0"/>
        <w:jc w:val="both"/>
      </w:pPr>
      <w:r>
        <w:rPr>
          <w:rFonts w:ascii="Times New Roman"/>
          <w:b w:val="false"/>
          <w:i w:val="false"/>
          <w:color w:val="000000"/>
          <w:sz w:val="28"/>
        </w:rPr>
        <w:t>
      Қан дозасынан қалыптасқан лейкофильтрленген тромбоциттік концентрат талаптарына сәйкес келеді, тромбоциттер шоғырланудың кез келген екінші үдерісінен кейін алты сағаттың ішінде пайдалануы тиіс.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Таңбалау</w:t>
      </w:r>
    </w:p>
    <w:p>
      <w:pPr>
        <w:spacing w:after="0"/>
        <w:ind w:left="0"/>
        <w:jc w:val="both"/>
      </w:pPr>
      <w:r>
        <w:rPr>
          <w:rFonts w:ascii="Times New Roman"/>
          <w:b w:val="false"/>
          <w:i w:val="false"/>
          <w:color w:val="000000"/>
          <w:sz w:val="28"/>
        </w:rPr>
        <w:t>
      Қан дозасынан қалыптасқан лейкофильтрленген тромбоциттік концентрат талаптарына сәйкес келеді және қосымша:</w:t>
      </w:r>
    </w:p>
    <w:p>
      <w:pPr>
        <w:spacing w:after="0"/>
        <w:ind w:left="0"/>
        <w:jc w:val="both"/>
      </w:pPr>
      <w:r>
        <w:rPr>
          <w:rFonts w:ascii="Times New Roman"/>
          <w:b w:val="false"/>
          <w:i w:val="false"/>
          <w:color w:val="000000"/>
          <w:sz w:val="28"/>
        </w:rPr>
        <w:t>
      егер доза аз мөлшерге бөлінген болса, әрқайсына компонент бөлігінің пайдаланылуын қамтамасыз ету үшін ерекше сәйкестендіру нөмір беріледі;</w:t>
      </w:r>
    </w:p>
    <w:p>
      <w:pPr>
        <w:spacing w:after="0"/>
        <w:ind w:left="0"/>
        <w:jc w:val="both"/>
      </w:pPr>
      <w:r>
        <w:rPr>
          <w:rFonts w:ascii="Times New Roman"/>
          <w:b w:val="false"/>
          <w:i w:val="false"/>
          <w:color w:val="000000"/>
          <w:sz w:val="28"/>
        </w:rPr>
        <w:t>
      қосымша ақпаратқа плазма немесе супернатант көлемін азайту туралы ақпаратты енгізу;</w:t>
      </w:r>
    </w:p>
    <w:p>
      <w:pPr>
        <w:spacing w:after="0"/>
        <w:ind w:left="0"/>
        <w:jc w:val="both"/>
      </w:pPr>
      <w:r>
        <w:rPr>
          <w:rFonts w:ascii="Times New Roman"/>
          <w:b w:val="false"/>
          <w:i w:val="false"/>
          <w:color w:val="000000"/>
          <w:sz w:val="28"/>
        </w:rPr>
        <w:t>
      өзгертілген күні және жарамдылық мерзімінің аяқталу уақыты.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Сақтандыру шаралары</w:t>
      </w:r>
    </w:p>
    <w:p>
      <w:pPr>
        <w:spacing w:after="0"/>
        <w:ind w:left="0"/>
        <w:jc w:val="both"/>
      </w:pPr>
      <w:r>
        <w:rPr>
          <w:rFonts w:ascii="Times New Roman"/>
          <w:b w:val="false"/>
          <w:i w:val="false"/>
          <w:color w:val="000000"/>
          <w:sz w:val="28"/>
        </w:rPr>
        <w:t>
      Компоненттің трансфузиясы алдында "трансплантант қожайынға қарсы" реакциясы асқынуының жоғары қауіпінен сәулелеген міндетті.</w:t>
      </w:r>
    </w:p>
    <w:p>
      <w:pPr>
        <w:spacing w:after="0"/>
        <w:ind w:left="0"/>
        <w:jc w:val="both"/>
      </w:pPr>
      <w:r>
        <w:rPr>
          <w:rFonts w:ascii="Times New Roman"/>
          <w:b w:val="false"/>
          <w:i w:val="false"/>
          <w:color w:val="000000"/>
          <w:sz w:val="28"/>
        </w:rPr>
        <w:t>
      Трансфузия жылдамдығын міндетті түрде бақылау.</w:t>
      </w:r>
    </w:p>
    <w:p>
      <w:pPr>
        <w:spacing w:after="0"/>
        <w:ind w:left="0"/>
        <w:jc w:val="both"/>
      </w:pPr>
      <w:r>
        <w:rPr>
          <w:rFonts w:ascii="Times New Roman"/>
          <w:b w:val="false"/>
          <w:i w:val="false"/>
          <w:color w:val="000000"/>
          <w:sz w:val="28"/>
        </w:rPr>
        <w:t>
      Пункциядан кейін қан кетуінің қаупін ескеріледі.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Жағымсыз реакциялар</w:t>
      </w:r>
    </w:p>
    <w:p>
      <w:pPr>
        <w:spacing w:after="0"/>
        <w:ind w:left="0"/>
        <w:jc w:val="both"/>
      </w:pPr>
      <w:r>
        <w:rPr>
          <w:rFonts w:ascii="Times New Roman"/>
          <w:b w:val="false"/>
          <w:i w:val="false"/>
          <w:color w:val="000000"/>
          <w:sz w:val="28"/>
        </w:rPr>
        <w:t>
      анаға жағымсыз реакциялардың таралу мүмкіндігі бар.</w:t>
      </w:r>
    </w:p>
    <w:p>
      <w:pPr>
        <w:spacing w:after="0"/>
        <w:ind w:left="0"/>
        <w:jc w:val="both"/>
      </w:pPr>
      <w:r>
        <w:rPr>
          <w:rFonts w:ascii="Times New Roman"/>
          <w:b w:val="false"/>
          <w:i w:val="false"/>
          <w:color w:val="000000"/>
          <w:sz w:val="28"/>
        </w:rPr>
        <w:t>
      қан дозасынан қалыптасқан лейкофильтрленген тромбоциттік концентрат талаптарына сәйкес келеді және қосымша:</w:t>
      </w:r>
    </w:p>
    <w:p>
      <w:pPr>
        <w:spacing w:after="0"/>
        <w:ind w:left="0"/>
        <w:jc w:val="both"/>
      </w:pPr>
      <w:r>
        <w:rPr>
          <w:rFonts w:ascii="Times New Roman"/>
          <w:b w:val="false"/>
          <w:i w:val="false"/>
          <w:color w:val="000000"/>
          <w:sz w:val="28"/>
        </w:rPr>
        <w:t>
      ұрық цитомегаловирусты инфекциялары бойынша жағымсыз реакцияларда аса осал болып табылады.</w:t>
      </w:r>
    </w:p>
    <w:bookmarkStart w:name="z114" w:id="112"/>
    <w:p>
      <w:pPr>
        <w:spacing w:after="0"/>
        <w:ind w:left="0"/>
        <w:jc w:val="left"/>
      </w:pPr>
      <w:r>
        <w:rPr>
          <w:rFonts w:ascii="Times New Roman"/>
          <w:b/>
          <w:i w:val="false"/>
          <w:color w:val="000000"/>
        </w:rPr>
        <w:t xml:space="preserve"> 26. Нәрестелер мен сәбилерге құюға арналған</w:t>
      </w:r>
      <w:r>
        <w:br/>
      </w:r>
      <w:r>
        <w:rPr>
          <w:rFonts w:ascii="Times New Roman"/>
          <w:b/>
          <w:i w:val="false"/>
          <w:color w:val="000000"/>
        </w:rPr>
        <w:t>эритроциттік масса (аз көлемі)</w:t>
      </w:r>
    </w:p>
    <w:bookmarkEnd w:id="112"/>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w:t>
      </w:r>
    </w:p>
    <w:p>
      <w:pPr>
        <w:spacing w:after="0"/>
        <w:ind w:left="0"/>
        <w:jc w:val="both"/>
      </w:pPr>
      <w:r>
        <w:rPr>
          <w:rFonts w:ascii="Times New Roman"/>
          <w:b w:val="false"/>
          <w:i w:val="false"/>
          <w:color w:val="000000"/>
          <w:sz w:val="28"/>
        </w:rPr>
        <w:t>
      Нәрестелер мен сәбилерге құюға арналған эритроциттік масса (аз көлемі) – мына компненттің біреуінің: ЛТҚ алынған эритроциттік масса, лейкофильтрленген эритроциттік масса, лейкофильтрленген эритроциттік жүзіндінің негізінде дайындалған қан компоненті.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Алу</w:t>
      </w:r>
    </w:p>
    <w:p>
      <w:pPr>
        <w:spacing w:after="0"/>
        <w:ind w:left="0"/>
        <w:jc w:val="both"/>
      </w:pPr>
      <w:r>
        <w:rPr>
          <w:rFonts w:ascii="Times New Roman"/>
          <w:b w:val="false"/>
          <w:i w:val="false"/>
          <w:color w:val="000000"/>
          <w:sz w:val="28"/>
        </w:rPr>
        <w:t>
      Нәрестелер мен сәбилерге құюға арналған эритроциттік масса (аз көлемі) іріктелген бастапқы компонентті функциялық жабық жүйе арқылы</w:t>
      </w:r>
    </w:p>
    <w:p>
      <w:pPr>
        <w:spacing w:after="0"/>
        <w:ind w:left="0"/>
        <w:jc w:val="both"/>
      </w:pPr>
      <w:r>
        <w:rPr>
          <w:rFonts w:ascii="Times New Roman"/>
          <w:b w:val="false"/>
          <w:i w:val="false"/>
          <w:color w:val="000000"/>
          <w:sz w:val="28"/>
        </w:rPr>
        <w:t>
      3-8 бірдей бөлікке бөлу жолымен дайындалады. Клиникалық айғақтар болған кезде компонентті сәулелейді.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Сақтау және тасымалдау</w:t>
      </w:r>
    </w:p>
    <w:p>
      <w:pPr>
        <w:spacing w:after="0"/>
        <w:ind w:left="0"/>
        <w:jc w:val="both"/>
      </w:pPr>
      <w:r>
        <w:rPr>
          <w:rFonts w:ascii="Times New Roman"/>
          <w:b w:val="false"/>
          <w:i w:val="false"/>
          <w:color w:val="000000"/>
          <w:sz w:val="28"/>
        </w:rPr>
        <w:t>
      Бастапқы компонентке қойылатын талаптарға сәйкес келеді.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Таңбалау</w:t>
      </w:r>
    </w:p>
    <w:p>
      <w:pPr>
        <w:spacing w:after="0"/>
        <w:ind w:left="0"/>
        <w:jc w:val="both"/>
      </w:pPr>
      <w:r>
        <w:rPr>
          <w:rFonts w:ascii="Times New Roman"/>
          <w:b w:val="false"/>
          <w:i w:val="false"/>
          <w:color w:val="000000"/>
          <w:sz w:val="28"/>
        </w:rPr>
        <w:t>
      Бастапқы компонентке қойылатын талаптарға сәйкес келеді және қосымша:</w:t>
      </w:r>
    </w:p>
    <w:p>
      <w:pPr>
        <w:spacing w:after="0"/>
        <w:ind w:left="0"/>
        <w:jc w:val="both"/>
      </w:pPr>
      <w:r>
        <w:rPr>
          <w:rFonts w:ascii="Times New Roman"/>
          <w:b w:val="false"/>
          <w:i w:val="false"/>
          <w:color w:val="000000"/>
          <w:sz w:val="28"/>
        </w:rPr>
        <w:t>
      Компоненттің әрбір субстанциясында тапсыруды (донация) бақылау үшін ерекше сәйкестендіру нөмірі бар;</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жарамдылық мерзімінің аяқталу күні мен уақыты.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Сақтандыру шаралары</w:t>
      </w:r>
    </w:p>
    <w:p>
      <w:pPr>
        <w:spacing w:after="0"/>
        <w:ind w:left="0"/>
        <w:jc w:val="both"/>
      </w:pPr>
      <w:r>
        <w:rPr>
          <w:rFonts w:ascii="Times New Roman"/>
          <w:b w:val="false"/>
          <w:i w:val="false"/>
          <w:color w:val="000000"/>
          <w:sz w:val="28"/>
        </w:rPr>
        <w:t>
      Трансфузия жылдамдығын міндетті түрде бақылау.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Жағымсыз реакциялар</w:t>
      </w:r>
    </w:p>
    <w:p>
      <w:pPr>
        <w:spacing w:after="0"/>
        <w:ind w:left="0"/>
        <w:jc w:val="both"/>
      </w:pPr>
      <w:r>
        <w:rPr>
          <w:rFonts w:ascii="Times New Roman"/>
          <w:b w:val="false"/>
          <w:i w:val="false"/>
          <w:color w:val="000000"/>
          <w:sz w:val="28"/>
        </w:rPr>
        <w:t>
      Бастапқы компонентке қойылатын талаптарға сәйкес келеді және қосымша: ЦМВ инфекциясы; зат алмасуының бұзылуы, мысалы, гиперкалиемия; цитраттық артық жүктеме; "трансплантант қожайынға қарсы" реакциясы.</w:t>
      </w:r>
    </w:p>
    <w:bookmarkStart w:name="z115" w:id="113"/>
    <w:p>
      <w:pPr>
        <w:spacing w:after="0"/>
        <w:ind w:left="0"/>
        <w:jc w:val="left"/>
      </w:pPr>
      <w:r>
        <w:rPr>
          <w:rFonts w:ascii="Times New Roman"/>
          <w:b/>
          <w:i w:val="false"/>
          <w:color w:val="000000"/>
        </w:rPr>
        <w:t xml:space="preserve"> 27. Аутологиялық қан компоненттеріне қойылатын талаптар</w:t>
      </w:r>
    </w:p>
    <w:bookmarkEnd w:id="113"/>
    <w:p>
      <w:pPr>
        <w:spacing w:after="0"/>
        <w:ind w:left="0"/>
        <w:jc w:val="both"/>
      </w:pPr>
      <w:r>
        <w:rPr>
          <w:rFonts w:ascii="Times New Roman"/>
          <w:b w:val="false"/>
          <w:i w:val="false"/>
          <w:color w:val="000000"/>
          <w:sz w:val="28"/>
        </w:rPr>
        <w:t>
      Аутологиялық трансфузиялар үшін дайындалған қан компоненттерінің сапасы осы Қағидаларда аллогендік қан компоненттері үшін қабылданған ерекшеліктер бойынша сәйкес болуы тиіс.</w:t>
      </w:r>
    </w:p>
    <w:p>
      <w:pPr>
        <w:spacing w:after="0"/>
        <w:ind w:left="0"/>
        <w:jc w:val="both"/>
      </w:pPr>
      <w:r>
        <w:rPr>
          <w:rFonts w:ascii="Times New Roman"/>
          <w:b w:val="false"/>
          <w:i w:val="false"/>
          <w:color w:val="000000"/>
          <w:sz w:val="28"/>
        </w:rPr>
        <w:t>
      Аутологиялық қан компоненттері аллогендік қан компоненттерінен бөлек сақталу керек.</w:t>
      </w:r>
    </w:p>
    <w:p>
      <w:pPr>
        <w:spacing w:after="0"/>
        <w:ind w:left="0"/>
        <w:jc w:val="both"/>
      </w:pPr>
      <w:r>
        <w:rPr>
          <w:rFonts w:ascii="Times New Roman"/>
          <w:b w:val="false"/>
          <w:i w:val="false"/>
          <w:color w:val="000000"/>
          <w:sz w:val="28"/>
        </w:rPr>
        <w:t>
      Аутологиялық қан компоненттерін таңбалаған кезде аллогендік қанның тиісті компонентіне арналған ақпараттан басқа, "АУТОЛОГИЯЛЫҚ ТАПСЫРУ (ДОНАЦИЯ)" ақпараты мен "___________________________ ҮШІН ПАЙДАЛАНУ</w:t>
      </w:r>
    </w:p>
    <w:p>
      <w:pPr>
        <w:spacing w:after="0"/>
        <w:ind w:left="0"/>
        <w:jc w:val="both"/>
      </w:pPr>
      <w:r>
        <w:rPr>
          <w:rFonts w:ascii="Times New Roman"/>
          <w:b w:val="false"/>
          <w:i w:val="false"/>
          <w:color w:val="000000"/>
          <w:sz w:val="28"/>
        </w:rPr>
        <w:t>
      пациенттің толық тегі, аты, әкесінің аты;</w:t>
      </w:r>
    </w:p>
    <w:p>
      <w:pPr>
        <w:spacing w:after="0"/>
        <w:ind w:left="0"/>
        <w:jc w:val="both"/>
      </w:pPr>
      <w:r>
        <w:rPr>
          <w:rFonts w:ascii="Times New Roman"/>
          <w:b w:val="false"/>
          <w:i w:val="false"/>
          <w:color w:val="000000"/>
          <w:sz w:val="28"/>
        </w:rPr>
        <w:t>
      толық туған күні;</w:t>
      </w:r>
    </w:p>
    <w:p>
      <w:pPr>
        <w:spacing w:after="0"/>
        <w:ind w:left="0"/>
        <w:jc w:val="both"/>
      </w:pPr>
      <w:r>
        <w:rPr>
          <w:rFonts w:ascii="Times New Roman"/>
          <w:b w:val="false"/>
          <w:i w:val="false"/>
          <w:color w:val="000000"/>
          <w:sz w:val="28"/>
        </w:rPr>
        <w:t>
      (қабылдаған болса) ерекше сәйкестендіру нөмірі" деген жазба болуы тиіс.</w:t>
      </w:r>
    </w:p>
    <w:p>
      <w:pPr>
        <w:spacing w:after="0"/>
        <w:ind w:left="0"/>
        <w:jc w:val="both"/>
      </w:pPr>
      <w:r>
        <w:rPr>
          <w:rFonts w:ascii="Times New Roman"/>
          <w:b w:val="false"/>
          <w:i w:val="false"/>
          <w:color w:val="000000"/>
          <w:sz w:val="28"/>
        </w:rPr>
        <w:t>
      Пайдаланылмаған аутологиялық қан компненттерін аллогендік трансфузия немесе фракциялау үшін пайдалануға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Донорлық қан және оның</w:t>
            </w:r>
            <w:r>
              <w:br/>
            </w:r>
            <w:r>
              <w:rPr>
                <w:rFonts w:ascii="Times New Roman"/>
                <w:b w:val="false"/>
                <w:i w:val="false"/>
                <w:color w:val="000000"/>
                <w:sz w:val="20"/>
              </w:rPr>
              <w:t>компоненттерінің сапасын</w:t>
            </w:r>
            <w:r>
              <w:br/>
            </w:r>
            <w:r>
              <w:rPr>
                <w:rFonts w:ascii="Times New Roman"/>
                <w:b w:val="false"/>
                <w:i w:val="false"/>
                <w:color w:val="000000"/>
                <w:sz w:val="20"/>
              </w:rPr>
              <w:t>бақылау қағидаларына</w:t>
            </w:r>
            <w:r>
              <w:br/>
            </w:r>
            <w:r>
              <w:rPr>
                <w:rFonts w:ascii="Times New Roman"/>
                <w:b w:val="false"/>
                <w:i w:val="false"/>
                <w:color w:val="000000"/>
                <w:sz w:val="20"/>
              </w:rPr>
              <w:t>2-қосымша</w:t>
            </w:r>
          </w:p>
        </w:tc>
      </w:tr>
    </w:tbl>
    <w:bookmarkStart w:name="z117" w:id="114"/>
    <w:p>
      <w:pPr>
        <w:spacing w:after="0"/>
        <w:ind w:left="0"/>
        <w:jc w:val="left"/>
      </w:pPr>
      <w:r>
        <w:rPr>
          <w:rFonts w:ascii="Times New Roman"/>
          <w:b/>
          <w:i w:val="false"/>
          <w:color w:val="000000"/>
        </w:rPr>
        <w:t xml:space="preserve"> Сапа кепілдігі</w:t>
      </w:r>
      <w:r>
        <w:br/>
      </w:r>
      <w:r>
        <w:rPr>
          <w:rFonts w:ascii="Times New Roman"/>
          <w:b/>
          <w:i w:val="false"/>
          <w:color w:val="000000"/>
        </w:rPr>
        <w:t>1. Үй-жайлар</w:t>
      </w:r>
    </w:p>
    <w:bookmarkEnd w:id="114"/>
    <w:bookmarkStart w:name="z119" w:id="115"/>
    <w:p>
      <w:pPr>
        <w:spacing w:after="0"/>
        <w:ind w:left="0"/>
        <w:jc w:val="both"/>
      </w:pPr>
      <w:r>
        <w:rPr>
          <w:rFonts w:ascii="Times New Roman"/>
          <w:b w:val="false"/>
          <w:i w:val="false"/>
          <w:color w:val="000000"/>
          <w:sz w:val="28"/>
        </w:rPr>
        <w:t xml:space="preserve">
      1. Қан қызметі ұйымдарының өндірістік ғимараттары мен үй-жайларын жобалау, салу, электр, жылыту, сумен қамтамасыз ету, кәріз, желдету, байланыс инфрақұрылымымен қамтамасыз ету туралы Қазақстан Республикасы Үкіметінің 2012 жылғы 17 қаңтардағы № 87 қаулысымен бекітілген "Денсаулық сақтау объектілеріне қойылатын санитариялық-эпидемиологиялық талаптар" </w:t>
      </w:r>
      <w:r>
        <w:rPr>
          <w:rFonts w:ascii="Times New Roman"/>
          <w:b w:val="false"/>
          <w:i w:val="false"/>
          <w:color w:val="000000"/>
          <w:sz w:val="28"/>
        </w:rPr>
        <w:t xml:space="preserve"> санитариялық қағидаларында</w:t>
      </w:r>
      <w:r>
        <w:rPr>
          <w:rFonts w:ascii="Times New Roman"/>
          <w:b w:val="false"/>
          <w:i w:val="false"/>
          <w:color w:val="000000"/>
          <w:sz w:val="28"/>
        </w:rPr>
        <w:t xml:space="preserve"> (бұдан әрі – Санитариялық қағидалар) белгіленген.</w:t>
      </w:r>
    </w:p>
    <w:bookmarkEnd w:id="115"/>
    <w:bookmarkStart w:name="z120" w:id="116"/>
    <w:p>
      <w:pPr>
        <w:spacing w:after="0"/>
        <w:ind w:left="0"/>
        <w:jc w:val="both"/>
      </w:pPr>
      <w:r>
        <w:rPr>
          <w:rFonts w:ascii="Times New Roman"/>
          <w:b w:val="false"/>
          <w:i w:val="false"/>
          <w:color w:val="000000"/>
          <w:sz w:val="28"/>
        </w:rPr>
        <w:t>
      2. Өндірістің негізгі үдерістеріне қойылатын мынадай талаптарға сәйкес болуы керек:</w:t>
      </w:r>
    </w:p>
    <w:bookmarkEnd w:id="116"/>
    <w:bookmarkStart w:name="z121" w:id="117"/>
    <w:p>
      <w:pPr>
        <w:spacing w:after="0"/>
        <w:ind w:left="0"/>
        <w:jc w:val="both"/>
      </w:pPr>
      <w:r>
        <w:rPr>
          <w:rFonts w:ascii="Times New Roman"/>
          <w:b w:val="false"/>
          <w:i w:val="false"/>
          <w:color w:val="000000"/>
          <w:sz w:val="28"/>
        </w:rPr>
        <w:t>
      1) үй-жайлар өндірістік циклдің логикалық бірізділігі бойынша орналасуы тиіс. Жұмыс түрлері бойынша техникалық байланысқан үй-жайлар функционалдық блоктарға бірігеді. Донорлар үшін қолжетімді үй-жайлар басқа жұмыс аумақтарынан бөлек болады. Жұмыс аумағын өтпелі жер ретінде пайдалануға тыйым салынады.</w:t>
      </w:r>
    </w:p>
    <w:bookmarkEnd w:id="117"/>
    <w:bookmarkStart w:name="z122" w:id="118"/>
    <w:p>
      <w:pPr>
        <w:spacing w:after="0"/>
        <w:ind w:left="0"/>
        <w:jc w:val="both"/>
      </w:pPr>
      <w:r>
        <w:rPr>
          <w:rFonts w:ascii="Times New Roman"/>
          <w:b w:val="false"/>
          <w:i w:val="false"/>
          <w:color w:val="000000"/>
          <w:sz w:val="28"/>
        </w:rPr>
        <w:t>
      2) үй-жайлардың орналасуы мен аумағы, жұмыс орындары мен жабдықтарды функциялық блоктар аумағында орналастыру донорлар, персоналдың тиісті қозғалыс нәтижесін және үдерістердің ағымын қамтамасыз етуі тиіс;</w:t>
      </w:r>
    </w:p>
    <w:bookmarkEnd w:id="118"/>
    <w:bookmarkStart w:name="z123" w:id="119"/>
    <w:p>
      <w:pPr>
        <w:spacing w:after="0"/>
        <w:ind w:left="0"/>
        <w:jc w:val="both"/>
      </w:pPr>
      <w:r>
        <w:rPr>
          <w:rFonts w:ascii="Times New Roman"/>
          <w:b w:val="false"/>
          <w:i w:val="false"/>
          <w:color w:val="000000"/>
          <w:sz w:val="28"/>
        </w:rPr>
        <w:t>
      3) үй-жайларда жиһаз бен жабдықтарды жоспарлау, конструкциясы, көлемі мен орналасуы персоналдың тиімді жұмысына арналған жағдайды қамтамасыз етуі тиіс;</w:t>
      </w:r>
    </w:p>
    <w:bookmarkEnd w:id="119"/>
    <w:bookmarkStart w:name="z124" w:id="120"/>
    <w:p>
      <w:pPr>
        <w:spacing w:after="0"/>
        <w:ind w:left="0"/>
        <w:jc w:val="both"/>
      </w:pPr>
      <w:r>
        <w:rPr>
          <w:rFonts w:ascii="Times New Roman"/>
          <w:b w:val="false"/>
          <w:i w:val="false"/>
          <w:color w:val="000000"/>
          <w:sz w:val="28"/>
        </w:rPr>
        <w:t>
      4) терезелер, еден мен төбе әрленуі тегіс, бұзылмаған болып, үй-жайларды жеңіл жинауды, жуғыш және дезинфекциялық құралдармен өндеу жүргізу мүмкіндігін беретін және ультракүлгін сәулелеуге төзімді болуы тиіс. Ағаш заттар боялған немесе лактанған болуы керек. Үй-жайларды жуу үшін пайдаланылған жағдайларды қоспағанда еденде төгуге арналған шұңқырлар болмау керек;</w:t>
      </w:r>
    </w:p>
    <w:bookmarkEnd w:id="120"/>
    <w:bookmarkStart w:name="z125" w:id="121"/>
    <w:p>
      <w:pPr>
        <w:spacing w:after="0"/>
        <w:ind w:left="0"/>
        <w:jc w:val="both"/>
      </w:pPr>
      <w:r>
        <w:rPr>
          <w:rFonts w:ascii="Times New Roman"/>
          <w:b w:val="false"/>
          <w:i w:val="false"/>
          <w:color w:val="000000"/>
          <w:sz w:val="28"/>
        </w:rPr>
        <w:t>
      3. Донорларды орналастыру талаптары, орындары мен жабдықтар олар үшін барынша қолайлы жағдайды қамтамасыз етуі тиіс.</w:t>
      </w:r>
    </w:p>
    <w:bookmarkEnd w:id="121"/>
    <w:bookmarkStart w:name="z126" w:id="122"/>
    <w:p>
      <w:pPr>
        <w:spacing w:after="0"/>
        <w:ind w:left="0"/>
        <w:jc w:val="both"/>
      </w:pPr>
      <w:r>
        <w:rPr>
          <w:rFonts w:ascii="Times New Roman"/>
          <w:b w:val="false"/>
          <w:i w:val="false"/>
          <w:color w:val="000000"/>
          <w:sz w:val="28"/>
        </w:rPr>
        <w:t>
      Сауалнама жүргізу және донорларды қарау жабық аумақтарда жүргізіледі.</w:t>
      </w:r>
    </w:p>
    <w:bookmarkEnd w:id="122"/>
    <w:bookmarkStart w:name="z127" w:id="123"/>
    <w:p>
      <w:pPr>
        <w:spacing w:after="0"/>
        <w:ind w:left="0"/>
        <w:jc w:val="both"/>
      </w:pPr>
      <w:r>
        <w:rPr>
          <w:rFonts w:ascii="Times New Roman"/>
          <w:b w:val="false"/>
          <w:i w:val="false"/>
          <w:color w:val="000000"/>
          <w:sz w:val="28"/>
        </w:rPr>
        <w:t>
      Жанама әсері бар донорларды қабылдау және оларды күтіп қарау үшін жабдықталған дербес бөлмелер көзделуі тиіс.</w:t>
      </w:r>
    </w:p>
    <w:bookmarkEnd w:id="123"/>
    <w:bookmarkStart w:name="z128" w:id="124"/>
    <w:p>
      <w:pPr>
        <w:spacing w:after="0"/>
        <w:ind w:left="0"/>
        <w:jc w:val="both"/>
      </w:pPr>
      <w:r>
        <w:rPr>
          <w:rFonts w:ascii="Times New Roman"/>
          <w:b w:val="false"/>
          <w:i w:val="false"/>
          <w:color w:val="000000"/>
          <w:sz w:val="28"/>
        </w:rPr>
        <w:t>
      4. Қан өнімдерін дайындауға арналған, өндірістік және зертханалық үй-жайлар басқа бөлмелерден бөлек орналасу керек және белгіленген мақсатта ғана пайдаланылып, санкцияланған қолжетімділігін болуы тиіс.</w:t>
      </w:r>
    </w:p>
    <w:bookmarkEnd w:id="124"/>
    <w:bookmarkStart w:name="z129" w:id="125"/>
    <w:p>
      <w:pPr>
        <w:spacing w:after="0"/>
        <w:ind w:left="0"/>
        <w:jc w:val="both"/>
      </w:pPr>
      <w:r>
        <w:rPr>
          <w:rFonts w:ascii="Times New Roman"/>
          <w:b w:val="false"/>
          <w:i w:val="false"/>
          <w:color w:val="000000"/>
          <w:sz w:val="28"/>
        </w:rPr>
        <w:t>
      5. Қан қызметі ұйымдарындағы өндірістік үй-жайлар шара түріне қарай мынадай категорияларға бөлінеді:</w:t>
      </w:r>
    </w:p>
    <w:bookmarkEnd w:id="125"/>
    <w:bookmarkStart w:name="z130" w:id="126"/>
    <w:p>
      <w:pPr>
        <w:spacing w:after="0"/>
        <w:ind w:left="0"/>
        <w:jc w:val="both"/>
      </w:pPr>
      <w:r>
        <w:rPr>
          <w:rFonts w:ascii="Times New Roman"/>
          <w:b w:val="false"/>
          <w:i w:val="false"/>
          <w:color w:val="000000"/>
          <w:sz w:val="28"/>
        </w:rPr>
        <w:t>
      1) қан өнімдерін дайындау және өндіру функциялық жабық жүйеде жүргізілетін таза үй-жайлар;</w:t>
      </w:r>
    </w:p>
    <w:bookmarkEnd w:id="126"/>
    <w:bookmarkStart w:name="z131" w:id="127"/>
    <w:p>
      <w:pPr>
        <w:spacing w:after="0"/>
        <w:ind w:left="0"/>
        <w:jc w:val="both"/>
      </w:pPr>
      <w:r>
        <w:rPr>
          <w:rFonts w:ascii="Times New Roman"/>
          <w:b w:val="false"/>
          <w:i w:val="false"/>
          <w:color w:val="000000"/>
          <w:sz w:val="28"/>
        </w:rPr>
        <w:t>
      2) функциялық жабық жүйе қан өнімдерін қайта өңдеу үдерісінде бұзылатын ерекше таза бөлмелер, осының салдарынан микробиологиялық ластану қауіпі шектеулі болады және асептикалық жағдайды қамтамасыз етуді қажет етеді.</w:t>
      </w:r>
    </w:p>
    <w:bookmarkEnd w:id="127"/>
    <w:bookmarkStart w:name="z132" w:id="128"/>
    <w:p>
      <w:pPr>
        <w:spacing w:after="0"/>
        <w:ind w:left="0"/>
        <w:jc w:val="both"/>
      </w:pPr>
      <w:r>
        <w:rPr>
          <w:rFonts w:ascii="Times New Roman"/>
          <w:b w:val="false"/>
          <w:i w:val="false"/>
          <w:color w:val="000000"/>
          <w:sz w:val="28"/>
        </w:rPr>
        <w:t>
      Таза және ерекше таза үй-жайлар аумақтары бір бірінен бөлек болуы керек және оларда сыртқа қарай ашылатын терезелер болмауы тиіс.</w:t>
      </w:r>
    </w:p>
    <w:bookmarkEnd w:id="128"/>
    <w:bookmarkStart w:name="z133" w:id="129"/>
    <w:p>
      <w:pPr>
        <w:spacing w:after="0"/>
        <w:ind w:left="0"/>
        <w:jc w:val="both"/>
      </w:pPr>
      <w:r>
        <w:rPr>
          <w:rFonts w:ascii="Times New Roman"/>
          <w:b w:val="false"/>
          <w:i w:val="false"/>
          <w:color w:val="000000"/>
          <w:sz w:val="28"/>
        </w:rPr>
        <w:t>
      Таза және ерекше таза үй-жайларда ауа тазалығы бақылауда болады. Ауа тазалығына Санитариялық қағидаларға сәйкес келетін талаптар қойылады.</w:t>
      </w:r>
    </w:p>
    <w:bookmarkEnd w:id="129"/>
    <w:bookmarkStart w:name="z134" w:id="130"/>
    <w:p>
      <w:pPr>
        <w:spacing w:after="0"/>
        <w:ind w:left="0"/>
        <w:jc w:val="both"/>
      </w:pPr>
      <w:r>
        <w:rPr>
          <w:rFonts w:ascii="Times New Roman"/>
          <w:b w:val="false"/>
          <w:i w:val="false"/>
          <w:color w:val="000000"/>
          <w:sz w:val="28"/>
        </w:rPr>
        <w:t>
      6. Қан қызметі ұйымдарындағы жұмыс аумақтарында қолды жууға арналған қолжуғыштар болу керек. Қолжуғыштың жанында сабын бар тарату құрылғылары мен қолға арналған дезинфекциялық құралдары бар тарату құралғылары, сондай-ақ бір реттік сүлгілер болуы тиіс.</w:t>
      </w:r>
    </w:p>
    <w:bookmarkEnd w:id="130"/>
    <w:bookmarkStart w:name="z135" w:id="131"/>
    <w:p>
      <w:pPr>
        <w:spacing w:after="0"/>
        <w:ind w:left="0"/>
        <w:jc w:val="both"/>
      </w:pPr>
      <w:r>
        <w:rPr>
          <w:rFonts w:ascii="Times New Roman"/>
          <w:b w:val="false"/>
          <w:i w:val="false"/>
          <w:color w:val="000000"/>
          <w:sz w:val="28"/>
        </w:rPr>
        <w:t>
      7. Материалдар мен азық-түліктің түрлі санаттарын сақтауға арналған үй-жайлар олардың бөлек сақталуы мен тәртібін қамтамасыз етуі тиіс:</w:t>
      </w:r>
    </w:p>
    <w:bookmarkEnd w:id="131"/>
    <w:bookmarkStart w:name="z136" w:id="132"/>
    <w:p>
      <w:pPr>
        <w:spacing w:after="0"/>
        <w:ind w:left="0"/>
        <w:jc w:val="both"/>
      </w:pPr>
      <w:r>
        <w:rPr>
          <w:rFonts w:ascii="Times New Roman"/>
          <w:b w:val="false"/>
          <w:i w:val="false"/>
          <w:color w:val="000000"/>
          <w:sz w:val="28"/>
        </w:rPr>
        <w:t>
      1) дайындалған жаңа алынған қан және оның компоненттері;</w:t>
      </w:r>
    </w:p>
    <w:bookmarkEnd w:id="132"/>
    <w:bookmarkStart w:name="z137" w:id="133"/>
    <w:p>
      <w:pPr>
        <w:spacing w:after="0"/>
        <w:ind w:left="0"/>
        <w:jc w:val="both"/>
      </w:pPr>
      <w:r>
        <w:rPr>
          <w:rFonts w:ascii="Times New Roman"/>
          <w:b w:val="false"/>
          <w:i w:val="false"/>
          <w:color w:val="000000"/>
          <w:sz w:val="28"/>
        </w:rPr>
        <w:t>
      2) аралық өнімдер;</w:t>
      </w:r>
    </w:p>
    <w:bookmarkEnd w:id="133"/>
    <w:bookmarkStart w:name="z138" w:id="134"/>
    <w:p>
      <w:pPr>
        <w:spacing w:after="0"/>
        <w:ind w:left="0"/>
        <w:jc w:val="both"/>
      </w:pPr>
      <w:r>
        <w:rPr>
          <w:rFonts w:ascii="Times New Roman"/>
          <w:b w:val="false"/>
          <w:i w:val="false"/>
          <w:color w:val="000000"/>
          <w:sz w:val="28"/>
        </w:rPr>
        <w:t>
      3) карантиндегі дайын өнім (сынақ нәтижелерін алғанға дейін);</w:t>
      </w:r>
    </w:p>
    <w:bookmarkEnd w:id="134"/>
    <w:bookmarkStart w:name="z139" w:id="135"/>
    <w:p>
      <w:pPr>
        <w:spacing w:after="0"/>
        <w:ind w:left="0"/>
        <w:jc w:val="both"/>
      </w:pPr>
      <w:r>
        <w:rPr>
          <w:rFonts w:ascii="Times New Roman"/>
          <w:b w:val="false"/>
          <w:i w:val="false"/>
          <w:color w:val="000000"/>
          <w:sz w:val="28"/>
        </w:rPr>
        <w:t>
      4) денсаулық сақтау ұйымдарына беруге арналған дайын өнім;</w:t>
      </w:r>
    </w:p>
    <w:bookmarkEnd w:id="135"/>
    <w:bookmarkStart w:name="z140" w:id="136"/>
    <w:p>
      <w:pPr>
        <w:spacing w:after="0"/>
        <w:ind w:left="0"/>
        <w:jc w:val="both"/>
      </w:pPr>
      <w:r>
        <w:rPr>
          <w:rFonts w:ascii="Times New Roman"/>
          <w:b w:val="false"/>
          <w:i w:val="false"/>
          <w:color w:val="000000"/>
          <w:sz w:val="28"/>
        </w:rPr>
        <w:t>
      5) қайтарылған өнім;</w:t>
      </w:r>
    </w:p>
    <w:bookmarkEnd w:id="136"/>
    <w:bookmarkStart w:name="z141" w:id="137"/>
    <w:p>
      <w:pPr>
        <w:spacing w:after="0"/>
        <w:ind w:left="0"/>
        <w:jc w:val="both"/>
      </w:pPr>
      <w:r>
        <w:rPr>
          <w:rFonts w:ascii="Times New Roman"/>
          <w:b w:val="false"/>
          <w:i w:val="false"/>
          <w:color w:val="000000"/>
          <w:sz w:val="28"/>
        </w:rPr>
        <w:t>
      6) жарамсыз өнім;</w:t>
      </w:r>
    </w:p>
    <w:bookmarkEnd w:id="137"/>
    <w:bookmarkStart w:name="z142" w:id="138"/>
    <w:p>
      <w:pPr>
        <w:spacing w:after="0"/>
        <w:ind w:left="0"/>
        <w:jc w:val="both"/>
      </w:pPr>
      <w:r>
        <w:rPr>
          <w:rFonts w:ascii="Times New Roman"/>
          <w:b w:val="false"/>
          <w:i w:val="false"/>
          <w:color w:val="000000"/>
          <w:sz w:val="28"/>
        </w:rPr>
        <w:t>
      7) гемакондар, қаптама, шығыс материалдары және тағы басқалары;</w:t>
      </w:r>
    </w:p>
    <w:bookmarkEnd w:id="138"/>
    <w:bookmarkStart w:name="z143" w:id="139"/>
    <w:p>
      <w:pPr>
        <w:spacing w:after="0"/>
        <w:ind w:left="0"/>
        <w:jc w:val="both"/>
      </w:pPr>
      <w:r>
        <w:rPr>
          <w:rFonts w:ascii="Times New Roman"/>
          <w:b w:val="false"/>
          <w:i w:val="false"/>
          <w:color w:val="000000"/>
          <w:sz w:val="28"/>
        </w:rPr>
        <w:t>
      8) мүлік.</w:t>
      </w:r>
    </w:p>
    <w:bookmarkEnd w:id="139"/>
    <w:bookmarkStart w:name="z144" w:id="140"/>
    <w:p>
      <w:pPr>
        <w:spacing w:after="0"/>
        <w:ind w:left="0"/>
        <w:jc w:val="both"/>
      </w:pPr>
      <w:r>
        <w:rPr>
          <w:rFonts w:ascii="Times New Roman"/>
          <w:b w:val="false"/>
          <w:i w:val="false"/>
          <w:color w:val="000000"/>
          <w:sz w:val="28"/>
        </w:rPr>
        <w:t>
      Мұндай шарттар болмаған жағдайда жеке үй-жайлардан арнайы белгіленген сөрелерді, тоңазытқыштарды, контейнерлерді бөлу керек.</w:t>
      </w:r>
    </w:p>
    <w:bookmarkEnd w:id="140"/>
    <w:bookmarkStart w:name="z145" w:id="141"/>
    <w:p>
      <w:pPr>
        <w:spacing w:after="0"/>
        <w:ind w:left="0"/>
        <w:jc w:val="both"/>
      </w:pPr>
      <w:r>
        <w:rPr>
          <w:rFonts w:ascii="Times New Roman"/>
          <w:b w:val="false"/>
          <w:i w:val="false"/>
          <w:color w:val="000000"/>
          <w:sz w:val="28"/>
        </w:rPr>
        <w:t>
      8. Қан өнімдерін өндіру, сақтау және тасымалдаудың барлық кезеңдерінде "суықтық тізбек" жағдайы ұйымдастырылған болу керек:</w:t>
      </w:r>
    </w:p>
    <w:bookmarkEnd w:id="141"/>
    <w:bookmarkStart w:name="z146" w:id="142"/>
    <w:p>
      <w:pPr>
        <w:spacing w:after="0"/>
        <w:ind w:left="0"/>
        <w:jc w:val="both"/>
      </w:pPr>
      <w:r>
        <w:rPr>
          <w:rFonts w:ascii="Times New Roman"/>
          <w:b w:val="false"/>
          <w:i w:val="false"/>
          <w:color w:val="000000"/>
          <w:sz w:val="28"/>
        </w:rPr>
        <w:t>
      1) қан өнімдерін сақтаудың және жеткізудің тиісті шарттарын қамтамасыз ететін тоңазытқыштық жабдық (термоконтейнерлер немесе авторефрижераторлар);</w:t>
      </w:r>
    </w:p>
    <w:bookmarkEnd w:id="142"/>
    <w:bookmarkStart w:name="z147" w:id="143"/>
    <w:p>
      <w:pPr>
        <w:spacing w:after="0"/>
        <w:ind w:left="0"/>
        <w:jc w:val="both"/>
      </w:pPr>
      <w:r>
        <w:rPr>
          <w:rFonts w:ascii="Times New Roman"/>
          <w:b w:val="false"/>
          <w:i w:val="false"/>
          <w:color w:val="000000"/>
          <w:sz w:val="28"/>
        </w:rPr>
        <w:t>
      2) регламенттелетін температураны сақтап, өнімді физикалық бұзылыстардан қорғайтын және микробиологиялық ластану қауіпін төмендететін қаптама;</w:t>
      </w:r>
    </w:p>
    <w:bookmarkEnd w:id="143"/>
    <w:bookmarkStart w:name="z148" w:id="144"/>
    <w:p>
      <w:pPr>
        <w:spacing w:after="0"/>
        <w:ind w:left="0"/>
        <w:jc w:val="both"/>
      </w:pPr>
      <w:r>
        <w:rPr>
          <w:rFonts w:ascii="Times New Roman"/>
          <w:b w:val="false"/>
          <w:i w:val="false"/>
          <w:color w:val="000000"/>
          <w:sz w:val="28"/>
        </w:rPr>
        <w:t>
      3) температуралық режимнің сақталуын тұрақты бақылау.</w:t>
      </w:r>
    </w:p>
    <w:bookmarkEnd w:id="144"/>
    <w:bookmarkStart w:name="z149" w:id="145"/>
    <w:p>
      <w:pPr>
        <w:spacing w:after="0"/>
        <w:ind w:left="0"/>
        <w:jc w:val="both"/>
      </w:pPr>
      <w:r>
        <w:rPr>
          <w:rFonts w:ascii="Times New Roman"/>
          <w:b w:val="false"/>
          <w:i w:val="false"/>
          <w:color w:val="000000"/>
          <w:sz w:val="28"/>
        </w:rPr>
        <w:t>
      9. Қан өнімдері санкцияланбаған қол жеткізуден қорғалған жерде сақталуы тиіс. Сақтау үшін санкцияланбаған қолжеткізуді шектейтін құлыптармен жабдықталған арнайы тоңазытқыш жабдық пайдаланылады.</w:t>
      </w:r>
    </w:p>
    <w:bookmarkEnd w:id="145"/>
    <w:bookmarkStart w:name="z150" w:id="146"/>
    <w:p>
      <w:pPr>
        <w:spacing w:after="0"/>
        <w:ind w:left="0"/>
        <w:jc w:val="both"/>
      </w:pPr>
      <w:r>
        <w:rPr>
          <w:rFonts w:ascii="Times New Roman"/>
          <w:b w:val="false"/>
          <w:i w:val="false"/>
          <w:color w:val="000000"/>
          <w:sz w:val="28"/>
        </w:rPr>
        <w:t>
      10. Денсаулық сақтау ұйымдарына беруге рұқсат етілген қан өнімдерін сақтау үшін жеке үй-жай болуы керек, тасымалдауды жүзеге асыру үшін жеке жай жұмысшы аймағынан бөлек орналасуы тиіс.</w:t>
      </w:r>
    </w:p>
    <w:bookmarkEnd w:id="146"/>
    <w:bookmarkStart w:name="z151" w:id="147"/>
    <w:p>
      <w:pPr>
        <w:spacing w:after="0"/>
        <w:ind w:left="0"/>
        <w:jc w:val="both"/>
      </w:pPr>
      <w:r>
        <w:rPr>
          <w:rFonts w:ascii="Times New Roman"/>
          <w:b w:val="false"/>
          <w:i w:val="false"/>
          <w:color w:val="000000"/>
          <w:sz w:val="28"/>
        </w:rPr>
        <w:t>
      11. Қайтарылған немесе жарамсыз өнімді сақтау үшін санкцияланған қолжетімділігі бар жеке үй-жай болуы тиіс.</w:t>
      </w:r>
    </w:p>
    <w:bookmarkEnd w:id="147"/>
    <w:bookmarkStart w:name="z152" w:id="148"/>
    <w:p>
      <w:pPr>
        <w:spacing w:after="0"/>
        <w:ind w:left="0"/>
        <w:jc w:val="both"/>
      </w:pPr>
      <w:r>
        <w:rPr>
          <w:rFonts w:ascii="Times New Roman"/>
          <w:b w:val="false"/>
          <w:i w:val="false"/>
          <w:color w:val="000000"/>
          <w:sz w:val="28"/>
        </w:rPr>
        <w:t>
      12. Санитариялық-эпидемиологиялық режимді қамтамасыз ету үшін өндірістік үй-жайлардың жанында, бірақ олардан оқшауланған, тиісті жабдықпен, жуғыш және дезинфекциялық құралдармен, жинау құралдармен жарақтандырылған қосалқы аумақтар қарастырылуы тиіс:</w:t>
      </w:r>
    </w:p>
    <w:bookmarkEnd w:id="148"/>
    <w:bookmarkStart w:name="z153" w:id="149"/>
    <w:p>
      <w:pPr>
        <w:spacing w:after="0"/>
        <w:ind w:left="0"/>
        <w:jc w:val="both"/>
      </w:pPr>
      <w:r>
        <w:rPr>
          <w:rFonts w:ascii="Times New Roman"/>
          <w:b w:val="false"/>
          <w:i w:val="false"/>
          <w:color w:val="000000"/>
          <w:sz w:val="28"/>
        </w:rPr>
        <w:t>
      1) демалыс бөлмелері мен қоғамдық тамақтандыру нысаны (буфет);</w:t>
      </w:r>
    </w:p>
    <w:bookmarkEnd w:id="149"/>
    <w:bookmarkStart w:name="z154" w:id="150"/>
    <w:p>
      <w:pPr>
        <w:spacing w:after="0"/>
        <w:ind w:left="0"/>
        <w:jc w:val="both"/>
      </w:pPr>
      <w:r>
        <w:rPr>
          <w:rFonts w:ascii="Times New Roman"/>
          <w:b w:val="false"/>
          <w:i w:val="false"/>
          <w:color w:val="000000"/>
          <w:sz w:val="28"/>
        </w:rPr>
        <w:t>
      2) киімді ауыстырып киюге, жуынуға және дәретханаға арналған үй-жайлар;</w:t>
      </w:r>
    </w:p>
    <w:bookmarkEnd w:id="150"/>
    <w:bookmarkStart w:name="z155" w:id="151"/>
    <w:p>
      <w:pPr>
        <w:spacing w:after="0"/>
        <w:ind w:left="0"/>
        <w:jc w:val="both"/>
      </w:pPr>
      <w:r>
        <w:rPr>
          <w:rFonts w:ascii="Times New Roman"/>
          <w:b w:val="false"/>
          <w:i w:val="false"/>
          <w:color w:val="000000"/>
          <w:sz w:val="28"/>
        </w:rPr>
        <w:t>
      3) жабдықтарға техникалық қызмет көрсету жұмыстарын орындауға және қосалқы бөлшектер мен құрал-саймандарды сақтауға арналған жеке үй-жайлар;</w:t>
      </w:r>
    </w:p>
    <w:bookmarkEnd w:id="151"/>
    <w:bookmarkStart w:name="z156" w:id="152"/>
    <w:p>
      <w:pPr>
        <w:spacing w:after="0"/>
        <w:ind w:left="0"/>
        <w:jc w:val="both"/>
      </w:pPr>
      <w:r>
        <w:rPr>
          <w:rFonts w:ascii="Times New Roman"/>
          <w:b w:val="false"/>
          <w:i w:val="false"/>
          <w:color w:val="000000"/>
          <w:sz w:val="28"/>
        </w:rPr>
        <w:t>
      4) шаруашылық және жуғыш материалдарын сақтауға арналған жеке үй-жайлар.</w:t>
      </w:r>
    </w:p>
    <w:bookmarkEnd w:id="152"/>
    <w:bookmarkStart w:name="z157" w:id="153"/>
    <w:p>
      <w:pPr>
        <w:spacing w:after="0"/>
        <w:ind w:left="0"/>
        <w:jc w:val="left"/>
      </w:pPr>
      <w:r>
        <w:rPr>
          <w:rFonts w:ascii="Times New Roman"/>
          <w:b/>
          <w:i w:val="false"/>
          <w:color w:val="000000"/>
        </w:rPr>
        <w:t xml:space="preserve"> 2. Жабдықтар, оларға қызмет көрсету және бақылау</w:t>
      </w:r>
    </w:p>
    <w:bookmarkEnd w:id="153"/>
    <w:bookmarkStart w:name="z158" w:id="154"/>
    <w:p>
      <w:pPr>
        <w:spacing w:after="0"/>
        <w:ind w:left="0"/>
        <w:jc w:val="both"/>
      </w:pPr>
      <w:r>
        <w:rPr>
          <w:rFonts w:ascii="Times New Roman"/>
          <w:b w:val="false"/>
          <w:i w:val="false"/>
          <w:color w:val="000000"/>
          <w:sz w:val="28"/>
        </w:rPr>
        <w:t xml:space="preserve">
      13. Қан өнімдерін өндіруде және сапасын бақылауда пайдаланылатын барлық жабдықтар есепке алынуға жатады. Жабдықты есепке алуды ұйымдастыру және әр жабдық бірлігінің ағымдағы техникалық жай-күйі бойынша ақпарат жинақтау үшін Донорлық қан және оның компоненттерінің сапасын бақылау қағидаларына </w:t>
      </w:r>
      <w:r>
        <w:rPr>
          <w:rFonts w:ascii="Times New Roman"/>
          <w:b w:val="false"/>
          <w:i w:val="false"/>
          <w:color w:val="000000"/>
          <w:sz w:val="28"/>
        </w:rPr>
        <w:t xml:space="preserve"> 6-қосымшаға</w:t>
      </w:r>
      <w:r>
        <w:rPr>
          <w:rFonts w:ascii="Times New Roman"/>
          <w:b w:val="false"/>
          <w:i w:val="false"/>
          <w:color w:val="000000"/>
          <w:sz w:val="28"/>
        </w:rPr>
        <w:t xml:space="preserve"> сәйкес келетін нысан бойынша жабдық реестрі жасалады.</w:t>
      </w:r>
    </w:p>
    <w:bookmarkEnd w:id="154"/>
    <w:bookmarkStart w:name="z159" w:id="155"/>
    <w:p>
      <w:pPr>
        <w:spacing w:after="0"/>
        <w:ind w:left="0"/>
        <w:jc w:val="both"/>
      </w:pPr>
      <w:r>
        <w:rPr>
          <w:rFonts w:ascii="Times New Roman"/>
          <w:b w:val="false"/>
          <w:i w:val="false"/>
          <w:color w:val="000000"/>
          <w:sz w:val="28"/>
        </w:rPr>
        <w:t>
      Қан өнімдерінің сапасы мен қауіпсіздігіне теріс әсер тигізе алатын немесе өндірістік үдеріс жылдамдығына кері әсер ететін жабдық тұрақты, жоспарлы техникалық қызмет көрсетуге жатады. Техникалық қызмет көрсетудің көлемі мен оны өткізу арақашықтығы жабдықтың әр түрі бойынша белгіленеді.</w:t>
      </w:r>
    </w:p>
    <w:bookmarkEnd w:id="155"/>
    <w:bookmarkStart w:name="z160" w:id="156"/>
    <w:p>
      <w:pPr>
        <w:spacing w:after="0"/>
        <w:ind w:left="0"/>
        <w:jc w:val="both"/>
      </w:pPr>
      <w:r>
        <w:rPr>
          <w:rFonts w:ascii="Times New Roman"/>
          <w:b w:val="false"/>
          <w:i w:val="false"/>
          <w:color w:val="000000"/>
          <w:sz w:val="28"/>
        </w:rPr>
        <w:t>
      14. Жабдықтарды монтаждау, пайдалану мен жөндеу кезінде еңбекті қорғау мен техника қауіпсіздігінің қажетті іс-шараларын пайдалана отырып, мақсатқа сәйкес пайдалану керек.</w:t>
      </w:r>
    </w:p>
    <w:bookmarkEnd w:id="156"/>
    <w:bookmarkStart w:name="z161" w:id="157"/>
    <w:p>
      <w:pPr>
        <w:spacing w:after="0"/>
        <w:ind w:left="0"/>
        <w:jc w:val="both"/>
      </w:pPr>
      <w:r>
        <w:rPr>
          <w:rFonts w:ascii="Times New Roman"/>
          <w:b w:val="false"/>
          <w:i w:val="false"/>
          <w:color w:val="000000"/>
          <w:sz w:val="28"/>
        </w:rPr>
        <w:t>
      15. Қан қызметі ұйымында жабдықтардың техникалық жай-күйін тексеру, техникалық қызмет көрсету мен жабдықты жөнеу үшін арнайы кәсіби білімі бар тұлға тағайындалады.</w:t>
      </w:r>
    </w:p>
    <w:bookmarkEnd w:id="157"/>
    <w:bookmarkStart w:name="z162" w:id="158"/>
    <w:p>
      <w:pPr>
        <w:spacing w:after="0"/>
        <w:ind w:left="0"/>
        <w:jc w:val="both"/>
      </w:pPr>
      <w:r>
        <w:rPr>
          <w:rFonts w:ascii="Times New Roman"/>
          <w:b w:val="false"/>
          <w:i w:val="false"/>
          <w:color w:val="000000"/>
          <w:sz w:val="28"/>
        </w:rPr>
        <w:t>
      16. Жабдықтар мен өлшем құралдарына профилактикалық қызмет көрсету мен метрологиялық бақылау жоспары мен кестесі болу қажет.</w:t>
      </w:r>
    </w:p>
    <w:bookmarkEnd w:id="158"/>
    <w:bookmarkStart w:name="z163" w:id="159"/>
    <w:p>
      <w:pPr>
        <w:spacing w:after="0"/>
        <w:ind w:left="0"/>
        <w:jc w:val="both"/>
      </w:pPr>
      <w:r>
        <w:rPr>
          <w:rFonts w:ascii="Times New Roman"/>
          <w:b w:val="false"/>
          <w:i w:val="false"/>
          <w:color w:val="000000"/>
          <w:sz w:val="28"/>
        </w:rPr>
        <w:t>
      17. Жабдықтардың істен шығу жағдайлары тіркелу тиіс. Істен шығудың әрбір жағдайы бойынша өндірушіге, немесе жабдыққа техникалық қызмет көрсетуді қамтамасыз ететін ұйымға жолданатын акт жасалу керек (өндіруші әрбір жабдық түрі үшін белгіленген мерзімде).</w:t>
      </w:r>
    </w:p>
    <w:bookmarkEnd w:id="159"/>
    <w:bookmarkStart w:name="z164" w:id="160"/>
    <w:p>
      <w:pPr>
        <w:spacing w:after="0"/>
        <w:ind w:left="0"/>
        <w:jc w:val="both"/>
      </w:pPr>
      <w:r>
        <w:rPr>
          <w:rFonts w:ascii="Times New Roman"/>
          <w:b w:val="false"/>
          <w:i w:val="false"/>
          <w:color w:val="000000"/>
          <w:sz w:val="28"/>
        </w:rPr>
        <w:t>
      Істен шыққан жабдық бірден тиісінше таңбаланып және/немесе мүмкіндігінше жұмыс аумағынан алыстатылуы тиіс.</w:t>
      </w:r>
    </w:p>
    <w:bookmarkEnd w:id="160"/>
    <w:bookmarkStart w:name="z165" w:id="161"/>
    <w:p>
      <w:pPr>
        <w:spacing w:after="0"/>
        <w:ind w:left="0"/>
        <w:jc w:val="both"/>
      </w:pPr>
      <w:r>
        <w:rPr>
          <w:rFonts w:ascii="Times New Roman"/>
          <w:b w:val="false"/>
          <w:i w:val="false"/>
          <w:color w:val="000000"/>
          <w:sz w:val="28"/>
        </w:rPr>
        <w:t>
      Жөндеу және қызмет көрсету жөніндегі жұмыстар қан өнімдерінің сапасына қауіп төндірмеу керек.</w:t>
      </w:r>
    </w:p>
    <w:bookmarkEnd w:id="161"/>
    <w:bookmarkStart w:name="z166" w:id="162"/>
    <w:p>
      <w:pPr>
        <w:spacing w:after="0"/>
        <w:ind w:left="0"/>
        <w:jc w:val="both"/>
      </w:pPr>
      <w:r>
        <w:rPr>
          <w:rFonts w:ascii="Times New Roman"/>
          <w:b w:val="false"/>
          <w:i w:val="false"/>
          <w:color w:val="000000"/>
          <w:sz w:val="28"/>
        </w:rPr>
        <w:t>
      18. Тексеріс пен калибрлеу жұмыстарының нәтижесі қанағатсыз болған жағдайда мыналарды жасау қажет:</w:t>
      </w:r>
    </w:p>
    <w:bookmarkEnd w:id="162"/>
    <w:bookmarkStart w:name="z167" w:id="163"/>
    <w:p>
      <w:pPr>
        <w:spacing w:after="0"/>
        <w:ind w:left="0"/>
        <w:jc w:val="both"/>
      </w:pPr>
      <w:r>
        <w:rPr>
          <w:rFonts w:ascii="Times New Roman"/>
          <w:b w:val="false"/>
          <w:i w:val="false"/>
          <w:color w:val="000000"/>
          <w:sz w:val="28"/>
        </w:rPr>
        <w:t>
      1) тиісінше белгілеп, жабдықты пайдаланудан шығару;</w:t>
      </w:r>
    </w:p>
    <w:bookmarkEnd w:id="163"/>
    <w:bookmarkStart w:name="z168" w:id="164"/>
    <w:p>
      <w:pPr>
        <w:spacing w:after="0"/>
        <w:ind w:left="0"/>
        <w:jc w:val="both"/>
      </w:pPr>
      <w:r>
        <w:rPr>
          <w:rFonts w:ascii="Times New Roman"/>
          <w:b w:val="false"/>
          <w:i w:val="false"/>
          <w:color w:val="000000"/>
          <w:sz w:val="28"/>
        </w:rPr>
        <w:t>
      уақытша – себебі анықталып, жөнделгенге және де жаңадан калибрлеу (тексеріс) талаптарға сәйкес келетінін көрсеткенге дейін;</w:t>
      </w:r>
    </w:p>
    <w:bookmarkEnd w:id="164"/>
    <w:bookmarkStart w:name="z169" w:id="165"/>
    <w:p>
      <w:pPr>
        <w:spacing w:after="0"/>
        <w:ind w:left="0"/>
        <w:jc w:val="both"/>
      </w:pPr>
      <w:r>
        <w:rPr>
          <w:rFonts w:ascii="Times New Roman"/>
          <w:b w:val="false"/>
          <w:i w:val="false"/>
          <w:color w:val="000000"/>
          <w:sz w:val="28"/>
        </w:rPr>
        <w:t>
      жабдықты дұрыс калибрлемеген жағдайда тұрақты уақытқа;</w:t>
      </w:r>
    </w:p>
    <w:bookmarkEnd w:id="165"/>
    <w:bookmarkStart w:name="z170" w:id="166"/>
    <w:p>
      <w:pPr>
        <w:spacing w:after="0"/>
        <w:ind w:left="0"/>
        <w:jc w:val="both"/>
      </w:pPr>
      <w:r>
        <w:rPr>
          <w:rFonts w:ascii="Times New Roman"/>
          <w:b w:val="false"/>
          <w:i w:val="false"/>
          <w:color w:val="000000"/>
          <w:sz w:val="28"/>
        </w:rPr>
        <w:t>
      2) егер өлшемдерде компьютерлік бағдарламалық құралдар пайдаланылатын болса, пайдалану үшін жарамдылығын растау керек.</w:t>
      </w:r>
    </w:p>
    <w:bookmarkEnd w:id="166"/>
    <w:bookmarkStart w:name="z171" w:id="167"/>
    <w:p>
      <w:pPr>
        <w:spacing w:after="0"/>
        <w:ind w:left="0"/>
        <w:jc w:val="both"/>
      </w:pPr>
      <w:r>
        <w:rPr>
          <w:rFonts w:ascii="Times New Roman"/>
          <w:b w:val="false"/>
          <w:i w:val="false"/>
          <w:color w:val="000000"/>
          <w:sz w:val="28"/>
        </w:rPr>
        <w:t>
      19. Жабдықты жөндеуге және техникалық қызмет көрсетуге үйренген және аттестатталған персонал жіберіледі.</w:t>
      </w:r>
    </w:p>
    <w:bookmarkEnd w:id="167"/>
    <w:bookmarkStart w:name="z172" w:id="168"/>
    <w:p>
      <w:pPr>
        <w:spacing w:after="0"/>
        <w:ind w:left="0"/>
        <w:jc w:val="both"/>
      </w:pPr>
      <w:r>
        <w:rPr>
          <w:rFonts w:ascii="Times New Roman"/>
          <w:b w:val="false"/>
          <w:i w:val="false"/>
          <w:color w:val="000000"/>
          <w:sz w:val="28"/>
        </w:rPr>
        <w:t>
      20. Қан қызметі ұйымындағы персонал жабдықтарды пайдалану және оған күтім жасау ережелерімен құжатталған растауды қоса бере отырып, таныс болу керек.</w:t>
      </w:r>
    </w:p>
    <w:bookmarkEnd w:id="168"/>
    <w:bookmarkStart w:name="z173" w:id="169"/>
    <w:p>
      <w:pPr>
        <w:spacing w:after="0"/>
        <w:ind w:left="0"/>
        <w:jc w:val="both"/>
      </w:pPr>
      <w:r>
        <w:rPr>
          <w:rFonts w:ascii="Times New Roman"/>
          <w:b w:val="false"/>
          <w:i w:val="false"/>
          <w:color w:val="000000"/>
          <w:sz w:val="28"/>
        </w:rPr>
        <w:t>
      21. Қан өнімдері сапасының кепілдік берілген тұрақтылығы қазіргі заманғы мамандандырылған жабдық пен аппаратура, шығын материалдарды пайдалана отырып және жаңа технологияларды ендіріп, қамтамасыз етіледі.</w:t>
      </w:r>
    </w:p>
    <w:bookmarkEnd w:id="169"/>
    <w:bookmarkStart w:name="z174" w:id="170"/>
    <w:p>
      <w:pPr>
        <w:spacing w:after="0"/>
        <w:ind w:left="0"/>
        <w:jc w:val="both"/>
      </w:pPr>
      <w:r>
        <w:rPr>
          <w:rFonts w:ascii="Times New Roman"/>
          <w:b w:val="false"/>
          <w:i w:val="false"/>
          <w:color w:val="000000"/>
          <w:sz w:val="28"/>
        </w:rPr>
        <w:t>
      22. Донор денсаулығына әсер ететін, дайын өнімнің сапасы мен қауіпсіздігіне, сондай-ақ өлшеуді өткізетін жабдықтың көмегі арқылы мынадай өлшем мониторингін жүзеге асыру қажет:</w:t>
      </w:r>
    </w:p>
    <w:bookmarkEnd w:id="170"/>
    <w:bookmarkStart w:name="z175" w:id="171"/>
    <w:p>
      <w:pPr>
        <w:spacing w:after="0"/>
        <w:ind w:left="0"/>
        <w:jc w:val="both"/>
      </w:pPr>
      <w:r>
        <w:rPr>
          <w:rFonts w:ascii="Times New Roman"/>
          <w:b w:val="false"/>
          <w:i w:val="false"/>
          <w:color w:val="000000"/>
          <w:sz w:val="28"/>
        </w:rPr>
        <w:t>
      1) температура (донор денесінің; қанды және оның компоненттерін сақтау, тасымалдау және пайдалану шарттары; зертханалық зерттеу жүргізу барысында үлгілерді инкубация мен экспозициялау);</w:t>
      </w:r>
    </w:p>
    <w:bookmarkEnd w:id="171"/>
    <w:bookmarkStart w:name="z176" w:id="172"/>
    <w:p>
      <w:pPr>
        <w:spacing w:after="0"/>
        <w:ind w:left="0"/>
        <w:jc w:val="both"/>
      </w:pPr>
      <w:r>
        <w:rPr>
          <w:rFonts w:ascii="Times New Roman"/>
          <w:b w:val="false"/>
          <w:i w:val="false"/>
          <w:color w:val="000000"/>
          <w:sz w:val="28"/>
        </w:rPr>
        <w:t>
      2) артериялық қан қысымы (донорда);</w:t>
      </w:r>
    </w:p>
    <w:bookmarkEnd w:id="172"/>
    <w:bookmarkStart w:name="z177" w:id="173"/>
    <w:p>
      <w:pPr>
        <w:spacing w:after="0"/>
        <w:ind w:left="0"/>
        <w:jc w:val="both"/>
      </w:pPr>
      <w:r>
        <w:rPr>
          <w:rFonts w:ascii="Times New Roman"/>
          <w:b w:val="false"/>
          <w:i w:val="false"/>
          <w:color w:val="000000"/>
          <w:sz w:val="28"/>
        </w:rPr>
        <w:t>
      3) салмағы (донор денесі; қан немесе оның компоненттері; зерттеу жүргізуге арналған субстанциялық немесе реагенттер аспасы);</w:t>
      </w:r>
    </w:p>
    <w:bookmarkEnd w:id="173"/>
    <w:bookmarkStart w:name="z178" w:id="174"/>
    <w:p>
      <w:pPr>
        <w:spacing w:after="0"/>
        <w:ind w:left="0"/>
        <w:jc w:val="both"/>
      </w:pPr>
      <w:r>
        <w:rPr>
          <w:rFonts w:ascii="Times New Roman"/>
          <w:b w:val="false"/>
          <w:i w:val="false"/>
          <w:color w:val="000000"/>
          <w:sz w:val="28"/>
        </w:rPr>
        <w:t>
      4) көлемі (қан өнімдері, реагенттер);</w:t>
      </w:r>
    </w:p>
    <w:bookmarkEnd w:id="174"/>
    <w:bookmarkStart w:name="z179" w:id="175"/>
    <w:p>
      <w:pPr>
        <w:spacing w:after="0"/>
        <w:ind w:left="0"/>
        <w:jc w:val="both"/>
      </w:pPr>
      <w:r>
        <w:rPr>
          <w:rFonts w:ascii="Times New Roman"/>
          <w:b w:val="false"/>
          <w:i w:val="false"/>
          <w:color w:val="000000"/>
          <w:sz w:val="28"/>
        </w:rPr>
        <w:t>
      5) уақыты (қанды компоненттерге бөлу, оларды сақтау);</w:t>
      </w:r>
    </w:p>
    <w:bookmarkEnd w:id="175"/>
    <w:bookmarkStart w:name="z180" w:id="176"/>
    <w:p>
      <w:pPr>
        <w:spacing w:after="0"/>
        <w:ind w:left="0"/>
        <w:jc w:val="both"/>
      </w:pPr>
      <w:r>
        <w:rPr>
          <w:rFonts w:ascii="Times New Roman"/>
          <w:b w:val="false"/>
          <w:i w:val="false"/>
          <w:color w:val="000000"/>
          <w:sz w:val="28"/>
        </w:rPr>
        <w:t>
      6) айналу жылдамдығы (центрифуга роторы);</w:t>
      </w:r>
    </w:p>
    <w:bookmarkEnd w:id="176"/>
    <w:bookmarkStart w:name="z181" w:id="177"/>
    <w:p>
      <w:pPr>
        <w:spacing w:after="0"/>
        <w:ind w:left="0"/>
        <w:jc w:val="both"/>
      </w:pPr>
      <w:r>
        <w:rPr>
          <w:rFonts w:ascii="Times New Roman"/>
          <w:b w:val="false"/>
          <w:i w:val="false"/>
          <w:color w:val="000000"/>
          <w:sz w:val="28"/>
        </w:rPr>
        <w:t>
      7) рН ( қан өнімдері, ерітінділер, реагенттер, су және тағы басқалары);</w:t>
      </w:r>
    </w:p>
    <w:bookmarkEnd w:id="177"/>
    <w:bookmarkStart w:name="z182" w:id="178"/>
    <w:p>
      <w:pPr>
        <w:spacing w:after="0"/>
        <w:ind w:left="0"/>
        <w:jc w:val="both"/>
      </w:pPr>
      <w:r>
        <w:rPr>
          <w:rFonts w:ascii="Times New Roman"/>
          <w:b w:val="false"/>
          <w:i w:val="false"/>
          <w:color w:val="000000"/>
          <w:sz w:val="28"/>
        </w:rPr>
        <w:t>
      8) оптикалық тығыздық (қанды гемотрансфузиялық инфекция маркерлеріне талдаған кездегі қан үлгілері);</w:t>
      </w:r>
    </w:p>
    <w:bookmarkEnd w:id="178"/>
    <w:bookmarkStart w:name="z183" w:id="179"/>
    <w:p>
      <w:pPr>
        <w:spacing w:after="0"/>
        <w:ind w:left="0"/>
        <w:jc w:val="both"/>
      </w:pPr>
      <w:r>
        <w:rPr>
          <w:rFonts w:ascii="Times New Roman"/>
          <w:b w:val="false"/>
          <w:i w:val="false"/>
          <w:color w:val="000000"/>
          <w:sz w:val="28"/>
        </w:rPr>
        <w:t>
      9) қолданылатын технологиялар мен әдістерге байланысты басқалары.</w:t>
      </w:r>
    </w:p>
    <w:bookmarkEnd w:id="179"/>
    <w:bookmarkStart w:name="z184" w:id="180"/>
    <w:p>
      <w:pPr>
        <w:spacing w:after="0"/>
        <w:ind w:left="0"/>
        <w:jc w:val="both"/>
      </w:pPr>
      <w:r>
        <w:rPr>
          <w:rFonts w:ascii="Times New Roman"/>
          <w:b w:val="false"/>
          <w:i w:val="false"/>
          <w:color w:val="000000"/>
          <w:sz w:val="28"/>
        </w:rPr>
        <w:t>
      23. Пластикті түтіктер мен зарарсыз байланыстырғыш құрылғыларды дәнекерлеуге арналған аппаратты, центрифуганы, тоңазытқышты, инкубатор мен тоңазытқыштық камераны пайдаланғанда осы Қағидалардың 24, 25 және 26-тармақтарда көзделген талаптарды орындау қажет.</w:t>
      </w:r>
    </w:p>
    <w:bookmarkEnd w:id="180"/>
    <w:bookmarkStart w:name="z185" w:id="181"/>
    <w:p>
      <w:pPr>
        <w:spacing w:after="0"/>
        <w:ind w:left="0"/>
        <w:jc w:val="both"/>
      </w:pPr>
      <w:r>
        <w:rPr>
          <w:rFonts w:ascii="Times New Roman"/>
          <w:b w:val="false"/>
          <w:i w:val="false"/>
          <w:color w:val="000000"/>
          <w:sz w:val="28"/>
        </w:rPr>
        <w:t>
      24. Пластикті түтіктер мен зарарсыз байланыстырғыш құрылғыларды дәнекерлеуге арналған аппаратының бастиегін күтіп қарауға қойылатын талаптар:</w:t>
      </w:r>
    </w:p>
    <w:bookmarkEnd w:id="181"/>
    <w:bookmarkStart w:name="z186" w:id="182"/>
    <w:p>
      <w:pPr>
        <w:spacing w:after="0"/>
        <w:ind w:left="0"/>
        <w:jc w:val="both"/>
      </w:pPr>
      <w:r>
        <w:rPr>
          <w:rFonts w:ascii="Times New Roman"/>
          <w:b w:val="false"/>
          <w:i w:val="false"/>
          <w:color w:val="000000"/>
          <w:sz w:val="28"/>
        </w:rPr>
        <w:t>
      1) құрғақ және таза болуы тиіс;</w:t>
      </w:r>
    </w:p>
    <w:bookmarkEnd w:id="182"/>
    <w:bookmarkStart w:name="z187" w:id="183"/>
    <w:p>
      <w:pPr>
        <w:spacing w:after="0"/>
        <w:ind w:left="0"/>
        <w:jc w:val="both"/>
      </w:pPr>
      <w:r>
        <w:rPr>
          <w:rFonts w:ascii="Times New Roman"/>
          <w:b w:val="false"/>
          <w:i w:val="false"/>
          <w:color w:val="000000"/>
          <w:sz w:val="28"/>
        </w:rPr>
        <w:t>
      2) күнделікті, сондай-ақ қанмен былғанған сайын тазалау керек;</w:t>
      </w:r>
    </w:p>
    <w:bookmarkEnd w:id="183"/>
    <w:bookmarkStart w:name="z188" w:id="184"/>
    <w:p>
      <w:pPr>
        <w:spacing w:after="0"/>
        <w:ind w:left="0"/>
        <w:jc w:val="both"/>
      </w:pPr>
      <w:r>
        <w:rPr>
          <w:rFonts w:ascii="Times New Roman"/>
          <w:b w:val="false"/>
          <w:i w:val="false"/>
          <w:color w:val="000000"/>
          <w:sz w:val="28"/>
        </w:rPr>
        <w:t>
      3) жуудан кейін бастиекті кептіруді тез буланатын сұйықтықпен, мысалы 96% этил спиртімен өндеу жолымен тездетуге болады.</w:t>
      </w:r>
    </w:p>
    <w:bookmarkEnd w:id="184"/>
    <w:bookmarkStart w:name="z189" w:id="185"/>
    <w:p>
      <w:pPr>
        <w:spacing w:after="0"/>
        <w:ind w:left="0"/>
        <w:jc w:val="both"/>
      </w:pPr>
      <w:r>
        <w:rPr>
          <w:rFonts w:ascii="Times New Roman"/>
          <w:b w:val="false"/>
          <w:i w:val="false"/>
          <w:color w:val="000000"/>
          <w:sz w:val="28"/>
        </w:rPr>
        <w:t>
      25. Центрифуганы пайдалануға және оны күтуге қойылатын талаптар:</w:t>
      </w:r>
    </w:p>
    <w:bookmarkEnd w:id="185"/>
    <w:bookmarkStart w:name="z190" w:id="186"/>
    <w:p>
      <w:pPr>
        <w:spacing w:after="0"/>
        <w:ind w:left="0"/>
        <w:jc w:val="both"/>
      </w:pPr>
      <w:r>
        <w:rPr>
          <w:rFonts w:ascii="Times New Roman"/>
          <w:b w:val="false"/>
          <w:i w:val="false"/>
          <w:color w:val="000000"/>
          <w:sz w:val="28"/>
        </w:rPr>
        <w:t>
      1) реттеп, калибрлеу қажет;</w:t>
      </w:r>
    </w:p>
    <w:bookmarkEnd w:id="186"/>
    <w:bookmarkStart w:name="z191" w:id="187"/>
    <w:p>
      <w:pPr>
        <w:spacing w:after="0"/>
        <w:ind w:left="0"/>
        <w:jc w:val="both"/>
      </w:pPr>
      <w:r>
        <w:rPr>
          <w:rFonts w:ascii="Times New Roman"/>
          <w:b w:val="false"/>
          <w:i w:val="false"/>
          <w:color w:val="000000"/>
          <w:sz w:val="28"/>
        </w:rPr>
        <w:t>
      2) пайдалану алдында қайта реттеуден мүмкіндігінше бас тарту керек;</w:t>
      </w:r>
    </w:p>
    <w:bookmarkEnd w:id="187"/>
    <w:bookmarkStart w:name="z192" w:id="188"/>
    <w:p>
      <w:pPr>
        <w:spacing w:after="0"/>
        <w:ind w:left="0"/>
        <w:jc w:val="both"/>
      </w:pPr>
      <w:r>
        <w:rPr>
          <w:rFonts w:ascii="Times New Roman"/>
          <w:b w:val="false"/>
          <w:i w:val="false"/>
          <w:color w:val="000000"/>
          <w:sz w:val="28"/>
        </w:rPr>
        <w:t>
      3) егер бағдарламалық реттеу жүргізілетін болса, тұрақты пайдаланылмайтын бағдарламалар қолданудан сақталу керек.</w:t>
      </w:r>
    </w:p>
    <w:bookmarkEnd w:id="188"/>
    <w:bookmarkStart w:name="z193" w:id="189"/>
    <w:p>
      <w:pPr>
        <w:spacing w:after="0"/>
        <w:ind w:left="0"/>
        <w:jc w:val="both"/>
      </w:pPr>
      <w:r>
        <w:rPr>
          <w:rFonts w:ascii="Times New Roman"/>
          <w:b w:val="false"/>
          <w:i w:val="false"/>
          <w:color w:val="000000"/>
          <w:sz w:val="28"/>
        </w:rPr>
        <w:t>
      26. Қан өнімдеріне арналған тоңазытқышты, инкубаторды және тоңазытқыштық камераны пайдалануға және оларды күтуге қойылатын талаптар:</w:t>
      </w:r>
    </w:p>
    <w:bookmarkEnd w:id="189"/>
    <w:bookmarkStart w:name="z194" w:id="190"/>
    <w:p>
      <w:pPr>
        <w:spacing w:after="0"/>
        <w:ind w:left="0"/>
        <w:jc w:val="both"/>
      </w:pPr>
      <w:r>
        <w:rPr>
          <w:rFonts w:ascii="Times New Roman"/>
          <w:b w:val="false"/>
          <w:i w:val="false"/>
          <w:color w:val="000000"/>
          <w:sz w:val="28"/>
        </w:rPr>
        <w:t>
      1) басқа мақсаттарда пайдаланбауы тиіс;</w:t>
      </w:r>
    </w:p>
    <w:bookmarkEnd w:id="190"/>
    <w:bookmarkStart w:name="z195" w:id="191"/>
    <w:p>
      <w:pPr>
        <w:spacing w:after="0"/>
        <w:ind w:left="0"/>
        <w:jc w:val="both"/>
      </w:pPr>
      <w:r>
        <w:rPr>
          <w:rFonts w:ascii="Times New Roman"/>
          <w:b w:val="false"/>
          <w:i w:val="false"/>
          <w:color w:val="000000"/>
          <w:sz w:val="28"/>
        </w:rPr>
        <w:t>
      2) өндірушінің нұсқаулығына сәйкес ерітілу және мұқият жуылу тиіс;</w:t>
      </w:r>
    </w:p>
    <w:bookmarkEnd w:id="191"/>
    <w:bookmarkStart w:name="z196" w:id="192"/>
    <w:p>
      <w:pPr>
        <w:spacing w:after="0"/>
        <w:ind w:left="0"/>
        <w:jc w:val="both"/>
      </w:pPr>
      <w:r>
        <w:rPr>
          <w:rFonts w:ascii="Times New Roman"/>
          <w:b w:val="false"/>
          <w:i w:val="false"/>
          <w:color w:val="000000"/>
          <w:sz w:val="28"/>
        </w:rPr>
        <w:t>
      3) өңез пайда болған жағдайда, тиісті дезинфекциялық құралдармен өңделеді.</w:t>
      </w:r>
    </w:p>
    <w:bookmarkEnd w:id="192"/>
    <w:bookmarkStart w:name="z197" w:id="193"/>
    <w:p>
      <w:pPr>
        <w:spacing w:after="0"/>
        <w:ind w:left="0"/>
        <w:jc w:val="both"/>
      </w:pPr>
      <w:r>
        <w:rPr>
          <w:rFonts w:ascii="Times New Roman"/>
          <w:b w:val="false"/>
          <w:i w:val="false"/>
          <w:color w:val="000000"/>
          <w:sz w:val="28"/>
        </w:rPr>
        <w:t>
      27. Қан қызметі ұйымында қан өнімдерін дайындау және өндіру үшін пайдаланылатын жабдықтар осы өнімдер үшін қауіп төндірмеу керек. Пластикті қапшықтар немесе түтіктермен байланыста болатын жабдықтың құрамында пластикқа зиян келтіретін заттар болмау тиіс.</w:t>
      </w:r>
    </w:p>
    <w:bookmarkEnd w:id="193"/>
    <w:bookmarkStart w:name="z198" w:id="194"/>
    <w:p>
      <w:pPr>
        <w:spacing w:after="0"/>
        <w:ind w:left="0"/>
        <w:jc w:val="both"/>
      </w:pPr>
      <w:r>
        <w:rPr>
          <w:rFonts w:ascii="Times New Roman"/>
          <w:b w:val="false"/>
          <w:i w:val="false"/>
          <w:color w:val="000000"/>
          <w:sz w:val="28"/>
        </w:rPr>
        <w:t>
      28. Өндірістік жабдықтың конструкциясы оны тазалау мен кептіруді қамтамасыз ету керек. Ол нұсқаулыққа сәйкес тазаланады.</w:t>
      </w:r>
    </w:p>
    <w:bookmarkEnd w:id="194"/>
    <w:bookmarkStart w:name="z199" w:id="195"/>
    <w:p>
      <w:pPr>
        <w:spacing w:after="0"/>
        <w:ind w:left="0"/>
        <w:jc w:val="both"/>
      </w:pPr>
      <w:r>
        <w:rPr>
          <w:rFonts w:ascii="Times New Roman"/>
          <w:b w:val="false"/>
          <w:i w:val="false"/>
          <w:color w:val="000000"/>
          <w:sz w:val="28"/>
        </w:rPr>
        <w:t>
      29. Қан қызметі ұйымы әрбір жабдық жұмыстан шыққан және кемшіліктер жағдайда персоналдың іс-әрекетін сипаттайтын нұсқаулықтар болуы керек.</w:t>
      </w:r>
    </w:p>
    <w:bookmarkEnd w:id="195"/>
    <w:bookmarkStart w:name="z200" w:id="196"/>
    <w:p>
      <w:pPr>
        <w:spacing w:after="0"/>
        <w:ind w:left="0"/>
        <w:jc w:val="both"/>
      </w:pPr>
      <w:r>
        <w:rPr>
          <w:rFonts w:ascii="Times New Roman"/>
          <w:b w:val="false"/>
          <w:i w:val="false"/>
          <w:color w:val="000000"/>
          <w:sz w:val="28"/>
        </w:rPr>
        <w:t>
      30. Жоғары шуды болдыратын жабдықтар жеке бөлмелерге оқшаулау керек.</w:t>
      </w:r>
    </w:p>
    <w:bookmarkEnd w:id="196"/>
    <w:bookmarkStart w:name="z201" w:id="197"/>
    <w:p>
      <w:pPr>
        <w:spacing w:after="0"/>
        <w:ind w:left="0"/>
        <w:jc w:val="left"/>
      </w:pPr>
      <w:r>
        <w:rPr>
          <w:rFonts w:ascii="Times New Roman"/>
          <w:b/>
          <w:i w:val="false"/>
          <w:color w:val="000000"/>
        </w:rPr>
        <w:t xml:space="preserve"> 3. Қан өнімдерін өндіруде пайдаланатын материалдар</w:t>
      </w:r>
    </w:p>
    <w:bookmarkEnd w:id="197"/>
    <w:bookmarkStart w:name="z202" w:id="198"/>
    <w:p>
      <w:pPr>
        <w:spacing w:after="0"/>
        <w:ind w:left="0"/>
        <w:jc w:val="both"/>
      </w:pPr>
      <w:r>
        <w:rPr>
          <w:rFonts w:ascii="Times New Roman"/>
          <w:b w:val="false"/>
          <w:i w:val="false"/>
          <w:color w:val="000000"/>
          <w:sz w:val="28"/>
        </w:rPr>
        <w:t>
      31. Материалдар мен реагенттерді пайдалану үшін оларды қолдану жөніндегі нұсқаулық болу керек. Тауар жеткізушілері сатып алынатын тауардың (қанды оның компоненттері мен препараттарын жинақтауда, өндіруде және бақылауда пайдаланылатын материалдар, жабдықтар, реагенттер және тағы басқалар) әрбір бірлігі (партиясы), сондай-ақ материал конкурстық құжаттама мен оларды жеткізу келісімшартының талаптарына сәйкес сапасын растайтын құжаттары (сәйкестік сертификаты, паспорт) туралы анық және толық ақпарат бар құжаттарды ұсынады.</w:t>
      </w:r>
    </w:p>
    <w:bookmarkEnd w:id="198"/>
    <w:bookmarkStart w:name="z203" w:id="199"/>
    <w:p>
      <w:pPr>
        <w:spacing w:after="0"/>
        <w:ind w:left="0"/>
        <w:jc w:val="both"/>
      </w:pPr>
      <w:r>
        <w:rPr>
          <w:rFonts w:ascii="Times New Roman"/>
          <w:b w:val="false"/>
          <w:i w:val="false"/>
          <w:color w:val="000000"/>
          <w:sz w:val="28"/>
        </w:rPr>
        <w:t>
      32. Өндірісте белгіленген стандарттарға сәйкес келмейтін материалдарды пайдаланудың алдын алу және өндірістік емес шығыстарды қысқарту үшін қан өнімдерін дайындау үдерісінің ажырамас бөлігі болып табылатын кіріс бақылау жүргізіледі.</w:t>
      </w:r>
    </w:p>
    <w:bookmarkEnd w:id="199"/>
    <w:bookmarkStart w:name="z204" w:id="200"/>
    <w:p>
      <w:pPr>
        <w:spacing w:after="0"/>
        <w:ind w:left="0"/>
        <w:jc w:val="both"/>
      </w:pPr>
      <w:r>
        <w:rPr>
          <w:rFonts w:ascii="Times New Roman"/>
          <w:b w:val="false"/>
          <w:i w:val="false"/>
          <w:color w:val="000000"/>
          <w:sz w:val="28"/>
        </w:rPr>
        <w:t>
      33. Сатып алынатын өнім қоймаға кіріс бақылау жүргізілгеннен және ілеспе құжатты тексергеннен кейін қабылданады. Ол болмаған жағдайда өнім қажетті құжаттама ұсынылғанға дейін уақытша оқшауланған сақтауға қабылданады.</w:t>
      </w:r>
    </w:p>
    <w:bookmarkEnd w:id="200"/>
    <w:bookmarkStart w:name="z205" w:id="201"/>
    <w:p>
      <w:pPr>
        <w:spacing w:after="0"/>
        <w:ind w:left="0"/>
        <w:jc w:val="both"/>
      </w:pPr>
      <w:r>
        <w:rPr>
          <w:rFonts w:ascii="Times New Roman"/>
          <w:b w:val="false"/>
          <w:i w:val="false"/>
          <w:color w:val="000000"/>
          <w:sz w:val="28"/>
        </w:rPr>
        <w:t>
      34. Қажет болған жағдайда алынған материалдар нормативтік құжатқа сәйкес зертханалық бақылауға жатады. Алынған зерттеу нәтижесінің негізінде материалдың жарамдылығы туралы қорытынды беріледі.</w:t>
      </w:r>
    </w:p>
    <w:bookmarkEnd w:id="201"/>
    <w:bookmarkStart w:name="z206" w:id="202"/>
    <w:p>
      <w:pPr>
        <w:spacing w:after="0"/>
        <w:ind w:left="0"/>
        <w:jc w:val="both"/>
      </w:pPr>
      <w:r>
        <w:rPr>
          <w:rFonts w:ascii="Times New Roman"/>
          <w:b w:val="false"/>
          <w:i w:val="false"/>
          <w:color w:val="000000"/>
          <w:sz w:val="28"/>
        </w:rPr>
        <w:t>
      35. Материалдар кіріс бақылау нәтижесін алғанға дейін өндіруші зауыт белгілеген сақтау шарттарын сақтай отырып, тексерілген өнімнен бөлек "карантин" аумағында сақталу керек.</w:t>
      </w:r>
    </w:p>
    <w:bookmarkEnd w:id="202"/>
    <w:bookmarkStart w:name="z207" w:id="203"/>
    <w:p>
      <w:pPr>
        <w:spacing w:after="0"/>
        <w:ind w:left="0"/>
        <w:jc w:val="both"/>
      </w:pPr>
      <w:r>
        <w:rPr>
          <w:rFonts w:ascii="Times New Roman"/>
          <w:b w:val="false"/>
          <w:i w:val="false"/>
          <w:color w:val="000000"/>
          <w:sz w:val="28"/>
        </w:rPr>
        <w:t>
      36. Әрбір нақты материалға кіріс бақылауға жататын материалдар, позиция мен көрсеткіштер тізімі дайын өнім сапасына әсерін ескере отырып, нормативтік құжаттама талаптарына сәйкес белгіленеді.</w:t>
      </w:r>
    </w:p>
    <w:bookmarkEnd w:id="203"/>
    <w:bookmarkStart w:name="z208" w:id="204"/>
    <w:p>
      <w:pPr>
        <w:spacing w:after="0"/>
        <w:ind w:left="0"/>
        <w:jc w:val="both"/>
      </w:pPr>
      <w:r>
        <w:rPr>
          <w:rFonts w:ascii="Times New Roman"/>
          <w:b w:val="false"/>
          <w:i w:val="false"/>
          <w:color w:val="000000"/>
          <w:sz w:val="28"/>
        </w:rPr>
        <w:t>
      37. Бастапқы және қаптама материалдары "карантин" аумағында сапаны бақылау бөлімі немесе мұндай бекітуге уәкілетті тұлғамен бекітілгенше қала береді. Пайдалануға бекітілген бастапқы және қаптама материалдар бекіту мерзімін көрсете отырып, "пайдалануға болады" деген сөздермен таңбалануы тиіс.</w:t>
      </w:r>
    </w:p>
    <w:bookmarkEnd w:id="204"/>
    <w:bookmarkStart w:name="z209" w:id="205"/>
    <w:p>
      <w:pPr>
        <w:spacing w:after="0"/>
        <w:ind w:left="0"/>
        <w:jc w:val="both"/>
      </w:pPr>
      <w:r>
        <w:rPr>
          <w:rFonts w:ascii="Times New Roman"/>
          <w:b w:val="false"/>
          <w:i w:val="false"/>
          <w:color w:val="000000"/>
          <w:sz w:val="28"/>
        </w:rPr>
        <w:t>
      38. Егер кіріс бақылауда материалдың НҚ талабына сәйкес келмеуі анықталса, жеткізушіге ұсыну үшін материалдың сәйкеспеушілік себебін көрсете отырып, материал сапасы туралы пікір ресімделеді (наразылық шағым-талап актісі).</w:t>
      </w:r>
    </w:p>
    <w:bookmarkEnd w:id="205"/>
    <w:bookmarkStart w:name="z210" w:id="206"/>
    <w:p>
      <w:pPr>
        <w:spacing w:after="0"/>
        <w:ind w:left="0"/>
        <w:jc w:val="both"/>
      </w:pPr>
      <w:r>
        <w:rPr>
          <w:rFonts w:ascii="Times New Roman"/>
          <w:b w:val="false"/>
          <w:i w:val="false"/>
          <w:color w:val="000000"/>
          <w:sz w:val="28"/>
        </w:rPr>
        <w:t>
      Қабылданбаған бастапқы және қаптама материалдары қабылдамағаны көрсетілетін этикеткалармен қамтамасыз етілуі тиіс. Олар құлыпқа жабылатын аумақта сақталу керек, бұдан кейін өнім берішімен келіссөз бойынша қайтарылуы тиіс.</w:t>
      </w:r>
    </w:p>
    <w:bookmarkEnd w:id="206"/>
    <w:bookmarkStart w:name="z211" w:id="207"/>
    <w:p>
      <w:pPr>
        <w:spacing w:after="0"/>
        <w:ind w:left="0"/>
        <w:jc w:val="both"/>
      </w:pPr>
      <w:r>
        <w:rPr>
          <w:rFonts w:ascii="Times New Roman"/>
          <w:b w:val="false"/>
          <w:i w:val="false"/>
          <w:color w:val="000000"/>
          <w:sz w:val="28"/>
        </w:rPr>
        <w:t>
      Бастапқы және қаптама материалдары қоймадан мынадай қағидаттар бойынша жіберіледі:</w:t>
      </w:r>
    </w:p>
    <w:bookmarkEnd w:id="207"/>
    <w:bookmarkStart w:name="z212" w:id="208"/>
    <w:p>
      <w:pPr>
        <w:spacing w:after="0"/>
        <w:ind w:left="0"/>
        <w:jc w:val="both"/>
      </w:pPr>
      <w:r>
        <w:rPr>
          <w:rFonts w:ascii="Times New Roman"/>
          <w:b w:val="false"/>
          <w:i w:val="false"/>
          <w:color w:val="000000"/>
          <w:sz w:val="28"/>
        </w:rPr>
        <w:t>
      1) бірінші түсті, бірінші жіберіледі;</w:t>
      </w:r>
    </w:p>
    <w:bookmarkEnd w:id="208"/>
    <w:bookmarkStart w:name="z213" w:id="209"/>
    <w:p>
      <w:pPr>
        <w:spacing w:after="0"/>
        <w:ind w:left="0"/>
        <w:jc w:val="both"/>
      </w:pPr>
      <w:r>
        <w:rPr>
          <w:rFonts w:ascii="Times New Roman"/>
          <w:b w:val="false"/>
          <w:i w:val="false"/>
          <w:color w:val="000000"/>
          <w:sz w:val="28"/>
        </w:rPr>
        <w:t>
      2) партияларды араластырмау;</w:t>
      </w:r>
    </w:p>
    <w:bookmarkEnd w:id="209"/>
    <w:bookmarkStart w:name="z214" w:id="210"/>
    <w:p>
      <w:pPr>
        <w:spacing w:after="0"/>
        <w:ind w:left="0"/>
        <w:jc w:val="both"/>
      </w:pPr>
      <w:r>
        <w:rPr>
          <w:rFonts w:ascii="Times New Roman"/>
          <w:b w:val="false"/>
          <w:i w:val="false"/>
          <w:color w:val="000000"/>
          <w:sz w:val="28"/>
        </w:rPr>
        <w:t>
      3) қалдықтарды қауіпсіз жою.</w:t>
      </w:r>
    </w:p>
    <w:bookmarkEnd w:id="210"/>
    <w:bookmarkStart w:name="z215" w:id="211"/>
    <w:p>
      <w:pPr>
        <w:spacing w:after="0"/>
        <w:ind w:left="0"/>
        <w:jc w:val="left"/>
      </w:pPr>
      <w:r>
        <w:rPr>
          <w:rFonts w:ascii="Times New Roman"/>
          <w:b/>
          <w:i w:val="false"/>
          <w:color w:val="000000"/>
        </w:rPr>
        <w:t xml:space="preserve"> 4. Қан өнімдерін өндіруді ұйымдастыру</w:t>
      </w:r>
    </w:p>
    <w:bookmarkEnd w:id="211"/>
    <w:bookmarkStart w:name="z216" w:id="212"/>
    <w:p>
      <w:pPr>
        <w:spacing w:after="0"/>
        <w:ind w:left="0"/>
        <w:jc w:val="both"/>
      </w:pPr>
      <w:r>
        <w:rPr>
          <w:rFonts w:ascii="Times New Roman"/>
          <w:b w:val="false"/>
          <w:i w:val="false"/>
          <w:color w:val="000000"/>
          <w:sz w:val="28"/>
        </w:rPr>
        <w:t>
      39. Қан қызметі ұйымы қан өнімдерін өндіру үдерісі үшін мыналарды қамтитын басқарылатын шарттарды жоспарлайды және қамтамасыз етеді:</w:t>
      </w:r>
    </w:p>
    <w:bookmarkEnd w:id="212"/>
    <w:bookmarkStart w:name="z217" w:id="213"/>
    <w:p>
      <w:pPr>
        <w:spacing w:after="0"/>
        <w:ind w:left="0"/>
        <w:jc w:val="both"/>
      </w:pPr>
      <w:r>
        <w:rPr>
          <w:rFonts w:ascii="Times New Roman"/>
          <w:b w:val="false"/>
          <w:i w:val="false"/>
          <w:color w:val="000000"/>
          <w:sz w:val="28"/>
        </w:rPr>
        <w:t>
      1) жаңа алынған қан және дайындау және өндіріс үдерістерін өткізудің (ерекшелік) нәтижесінде алынатын қан өнімдеріне сипаттама беретін ақпараттың бар болуы;</w:t>
      </w:r>
    </w:p>
    <w:bookmarkEnd w:id="213"/>
    <w:bookmarkStart w:name="z218" w:id="214"/>
    <w:p>
      <w:pPr>
        <w:spacing w:after="0"/>
        <w:ind w:left="0"/>
        <w:jc w:val="both"/>
      </w:pPr>
      <w:r>
        <w:rPr>
          <w:rFonts w:ascii="Times New Roman"/>
          <w:b w:val="false"/>
          <w:i w:val="false"/>
          <w:color w:val="000000"/>
          <w:sz w:val="28"/>
        </w:rPr>
        <w:t>
      2) өндірістік шараларды орындауға арналған жұмыс нұсқаулықтарының, стандартты операциялық шаралардың (бұдан әрі - СОШ) бар болуы;</w:t>
      </w:r>
    </w:p>
    <w:bookmarkEnd w:id="214"/>
    <w:bookmarkStart w:name="z219" w:id="215"/>
    <w:p>
      <w:pPr>
        <w:spacing w:after="0"/>
        <w:ind w:left="0"/>
        <w:jc w:val="both"/>
      </w:pPr>
      <w:r>
        <w:rPr>
          <w:rFonts w:ascii="Times New Roman"/>
          <w:b w:val="false"/>
          <w:i w:val="false"/>
          <w:color w:val="000000"/>
          <w:sz w:val="28"/>
        </w:rPr>
        <w:t>
      3) жұмыстың нақты түрін орындаған кезде тиісті өндірістік шартты жасау (өндірістік орта);</w:t>
      </w:r>
    </w:p>
    <w:bookmarkEnd w:id="215"/>
    <w:bookmarkStart w:name="z220" w:id="216"/>
    <w:p>
      <w:pPr>
        <w:spacing w:after="0"/>
        <w:ind w:left="0"/>
        <w:jc w:val="both"/>
      </w:pPr>
      <w:r>
        <w:rPr>
          <w:rFonts w:ascii="Times New Roman"/>
          <w:b w:val="false"/>
          <w:i w:val="false"/>
          <w:color w:val="000000"/>
          <w:sz w:val="28"/>
        </w:rPr>
        <w:t>
      4) бақылауыш және өлшем құралы;</w:t>
      </w:r>
    </w:p>
    <w:bookmarkEnd w:id="216"/>
    <w:bookmarkStart w:name="z221" w:id="217"/>
    <w:p>
      <w:pPr>
        <w:spacing w:after="0"/>
        <w:ind w:left="0"/>
        <w:jc w:val="both"/>
      </w:pPr>
      <w:r>
        <w:rPr>
          <w:rFonts w:ascii="Times New Roman"/>
          <w:b w:val="false"/>
          <w:i w:val="false"/>
          <w:color w:val="000000"/>
          <w:sz w:val="28"/>
        </w:rPr>
        <w:t>
      5) өндіріс үдерістері үшін мониторинг пен өлшемдерді пайдалану;</w:t>
      </w:r>
    </w:p>
    <w:bookmarkEnd w:id="217"/>
    <w:bookmarkStart w:name="z222" w:id="218"/>
    <w:p>
      <w:pPr>
        <w:spacing w:after="0"/>
        <w:ind w:left="0"/>
        <w:jc w:val="both"/>
      </w:pPr>
      <w:r>
        <w:rPr>
          <w:rFonts w:ascii="Times New Roman"/>
          <w:b w:val="false"/>
          <w:i w:val="false"/>
          <w:color w:val="000000"/>
          <w:sz w:val="28"/>
        </w:rPr>
        <w:t>
      6) қан компоненттерін карантиннен шығарған және оларды жеткізудегі негізді өлшемдер;</w:t>
      </w:r>
    </w:p>
    <w:bookmarkEnd w:id="218"/>
    <w:bookmarkStart w:name="z223" w:id="219"/>
    <w:p>
      <w:pPr>
        <w:spacing w:after="0"/>
        <w:ind w:left="0"/>
        <w:jc w:val="both"/>
      </w:pPr>
      <w:r>
        <w:rPr>
          <w:rFonts w:ascii="Times New Roman"/>
          <w:b w:val="false"/>
          <w:i w:val="false"/>
          <w:color w:val="000000"/>
          <w:sz w:val="28"/>
        </w:rPr>
        <w:t>
      7) денсаулық сақтау ұйымдарымен тиімді өзара іс-қимыл.</w:t>
      </w:r>
    </w:p>
    <w:bookmarkEnd w:id="219"/>
    <w:bookmarkStart w:name="z224" w:id="220"/>
    <w:p>
      <w:pPr>
        <w:spacing w:after="0"/>
        <w:ind w:left="0"/>
        <w:jc w:val="both"/>
      </w:pPr>
      <w:r>
        <w:rPr>
          <w:rFonts w:ascii="Times New Roman"/>
          <w:b w:val="false"/>
          <w:i w:val="false"/>
          <w:color w:val="000000"/>
          <w:sz w:val="28"/>
        </w:rPr>
        <w:t>
      40. Қанды алу барысында мыналарды қамтамасыз ету қажет:</w:t>
      </w:r>
    </w:p>
    <w:bookmarkEnd w:id="220"/>
    <w:bookmarkStart w:name="z225" w:id="221"/>
    <w:p>
      <w:pPr>
        <w:spacing w:after="0"/>
        <w:ind w:left="0"/>
        <w:jc w:val="both"/>
      </w:pPr>
      <w:r>
        <w:rPr>
          <w:rFonts w:ascii="Times New Roman"/>
          <w:b w:val="false"/>
          <w:i w:val="false"/>
          <w:color w:val="000000"/>
          <w:sz w:val="28"/>
        </w:rPr>
        <w:t>
      1) асептика ережелерін қатаң сақтау;</w:t>
      </w:r>
    </w:p>
    <w:bookmarkEnd w:id="221"/>
    <w:bookmarkStart w:name="z226" w:id="222"/>
    <w:p>
      <w:pPr>
        <w:spacing w:after="0"/>
        <w:ind w:left="0"/>
        <w:jc w:val="both"/>
      </w:pPr>
      <w:r>
        <w:rPr>
          <w:rFonts w:ascii="Times New Roman"/>
          <w:b w:val="false"/>
          <w:i w:val="false"/>
          <w:color w:val="000000"/>
          <w:sz w:val="28"/>
        </w:rPr>
        <w:t>
      2) донорға жағымсыз сезім тудырмайтын күретамырды инемен тесу әдісі;</w:t>
      </w:r>
    </w:p>
    <w:bookmarkEnd w:id="222"/>
    <w:bookmarkStart w:name="z227" w:id="223"/>
    <w:p>
      <w:pPr>
        <w:spacing w:after="0"/>
        <w:ind w:left="0"/>
        <w:jc w:val="both"/>
      </w:pPr>
      <w:r>
        <w:rPr>
          <w:rFonts w:ascii="Times New Roman"/>
          <w:b w:val="false"/>
          <w:i w:val="false"/>
          <w:color w:val="000000"/>
          <w:sz w:val="28"/>
        </w:rPr>
        <w:t>
      3) донация кезінде донорды бақылау және қан жинау үшін ыңғайлы және қауіпсіз жұмыс орны;</w:t>
      </w:r>
    </w:p>
    <w:bookmarkEnd w:id="223"/>
    <w:bookmarkStart w:name="z228" w:id="224"/>
    <w:p>
      <w:pPr>
        <w:spacing w:after="0"/>
        <w:ind w:left="0"/>
        <w:jc w:val="both"/>
      </w:pPr>
      <w:r>
        <w:rPr>
          <w:rFonts w:ascii="Times New Roman"/>
          <w:b w:val="false"/>
          <w:i w:val="false"/>
          <w:color w:val="000000"/>
          <w:sz w:val="28"/>
        </w:rPr>
        <w:t>
      4) донорға алғашқы медициналық көмек көрсетуге арналған стандартты операциялық шаралардың бар болуы.</w:t>
      </w:r>
    </w:p>
    <w:bookmarkEnd w:id="224"/>
    <w:bookmarkStart w:name="z229" w:id="225"/>
    <w:p>
      <w:pPr>
        <w:spacing w:after="0"/>
        <w:ind w:left="0"/>
        <w:jc w:val="both"/>
      </w:pPr>
      <w:r>
        <w:rPr>
          <w:rFonts w:ascii="Times New Roman"/>
          <w:b w:val="false"/>
          <w:i w:val="false"/>
          <w:color w:val="000000"/>
          <w:sz w:val="28"/>
        </w:rPr>
        <w:t>
      41. Қанды көшпелі жағдайда дайындау үшін мыналарды қамтамасыз етіледі:</w:t>
      </w:r>
    </w:p>
    <w:bookmarkEnd w:id="225"/>
    <w:bookmarkStart w:name="z230" w:id="226"/>
    <w:p>
      <w:pPr>
        <w:spacing w:after="0"/>
        <w:ind w:left="0"/>
        <w:jc w:val="both"/>
      </w:pPr>
      <w:r>
        <w:rPr>
          <w:rFonts w:ascii="Times New Roman"/>
          <w:b w:val="false"/>
          <w:i w:val="false"/>
          <w:color w:val="000000"/>
          <w:sz w:val="28"/>
        </w:rPr>
        <w:t>
      1) персоналды, жабдықтар мен дайындалған қанды тасымалдау кезеңдерін қосқанда қанды көшпелі жағдайда дайындаудың құжатталған шара;</w:t>
      </w:r>
    </w:p>
    <w:bookmarkEnd w:id="226"/>
    <w:bookmarkStart w:name="z231" w:id="227"/>
    <w:p>
      <w:pPr>
        <w:spacing w:after="0"/>
        <w:ind w:left="0"/>
        <w:jc w:val="both"/>
      </w:pPr>
      <w:r>
        <w:rPr>
          <w:rFonts w:ascii="Times New Roman"/>
          <w:b w:val="false"/>
          <w:i w:val="false"/>
          <w:color w:val="000000"/>
          <w:sz w:val="28"/>
        </w:rPr>
        <w:t>
      2) донормен әңгімелесу құпия жағдайда жүргізіледі;</w:t>
      </w:r>
    </w:p>
    <w:bookmarkEnd w:id="227"/>
    <w:bookmarkStart w:name="z232" w:id="228"/>
    <w:p>
      <w:pPr>
        <w:spacing w:after="0"/>
        <w:ind w:left="0"/>
        <w:jc w:val="both"/>
      </w:pPr>
      <w:r>
        <w:rPr>
          <w:rFonts w:ascii="Times New Roman"/>
          <w:b w:val="false"/>
          <w:i w:val="false"/>
          <w:color w:val="000000"/>
          <w:sz w:val="28"/>
        </w:rPr>
        <w:t>
      3) стационардан шалғай жағдайда көмек көрсету шаралары.</w:t>
      </w:r>
    </w:p>
    <w:bookmarkEnd w:id="228"/>
    <w:bookmarkStart w:name="z233" w:id="229"/>
    <w:p>
      <w:pPr>
        <w:spacing w:after="0"/>
        <w:ind w:left="0"/>
        <w:jc w:val="both"/>
      </w:pPr>
      <w:r>
        <w:rPr>
          <w:rFonts w:ascii="Times New Roman"/>
          <w:b w:val="false"/>
          <w:i w:val="false"/>
          <w:color w:val="000000"/>
          <w:sz w:val="28"/>
        </w:rPr>
        <w:t>
      42. Қан қызметі ұйымында өндіріс үдерісінің белгілі кезеңдерінде бақылау жүргізу және қан өнімдерін пайдалану үшін сыни бақылауыш нүктелер анықталады:</w:t>
      </w:r>
    </w:p>
    <w:bookmarkEnd w:id="229"/>
    <w:bookmarkStart w:name="z234" w:id="230"/>
    <w:p>
      <w:pPr>
        <w:spacing w:after="0"/>
        <w:ind w:left="0"/>
        <w:jc w:val="both"/>
      </w:pPr>
      <w:r>
        <w:rPr>
          <w:rFonts w:ascii="Times New Roman"/>
          <w:b w:val="false"/>
          <w:i w:val="false"/>
          <w:color w:val="000000"/>
          <w:sz w:val="28"/>
        </w:rPr>
        <w:t>
      1) донорларды жұмылдыру және іріктеуден бастап, қанды алу және тексеру, өндіру, сақтау, беру, қан өнімдерін тасымалдау мен оларды пайдаланғанға дейін қан өнімдерін өндіруде;</w:t>
      </w:r>
    </w:p>
    <w:bookmarkEnd w:id="230"/>
    <w:bookmarkStart w:name="z235" w:id="231"/>
    <w:p>
      <w:pPr>
        <w:spacing w:after="0"/>
        <w:ind w:left="0"/>
        <w:jc w:val="both"/>
      </w:pPr>
      <w:r>
        <w:rPr>
          <w:rFonts w:ascii="Times New Roman"/>
          <w:b w:val="false"/>
          <w:i w:val="false"/>
          <w:color w:val="000000"/>
          <w:sz w:val="28"/>
        </w:rPr>
        <w:t>
      2) қан, қан өнімдері, донорлар, реципиенттер, персонал қауіпсіздігін қамтамасыз ету үшін бақылауды қажет ететін үдеріс кезеңдерінде.</w:t>
      </w:r>
    </w:p>
    <w:bookmarkEnd w:id="231"/>
    <w:bookmarkStart w:name="z236" w:id="232"/>
    <w:p>
      <w:pPr>
        <w:spacing w:after="0"/>
        <w:ind w:left="0"/>
        <w:jc w:val="both"/>
      </w:pPr>
      <w:r>
        <w:rPr>
          <w:rFonts w:ascii="Times New Roman"/>
          <w:b w:val="false"/>
          <w:i w:val="false"/>
          <w:color w:val="000000"/>
          <w:sz w:val="28"/>
        </w:rPr>
        <w:t>
      Сыни бақылауыш нүктелерді тексеру жүйесі жоспарланған сынама имен өлшемдер және нақты сыни нүкте бақыланбайтыны анықталса, одан арғы түзету шараларды орындау арқылы анықталады.</w:t>
      </w:r>
    </w:p>
    <w:bookmarkEnd w:id="232"/>
    <w:bookmarkStart w:name="z237" w:id="233"/>
    <w:p>
      <w:pPr>
        <w:spacing w:after="0"/>
        <w:ind w:left="0"/>
        <w:jc w:val="both"/>
      </w:pPr>
      <w:r>
        <w:rPr>
          <w:rFonts w:ascii="Times New Roman"/>
          <w:b w:val="false"/>
          <w:i w:val="false"/>
          <w:color w:val="000000"/>
          <w:sz w:val="28"/>
        </w:rPr>
        <w:t>
      Сыни бақылауыш нүктелерді тексеру жүйесінің бақылауыш параметрлері тіркеледі.</w:t>
      </w:r>
    </w:p>
    <w:bookmarkEnd w:id="233"/>
    <w:bookmarkStart w:name="z238" w:id="234"/>
    <w:p>
      <w:pPr>
        <w:spacing w:after="0"/>
        <w:ind w:left="0"/>
        <w:jc w:val="both"/>
      </w:pPr>
      <w:r>
        <w:rPr>
          <w:rFonts w:ascii="Times New Roman"/>
          <w:b w:val="false"/>
          <w:i w:val="false"/>
          <w:color w:val="000000"/>
          <w:sz w:val="28"/>
        </w:rPr>
        <w:t>
      Түзеткіш әрекеттер қадағалау жағдай бақылаудан шығатындай, шығып бара жатқанда немесе шыққанын көрсеткен кезде қабылданады.</w:t>
      </w:r>
    </w:p>
    <w:bookmarkEnd w:id="234"/>
    <w:bookmarkStart w:name="z239" w:id="235"/>
    <w:p>
      <w:pPr>
        <w:spacing w:after="0"/>
        <w:ind w:left="0"/>
        <w:jc w:val="both"/>
      </w:pPr>
      <w:r>
        <w:rPr>
          <w:rFonts w:ascii="Times New Roman"/>
          <w:b w:val="false"/>
          <w:i w:val="false"/>
          <w:color w:val="000000"/>
          <w:sz w:val="28"/>
        </w:rPr>
        <w:t>
      43. Қан қызметі ұйымы қан өнімдерінің сапасы мен қауіпсіздігі, оның ішінде НҚ ережелерін қатаң сақтап отырудың негізінде инфекциялық және иммунологиялық қауіпсіздікті мынадай жағдайларда қамтамасыз етеді:</w:t>
      </w:r>
    </w:p>
    <w:bookmarkEnd w:id="235"/>
    <w:bookmarkStart w:name="z240" w:id="236"/>
    <w:p>
      <w:pPr>
        <w:spacing w:after="0"/>
        <w:ind w:left="0"/>
        <w:jc w:val="both"/>
      </w:pPr>
      <w:r>
        <w:rPr>
          <w:rFonts w:ascii="Times New Roman"/>
          <w:b w:val="false"/>
          <w:i w:val="false"/>
          <w:color w:val="000000"/>
          <w:sz w:val="28"/>
        </w:rPr>
        <w:t>
      1) уәкілетті орган белгілеген қағидаларға сәйкес донорларды іріктеу және медициналық зерттеп-қарау;</w:t>
      </w:r>
    </w:p>
    <w:bookmarkEnd w:id="236"/>
    <w:bookmarkStart w:name="z241" w:id="237"/>
    <w:p>
      <w:pPr>
        <w:spacing w:after="0"/>
        <w:ind w:left="0"/>
        <w:jc w:val="both"/>
      </w:pPr>
      <w:r>
        <w:rPr>
          <w:rFonts w:ascii="Times New Roman"/>
          <w:b w:val="false"/>
          <w:i w:val="false"/>
          <w:color w:val="000000"/>
          <w:sz w:val="28"/>
        </w:rPr>
        <w:t>
      2) донорлық қан үлгілеріне зертханалық зерттеулер (инфекциялық маркерлерге биохимиялық, иммундық гематологиялық тестілеу) жүргізу;</w:t>
      </w:r>
    </w:p>
    <w:bookmarkEnd w:id="237"/>
    <w:bookmarkStart w:name="z242" w:id="238"/>
    <w:p>
      <w:pPr>
        <w:spacing w:after="0"/>
        <w:ind w:left="0"/>
        <w:jc w:val="both"/>
      </w:pPr>
      <w:r>
        <w:rPr>
          <w:rFonts w:ascii="Times New Roman"/>
          <w:b w:val="false"/>
          <w:i w:val="false"/>
          <w:color w:val="000000"/>
          <w:sz w:val="28"/>
        </w:rPr>
        <w:t>
      3) осы Қағидалардың талаптарына сәйкес қанды және оның компоненттерін дайындау шарасы;</w:t>
      </w:r>
    </w:p>
    <w:bookmarkEnd w:id="238"/>
    <w:bookmarkStart w:name="z243" w:id="239"/>
    <w:p>
      <w:pPr>
        <w:spacing w:after="0"/>
        <w:ind w:left="0"/>
        <w:jc w:val="both"/>
      </w:pPr>
      <w:r>
        <w:rPr>
          <w:rFonts w:ascii="Times New Roman"/>
          <w:b w:val="false"/>
          <w:i w:val="false"/>
          <w:color w:val="000000"/>
          <w:sz w:val="28"/>
        </w:rPr>
        <w:t>
      4) донорлық қан үлгілерін дайындау және оның өнімдерін өндірудің қазіргі заманғы әдістерін (карантиндеу, лейкофильтрлеу, вирустазарту, плазмацитаферездің аппараттық әдістері және тағы басқалары) енгізу;</w:t>
      </w:r>
    </w:p>
    <w:bookmarkEnd w:id="239"/>
    <w:bookmarkStart w:name="z244" w:id="240"/>
    <w:p>
      <w:pPr>
        <w:spacing w:after="0"/>
        <w:ind w:left="0"/>
        <w:jc w:val="both"/>
      </w:pPr>
      <w:r>
        <w:rPr>
          <w:rFonts w:ascii="Times New Roman"/>
          <w:b w:val="false"/>
          <w:i w:val="false"/>
          <w:color w:val="000000"/>
          <w:sz w:val="28"/>
        </w:rPr>
        <w:t>
      5) реципиентте сенсибилизация қауіпін төмендетудің қажеттілігі туындағанда донорлық қанға антилейкоциттік антиденелерге (HLA) скринингілеуді жүргізу;</w:t>
      </w:r>
    </w:p>
    <w:bookmarkEnd w:id="240"/>
    <w:bookmarkStart w:name="z245" w:id="241"/>
    <w:p>
      <w:pPr>
        <w:spacing w:after="0"/>
        <w:ind w:left="0"/>
        <w:jc w:val="both"/>
      </w:pPr>
      <w:r>
        <w:rPr>
          <w:rFonts w:ascii="Times New Roman"/>
          <w:b w:val="false"/>
          <w:i w:val="false"/>
          <w:color w:val="000000"/>
          <w:sz w:val="28"/>
        </w:rPr>
        <w:t>
      6) дайындаудың, қайта өңдеудің, сақтаудың және тасымалдаудың барлық кезеңінде "суықтық тізбек" жағдайын сақтау, оның ішінде криоконсервіленген және талшықты қан өнімдерін жеке тасымалдау, сондай–ақ оларды тасымалдау кезінде қан өнімдерінің сақтығы;</w:t>
      </w:r>
    </w:p>
    <w:bookmarkEnd w:id="241"/>
    <w:bookmarkStart w:name="z246" w:id="242"/>
    <w:p>
      <w:pPr>
        <w:spacing w:after="0"/>
        <w:ind w:left="0"/>
        <w:jc w:val="both"/>
      </w:pPr>
      <w:r>
        <w:rPr>
          <w:rFonts w:ascii="Times New Roman"/>
          <w:b w:val="false"/>
          <w:i w:val="false"/>
          <w:color w:val="000000"/>
          <w:sz w:val="28"/>
        </w:rPr>
        <w:t>
      44. Компоненттерді өндіруде пайдаланылатын әдістер (центрифугалау, мұздату, еріту, фильтрлеу, жуу, деглицириндеу, біріктіру және тағы басқа) мыналарды қамтамасы етеді:</w:t>
      </w:r>
    </w:p>
    <w:bookmarkEnd w:id="242"/>
    <w:bookmarkStart w:name="z247" w:id="243"/>
    <w:p>
      <w:pPr>
        <w:spacing w:after="0"/>
        <w:ind w:left="0"/>
        <w:jc w:val="both"/>
      </w:pPr>
      <w:r>
        <w:rPr>
          <w:rFonts w:ascii="Times New Roman"/>
          <w:b w:val="false"/>
          <w:i w:val="false"/>
          <w:color w:val="000000"/>
          <w:sz w:val="28"/>
        </w:rPr>
        <w:t>
      1) қан компоненттерінің қолданыстағы факторларының өмірге қабілеттілігі мен белсенділігін сақтау;</w:t>
      </w:r>
    </w:p>
    <w:bookmarkEnd w:id="243"/>
    <w:bookmarkStart w:name="z248" w:id="244"/>
    <w:p>
      <w:pPr>
        <w:spacing w:after="0"/>
        <w:ind w:left="0"/>
        <w:jc w:val="both"/>
      </w:pPr>
      <w:r>
        <w:rPr>
          <w:rFonts w:ascii="Times New Roman"/>
          <w:b w:val="false"/>
          <w:i w:val="false"/>
          <w:color w:val="000000"/>
          <w:sz w:val="28"/>
        </w:rPr>
        <w:t>
      2) қан және оның компоненттері бар контейнердің бұзылуын төмендету;</w:t>
      </w:r>
    </w:p>
    <w:bookmarkEnd w:id="244"/>
    <w:bookmarkStart w:name="z249" w:id="245"/>
    <w:p>
      <w:pPr>
        <w:spacing w:after="0"/>
        <w:ind w:left="0"/>
        <w:jc w:val="both"/>
      </w:pPr>
      <w:r>
        <w:rPr>
          <w:rFonts w:ascii="Times New Roman"/>
          <w:b w:val="false"/>
          <w:i w:val="false"/>
          <w:color w:val="000000"/>
          <w:sz w:val="28"/>
        </w:rPr>
        <w:t>
      3) контейнерлер жүйесін тұмшаланып жабу.</w:t>
      </w:r>
    </w:p>
    <w:bookmarkEnd w:id="245"/>
    <w:bookmarkStart w:name="z250" w:id="246"/>
    <w:p>
      <w:pPr>
        <w:spacing w:after="0"/>
        <w:ind w:left="0"/>
        <w:jc w:val="both"/>
      </w:pPr>
      <w:r>
        <w:rPr>
          <w:rFonts w:ascii="Times New Roman"/>
          <w:b w:val="false"/>
          <w:i w:val="false"/>
          <w:color w:val="000000"/>
          <w:sz w:val="28"/>
        </w:rPr>
        <w:t>
      45. Қан қызметі ұйымында қан компоненттері өнімдерінің қауіпсіздігі мен сапасын қамтамасыз етуді бақылау үдерісі оларды өндіру, сақтау, тасымалдау және берудің барлық кезеңдерінде қамтамасыз етіледі.</w:t>
      </w:r>
    </w:p>
    <w:bookmarkEnd w:id="246"/>
    <w:bookmarkStart w:name="z251" w:id="247"/>
    <w:p>
      <w:pPr>
        <w:spacing w:after="0"/>
        <w:ind w:left="0"/>
        <w:jc w:val="both"/>
      </w:pPr>
      <w:r>
        <w:rPr>
          <w:rFonts w:ascii="Times New Roman"/>
          <w:b w:val="false"/>
          <w:i w:val="false"/>
          <w:color w:val="000000"/>
          <w:sz w:val="28"/>
        </w:rPr>
        <w:t>
      46. Қан компоненттерін өндіру өндірістік регламенттерге сәйкес іске асырылады.</w:t>
      </w:r>
    </w:p>
    <w:bookmarkEnd w:id="247"/>
    <w:bookmarkStart w:name="z252" w:id="248"/>
    <w:p>
      <w:pPr>
        <w:spacing w:after="0"/>
        <w:ind w:left="0"/>
        <w:jc w:val="both"/>
      </w:pPr>
      <w:r>
        <w:rPr>
          <w:rFonts w:ascii="Times New Roman"/>
          <w:b w:val="false"/>
          <w:i w:val="false"/>
          <w:color w:val="000000"/>
          <w:sz w:val="28"/>
        </w:rPr>
        <w:t>
      47. Қан қызметі ұйымы донор қанының өнімінен алынған дайын өнімге дейін және оның қолдануының әрбір қозғалысты қадағалауды қамтамасыз етіледі.</w:t>
      </w:r>
    </w:p>
    <w:bookmarkEnd w:id="248"/>
    <w:bookmarkStart w:name="z253" w:id="249"/>
    <w:p>
      <w:pPr>
        <w:spacing w:after="0"/>
        <w:ind w:left="0"/>
        <w:jc w:val="both"/>
      </w:pPr>
      <w:r>
        <w:rPr>
          <w:rFonts w:ascii="Times New Roman"/>
          <w:b w:val="false"/>
          <w:i w:val="false"/>
          <w:color w:val="000000"/>
          <w:sz w:val="28"/>
        </w:rPr>
        <w:t>
      48. Қан қызметі ұйымдарында пластикті түтіктер мен зарарсыз байланыстырғыш құрылғыларға арналған дәнекерлеуіш аппаратты пайдалану осы жабдықтың дұрыс жұмыс істеуіне кепілдік беру үшін тұрақты тексеріс кезінде функциялық жабық жүйесінің бір бөлігі ретінде қарастырылады. Бұдан басқа, жақсы дәнекерленіп, ағылуының жоқтығына көз жеткізу үшін әр бір дәнекерлеу шарасы бақылану керек.</w:t>
      </w:r>
    </w:p>
    <w:bookmarkEnd w:id="249"/>
    <w:bookmarkStart w:name="z254" w:id="250"/>
    <w:p>
      <w:pPr>
        <w:spacing w:after="0"/>
        <w:ind w:left="0"/>
        <w:jc w:val="both"/>
      </w:pPr>
      <w:r>
        <w:rPr>
          <w:rFonts w:ascii="Times New Roman"/>
          <w:b w:val="false"/>
          <w:i w:val="false"/>
          <w:color w:val="000000"/>
          <w:sz w:val="28"/>
        </w:rPr>
        <w:t>
      49. Қан қызметі ұйымында қапшықты тесу шарасын пайдаланатын шаралар барысында мынадай сақтандыру шараларын қабылдау керек: таза және түймесі салынған қорғаныс киімді және шаш пен сақалды жабатын бас киімді кию, ауыз бен мұрынды жабатын бетпердені тағу, шара алдында қолдарды дезинфекциялау, жұмыс алдында жұмыс жасайтын беттерді дезинфекциялау.</w:t>
      </w:r>
    </w:p>
    <w:bookmarkEnd w:id="250"/>
    <w:bookmarkStart w:name="z255" w:id="251"/>
    <w:p>
      <w:pPr>
        <w:spacing w:after="0"/>
        <w:ind w:left="0"/>
        <w:jc w:val="both"/>
      </w:pPr>
      <w:r>
        <w:rPr>
          <w:rFonts w:ascii="Times New Roman"/>
          <w:b w:val="false"/>
          <w:i w:val="false"/>
          <w:color w:val="000000"/>
          <w:sz w:val="28"/>
        </w:rPr>
        <w:t>
      Қан өнімдерін тесуді пайдалана отырып, барынша сақтау уақыты мынадай:</w:t>
      </w:r>
    </w:p>
    <w:bookmarkEnd w:id="251"/>
    <w:bookmarkStart w:name="z256" w:id="252"/>
    <w:p>
      <w:pPr>
        <w:spacing w:after="0"/>
        <w:ind w:left="0"/>
        <w:jc w:val="both"/>
      </w:pPr>
      <w:r>
        <w:rPr>
          <w:rFonts w:ascii="Times New Roman"/>
          <w:b w:val="false"/>
          <w:i w:val="false"/>
          <w:color w:val="000000"/>
          <w:sz w:val="28"/>
        </w:rPr>
        <w:t xml:space="preserve">
      1) +2+6 </w:t>
      </w:r>
      <w:r>
        <w:rPr>
          <w:rFonts w:ascii="Times New Roman"/>
          <w:b w:val="false"/>
          <w:i w:val="false"/>
          <w:color w:val="000000"/>
          <w:vertAlign w:val="superscript"/>
        </w:rPr>
        <w:t>0</w:t>
      </w:r>
      <w:r>
        <w:rPr>
          <w:rFonts w:ascii="Times New Roman"/>
          <w:b w:val="false"/>
          <w:i w:val="false"/>
          <w:color w:val="000000"/>
          <w:sz w:val="28"/>
        </w:rPr>
        <w:t xml:space="preserve"> С температурада сақталатын қан өнімдерін барынша сақтау уақыты 24 сағат;</w:t>
      </w:r>
    </w:p>
    <w:bookmarkEnd w:id="252"/>
    <w:bookmarkStart w:name="z259" w:id="253"/>
    <w:p>
      <w:pPr>
        <w:spacing w:after="0"/>
        <w:ind w:left="0"/>
        <w:jc w:val="both"/>
      </w:pPr>
      <w:r>
        <w:rPr>
          <w:rFonts w:ascii="Times New Roman"/>
          <w:b w:val="false"/>
          <w:i w:val="false"/>
          <w:color w:val="000000"/>
          <w:sz w:val="28"/>
        </w:rPr>
        <w:t>
      2) бөлме температурасында сақталатын қан өнімдері үшін барынша сақтау уақыты алты сағат;</w:t>
      </w:r>
    </w:p>
    <w:bookmarkEnd w:id="253"/>
    <w:bookmarkStart w:name="z260" w:id="254"/>
    <w:p>
      <w:pPr>
        <w:spacing w:after="0"/>
        <w:ind w:left="0"/>
        <w:jc w:val="both"/>
      </w:pPr>
      <w:r>
        <w:rPr>
          <w:rFonts w:ascii="Times New Roman"/>
          <w:b w:val="false"/>
          <w:i w:val="false"/>
          <w:color w:val="000000"/>
          <w:sz w:val="28"/>
        </w:rPr>
        <w:t>
      3) мұздатылған түрде сақталатын қан өнімдері тесілгеннен кейін бір сағаттан асырмайтын уақытта ерітіліп, ерітілгеннен кейінгі алты сағаттан соң енгізілуі тиіс.</w:t>
      </w:r>
    </w:p>
    <w:bookmarkEnd w:id="254"/>
    <w:bookmarkStart w:name="z261" w:id="255"/>
    <w:p>
      <w:pPr>
        <w:spacing w:after="0"/>
        <w:ind w:left="0"/>
        <w:jc w:val="both"/>
      </w:pPr>
      <w:r>
        <w:rPr>
          <w:rFonts w:ascii="Times New Roman"/>
          <w:b w:val="false"/>
          <w:i w:val="false"/>
          <w:color w:val="000000"/>
          <w:sz w:val="28"/>
        </w:rPr>
        <w:t>
      50. Қан қызметі ұйымында таңбалауға ерекше талаптар қойылады.</w:t>
      </w:r>
    </w:p>
    <w:bookmarkEnd w:id="255"/>
    <w:bookmarkStart w:name="z262" w:id="256"/>
    <w:p>
      <w:pPr>
        <w:spacing w:after="0"/>
        <w:ind w:left="0"/>
        <w:jc w:val="both"/>
      </w:pPr>
      <w:r>
        <w:rPr>
          <w:rFonts w:ascii="Times New Roman"/>
          <w:b w:val="false"/>
          <w:i w:val="false"/>
          <w:color w:val="000000"/>
          <w:sz w:val="28"/>
        </w:rPr>
        <w:t>
      Бастапқы материал, сондай-ақ аралық және соңғы өнімдер мәртебесіне қатысты ерекшеліктер белгіленген этикеткамен қамтамасыз етілуі керек. Этикетка түрі мен таңбалау әдісіне қатысты нұсқаулықтар болу керек.</w:t>
      </w:r>
    </w:p>
    <w:bookmarkEnd w:id="256"/>
    <w:bookmarkStart w:name="z263" w:id="257"/>
    <w:p>
      <w:pPr>
        <w:spacing w:after="0"/>
        <w:ind w:left="0"/>
        <w:jc w:val="both"/>
      </w:pPr>
      <w:r>
        <w:rPr>
          <w:rFonts w:ascii="Times New Roman"/>
          <w:b w:val="false"/>
          <w:i w:val="false"/>
          <w:color w:val="000000"/>
          <w:sz w:val="28"/>
        </w:rPr>
        <w:t>
      Дайын қан өнімінің үлгісінің этикеткасында мынадай ақпарат болуы тиіс:</w:t>
      </w:r>
    </w:p>
    <w:bookmarkEnd w:id="257"/>
    <w:bookmarkStart w:name="z264" w:id="258"/>
    <w:p>
      <w:pPr>
        <w:spacing w:after="0"/>
        <w:ind w:left="0"/>
        <w:jc w:val="both"/>
      </w:pPr>
      <w:r>
        <w:rPr>
          <w:rFonts w:ascii="Times New Roman"/>
          <w:b w:val="false"/>
          <w:i w:val="false"/>
          <w:color w:val="000000"/>
          <w:sz w:val="28"/>
        </w:rPr>
        <w:t>
      1) қан өнімінің әрбір бірлігі үшін ерекше болып табылатын сәйкестендіру нөмірі (осы нөмір бойынша донор анықталады);</w:t>
      </w:r>
    </w:p>
    <w:bookmarkEnd w:id="258"/>
    <w:bookmarkStart w:name="z265" w:id="259"/>
    <w:p>
      <w:pPr>
        <w:spacing w:after="0"/>
        <w:ind w:left="0"/>
        <w:jc w:val="both"/>
      </w:pPr>
      <w:r>
        <w:rPr>
          <w:rFonts w:ascii="Times New Roman"/>
          <w:b w:val="false"/>
          <w:i w:val="false"/>
          <w:color w:val="000000"/>
          <w:sz w:val="28"/>
        </w:rPr>
        <w:t>
      2) қан өнімінің атауы;</w:t>
      </w:r>
    </w:p>
    <w:bookmarkEnd w:id="259"/>
    <w:bookmarkStart w:name="z266" w:id="260"/>
    <w:p>
      <w:pPr>
        <w:spacing w:after="0"/>
        <w:ind w:left="0"/>
        <w:jc w:val="both"/>
      </w:pPr>
      <w:r>
        <w:rPr>
          <w:rFonts w:ascii="Times New Roman"/>
          <w:b w:val="false"/>
          <w:i w:val="false"/>
          <w:color w:val="000000"/>
          <w:sz w:val="28"/>
        </w:rPr>
        <w:t>
      3) қан өнімдері үшін сақтау шарттары;</w:t>
      </w:r>
    </w:p>
    <w:bookmarkEnd w:id="260"/>
    <w:bookmarkStart w:name="z267" w:id="261"/>
    <w:p>
      <w:pPr>
        <w:spacing w:after="0"/>
        <w:ind w:left="0"/>
        <w:jc w:val="both"/>
      </w:pPr>
      <w:r>
        <w:rPr>
          <w:rFonts w:ascii="Times New Roman"/>
          <w:b w:val="false"/>
          <w:i w:val="false"/>
          <w:color w:val="000000"/>
          <w:sz w:val="28"/>
        </w:rPr>
        <w:t>
      4) жарамдылық мерзімінің аяқталу күні;</w:t>
      </w:r>
    </w:p>
    <w:bookmarkEnd w:id="261"/>
    <w:bookmarkStart w:name="z268" w:id="262"/>
    <w:p>
      <w:pPr>
        <w:spacing w:after="0"/>
        <w:ind w:left="0"/>
        <w:jc w:val="both"/>
      </w:pPr>
      <w:r>
        <w:rPr>
          <w:rFonts w:ascii="Times New Roman"/>
          <w:b w:val="false"/>
          <w:i w:val="false"/>
          <w:color w:val="000000"/>
          <w:sz w:val="28"/>
        </w:rPr>
        <w:t>
      5) өнім дайындалған қанды алу күні немесе мыңызды болған жағдайда, оны жасау күні;</w:t>
      </w:r>
    </w:p>
    <w:bookmarkEnd w:id="262"/>
    <w:bookmarkStart w:name="z269" w:id="263"/>
    <w:p>
      <w:pPr>
        <w:spacing w:after="0"/>
        <w:ind w:left="0"/>
        <w:jc w:val="both"/>
      </w:pPr>
      <w:r>
        <w:rPr>
          <w:rFonts w:ascii="Times New Roman"/>
          <w:b w:val="false"/>
          <w:i w:val="false"/>
          <w:color w:val="000000"/>
          <w:sz w:val="28"/>
        </w:rPr>
        <w:t>
      6) АВО жүйесі бойынша қан тобы және донордың резус тиістілігі (Rh-D);</w:t>
      </w:r>
    </w:p>
    <w:bookmarkEnd w:id="263"/>
    <w:bookmarkStart w:name="z270" w:id="264"/>
    <w:p>
      <w:pPr>
        <w:spacing w:after="0"/>
        <w:ind w:left="0"/>
        <w:jc w:val="both"/>
      </w:pPr>
      <w:r>
        <w:rPr>
          <w:rFonts w:ascii="Times New Roman"/>
          <w:b w:val="false"/>
          <w:i w:val="false"/>
          <w:color w:val="000000"/>
          <w:sz w:val="28"/>
        </w:rPr>
        <w:t>
      7) қан өнімі өндірушісінің атауы.</w:t>
      </w:r>
    </w:p>
    <w:bookmarkEnd w:id="264"/>
    <w:bookmarkStart w:name="z271" w:id="265"/>
    <w:p>
      <w:pPr>
        <w:spacing w:after="0"/>
        <w:ind w:left="0"/>
        <w:jc w:val="both"/>
      </w:pPr>
      <w:r>
        <w:rPr>
          <w:rFonts w:ascii="Times New Roman"/>
          <w:b w:val="false"/>
          <w:i w:val="false"/>
          <w:color w:val="000000"/>
          <w:sz w:val="28"/>
        </w:rPr>
        <w:t>
      51. Қан қызметі ұйымы қан өнімдерінің тұтынушыларын этикеткада жоқ, бірақ қызығушылық тудыратын ерекшеліктер туралы ақпараттандырады. Мысалы, өнімнің құрамы мен ерекшеліктері, пайдалануға көрсетілімдер мен қарсы айғақтар, пайдалану әдістері мен болуы мүмкін теріс жағдайлар (трансфузиялық реакциялар). Бұл ақпарат өнім туралы ақпарат бар парақ түрінде беріледі.</w:t>
      </w:r>
    </w:p>
    <w:bookmarkEnd w:id="265"/>
    <w:bookmarkStart w:name="z272" w:id="266"/>
    <w:p>
      <w:pPr>
        <w:spacing w:after="0"/>
        <w:ind w:left="0"/>
        <w:jc w:val="both"/>
      </w:pPr>
      <w:r>
        <w:rPr>
          <w:rFonts w:ascii="Times New Roman"/>
          <w:b w:val="false"/>
          <w:i w:val="false"/>
          <w:color w:val="000000"/>
          <w:sz w:val="28"/>
        </w:rPr>
        <w:t>
      52. Дайындалған қан өнімдеріне этикетка жабыстыру үдерісі қателік тәуекелін төмендететін жағдайда жүзеге асырылуы тиіс:</w:t>
      </w:r>
    </w:p>
    <w:bookmarkEnd w:id="266"/>
    <w:bookmarkStart w:name="z273" w:id="267"/>
    <w:p>
      <w:pPr>
        <w:spacing w:after="0"/>
        <w:ind w:left="0"/>
        <w:jc w:val="both"/>
      </w:pPr>
      <w:r>
        <w:rPr>
          <w:rFonts w:ascii="Times New Roman"/>
          <w:b w:val="false"/>
          <w:i w:val="false"/>
          <w:color w:val="000000"/>
          <w:sz w:val="28"/>
        </w:rPr>
        <w:t>
      1) алаңдататын факторларының жоқ болуы (шу, адамдар ағымы);</w:t>
      </w:r>
    </w:p>
    <w:bookmarkEnd w:id="267"/>
    <w:bookmarkStart w:name="z274" w:id="268"/>
    <w:p>
      <w:pPr>
        <w:spacing w:after="0"/>
        <w:ind w:left="0"/>
        <w:jc w:val="both"/>
      </w:pPr>
      <w:r>
        <w:rPr>
          <w:rFonts w:ascii="Times New Roman"/>
          <w:b w:val="false"/>
          <w:i w:val="false"/>
          <w:color w:val="000000"/>
          <w:sz w:val="28"/>
        </w:rPr>
        <w:t>
      2) жұмыс орнындағы тазалық;</w:t>
      </w:r>
    </w:p>
    <w:bookmarkEnd w:id="268"/>
    <w:bookmarkStart w:name="z275" w:id="269"/>
    <w:p>
      <w:pPr>
        <w:spacing w:after="0"/>
        <w:ind w:left="0"/>
        <w:jc w:val="both"/>
      </w:pPr>
      <w:r>
        <w:rPr>
          <w:rFonts w:ascii="Times New Roman"/>
          <w:b w:val="false"/>
          <w:i w:val="false"/>
          <w:color w:val="000000"/>
          <w:sz w:val="28"/>
        </w:rPr>
        <w:t>
      3) бір атты өнімге бір уақытта этикетка жабыстыру;</w:t>
      </w:r>
    </w:p>
    <w:bookmarkEnd w:id="269"/>
    <w:bookmarkStart w:name="z276" w:id="270"/>
    <w:p>
      <w:pPr>
        <w:spacing w:after="0"/>
        <w:ind w:left="0"/>
        <w:jc w:val="both"/>
      </w:pPr>
      <w:r>
        <w:rPr>
          <w:rFonts w:ascii="Times New Roman"/>
          <w:b w:val="false"/>
          <w:i w:val="false"/>
          <w:color w:val="000000"/>
          <w:sz w:val="28"/>
        </w:rPr>
        <w:t>
      4) персоналды арнайы оқыту;</w:t>
      </w:r>
    </w:p>
    <w:bookmarkEnd w:id="270"/>
    <w:bookmarkStart w:name="z277" w:id="271"/>
    <w:p>
      <w:pPr>
        <w:spacing w:after="0"/>
        <w:ind w:left="0"/>
        <w:jc w:val="both"/>
      </w:pPr>
      <w:r>
        <w:rPr>
          <w:rFonts w:ascii="Times New Roman"/>
          <w:b w:val="false"/>
          <w:i w:val="false"/>
          <w:color w:val="000000"/>
          <w:sz w:val="28"/>
        </w:rPr>
        <w:t>
      5) тексеріс жүйелерін пайдалану.</w:t>
      </w:r>
    </w:p>
    <w:bookmarkEnd w:id="271"/>
    <w:bookmarkStart w:name="z278" w:id="272"/>
    <w:p>
      <w:pPr>
        <w:spacing w:after="0"/>
        <w:ind w:left="0"/>
        <w:jc w:val="both"/>
      </w:pPr>
      <w:r>
        <w:rPr>
          <w:rFonts w:ascii="Times New Roman"/>
          <w:b w:val="false"/>
          <w:i w:val="false"/>
          <w:color w:val="000000"/>
          <w:sz w:val="28"/>
        </w:rPr>
        <w:t>
      Таңбалау өнім мәртебесін (карантинде, пайдалану үшін шығарылған немесе жоюға арналған және тағы басқалары) тез арада көзбен шолып тануды қамтамасыз ету, қайта өндірудің барлық кезеңдерінде жеңіл оқылатын болып қала беру тиіс.</w:t>
      </w:r>
    </w:p>
    <w:bookmarkEnd w:id="272"/>
    <w:bookmarkStart w:name="z279" w:id="273"/>
    <w:p>
      <w:pPr>
        <w:spacing w:after="0"/>
        <w:ind w:left="0"/>
        <w:jc w:val="both"/>
      </w:pPr>
      <w:r>
        <w:rPr>
          <w:rFonts w:ascii="Times New Roman"/>
          <w:b w:val="false"/>
          <w:i w:val="false"/>
          <w:color w:val="000000"/>
          <w:sz w:val="28"/>
        </w:rPr>
        <w:t>
      53. Қан қызметі ұйымдарында беруге рұқсаты жоқ соңғы қан өнімдері карантинде (яғни, беруге рұқсат етілген қан өнімдерінен бөлек) сақталу тиіс.</w:t>
      </w:r>
    </w:p>
    <w:bookmarkEnd w:id="273"/>
    <w:bookmarkStart w:name="z280" w:id="274"/>
    <w:p>
      <w:pPr>
        <w:spacing w:after="0"/>
        <w:ind w:left="0"/>
        <w:jc w:val="both"/>
      </w:pPr>
      <w:r>
        <w:rPr>
          <w:rFonts w:ascii="Times New Roman"/>
          <w:b w:val="false"/>
          <w:i w:val="false"/>
          <w:color w:val="000000"/>
          <w:sz w:val="28"/>
        </w:rPr>
        <w:t>
      54. Қан өнімдерін пайдалану үшін беруді уәкілетті персонал жүзеге асырады.</w:t>
      </w:r>
    </w:p>
    <w:bookmarkEnd w:id="274"/>
    <w:bookmarkStart w:name="z281" w:id="275"/>
    <w:p>
      <w:pPr>
        <w:spacing w:after="0"/>
        <w:ind w:left="0"/>
        <w:jc w:val="both"/>
      </w:pPr>
      <w:r>
        <w:rPr>
          <w:rFonts w:ascii="Times New Roman"/>
          <w:b w:val="false"/>
          <w:i w:val="false"/>
          <w:color w:val="000000"/>
          <w:sz w:val="28"/>
        </w:rPr>
        <w:t>
      Сапаны бақылау мен зертханалық зерттеулердің барлық шараларын аяқтағаннан кейін және олардың нәтижелері талапқа сәйкес келетіні анықталған жағдайда қан өнімдерін беруге рұқсат етіледі.</w:t>
      </w:r>
    </w:p>
    <w:bookmarkEnd w:id="275"/>
    <w:bookmarkStart w:name="z282" w:id="276"/>
    <w:p>
      <w:pPr>
        <w:spacing w:after="0"/>
        <w:ind w:left="0"/>
        <w:jc w:val="both"/>
      </w:pPr>
      <w:r>
        <w:rPr>
          <w:rFonts w:ascii="Times New Roman"/>
          <w:b w:val="false"/>
          <w:i w:val="false"/>
          <w:color w:val="000000"/>
          <w:sz w:val="28"/>
        </w:rPr>
        <w:t>
      55. Егер бір порция қаннан бірнеше қан өнімі дайындалған болса, біреуі жарамсыз деп танылған жағдайда олардың барлығы қорытынды шешім қабылданғанға дейін кешіктіріледі.</w:t>
      </w:r>
    </w:p>
    <w:bookmarkEnd w:id="276"/>
    <w:bookmarkStart w:name="z283" w:id="277"/>
    <w:p>
      <w:pPr>
        <w:spacing w:after="0"/>
        <w:ind w:left="0"/>
        <w:jc w:val="both"/>
      </w:pPr>
      <w:r>
        <w:rPr>
          <w:rFonts w:ascii="Times New Roman"/>
          <w:b w:val="false"/>
          <w:i w:val="false"/>
          <w:color w:val="000000"/>
          <w:sz w:val="28"/>
        </w:rPr>
        <w:t>
      56. Қан қызметі ұйымында беруге дайын қан өнімдері беруге рұқсат етілгенін көрсете отырып, таңбалануы тиіс. Олар "карантин" аумағынан беру аумағына ауысуы тиіс.</w:t>
      </w:r>
    </w:p>
    <w:bookmarkEnd w:id="277"/>
    <w:bookmarkStart w:name="z284" w:id="278"/>
    <w:p>
      <w:pPr>
        <w:spacing w:after="0"/>
        <w:ind w:left="0"/>
        <w:jc w:val="both"/>
      </w:pPr>
      <w:r>
        <w:rPr>
          <w:rFonts w:ascii="Times New Roman"/>
          <w:b w:val="false"/>
          <w:i w:val="false"/>
          <w:color w:val="000000"/>
          <w:sz w:val="28"/>
        </w:rPr>
        <w:t>
      57. Қан қызметі ұйымында беруге рұқсат етілген қан өнімдері беруге рұқсат етілген қан өнімдерін сақтауға арналған жеке аумақта сақталуы тиіс.</w:t>
      </w:r>
    </w:p>
    <w:bookmarkEnd w:id="278"/>
    <w:bookmarkStart w:name="z285" w:id="279"/>
    <w:p>
      <w:pPr>
        <w:spacing w:after="0"/>
        <w:ind w:left="0"/>
        <w:jc w:val="both"/>
      </w:pPr>
      <w:r>
        <w:rPr>
          <w:rFonts w:ascii="Times New Roman"/>
          <w:b w:val="false"/>
          <w:i w:val="false"/>
          <w:color w:val="000000"/>
          <w:sz w:val="28"/>
        </w:rPr>
        <w:t>
      Берген кезде қан өнімдерін көзбен шолу керек.</w:t>
      </w:r>
    </w:p>
    <w:bookmarkEnd w:id="279"/>
    <w:bookmarkStart w:name="z286" w:id="280"/>
    <w:p>
      <w:pPr>
        <w:spacing w:after="0"/>
        <w:ind w:left="0"/>
        <w:jc w:val="both"/>
      </w:pPr>
      <w:r>
        <w:rPr>
          <w:rFonts w:ascii="Times New Roman"/>
          <w:b w:val="false"/>
          <w:i w:val="false"/>
          <w:color w:val="000000"/>
          <w:sz w:val="28"/>
        </w:rPr>
        <w:t>
      Қан қызметі ұйымынан берілгеннен кейін қан өнімдері қайта беру үшін қайтарылмайды.</w:t>
      </w:r>
    </w:p>
    <w:bookmarkEnd w:id="280"/>
    <w:bookmarkStart w:name="z287" w:id="281"/>
    <w:p>
      <w:pPr>
        <w:spacing w:after="0"/>
        <w:ind w:left="0"/>
        <w:jc w:val="both"/>
      </w:pPr>
      <w:r>
        <w:rPr>
          <w:rFonts w:ascii="Times New Roman"/>
          <w:b w:val="false"/>
          <w:i w:val="false"/>
          <w:color w:val="000000"/>
          <w:sz w:val="28"/>
        </w:rPr>
        <w:t>
      58. Барлық шаралар, үй-жайлар және қан өнімдерінің сапасы мен қауіпсіздігіне әсер ететін жабдықтар іске қосқанға дейін валидацияға жатады.</w:t>
      </w:r>
    </w:p>
    <w:bookmarkEnd w:id="281"/>
    <w:bookmarkStart w:name="z288" w:id="282"/>
    <w:p>
      <w:pPr>
        <w:spacing w:after="0"/>
        <w:ind w:left="0"/>
        <w:jc w:val="both"/>
      </w:pPr>
      <w:r>
        <w:rPr>
          <w:rFonts w:ascii="Times New Roman"/>
          <w:b w:val="false"/>
          <w:i w:val="false"/>
          <w:color w:val="000000"/>
          <w:sz w:val="28"/>
        </w:rPr>
        <w:t>
      59. Валидациялар өндірістік үдерісіндегі кез келген өзгерістерде:</w:t>
      </w:r>
    </w:p>
    <w:bookmarkEnd w:id="282"/>
    <w:bookmarkStart w:name="z289" w:id="283"/>
    <w:p>
      <w:pPr>
        <w:spacing w:after="0"/>
        <w:ind w:left="0"/>
        <w:jc w:val="both"/>
      </w:pPr>
      <w:r>
        <w:rPr>
          <w:rFonts w:ascii="Times New Roman"/>
          <w:b w:val="false"/>
          <w:i w:val="false"/>
          <w:color w:val="000000"/>
          <w:sz w:val="28"/>
        </w:rPr>
        <w:t>
      1) қосалқы материалдар немесе жабдықтарды жарым-жартылай ауыстырғанда:</w:t>
      </w:r>
    </w:p>
    <w:bookmarkEnd w:id="283"/>
    <w:bookmarkStart w:name="z290" w:id="284"/>
    <w:p>
      <w:pPr>
        <w:spacing w:after="0"/>
        <w:ind w:left="0"/>
        <w:jc w:val="both"/>
      </w:pPr>
      <w:r>
        <w:rPr>
          <w:rFonts w:ascii="Times New Roman"/>
          <w:b w:val="false"/>
          <w:i w:val="false"/>
          <w:color w:val="000000"/>
          <w:sz w:val="28"/>
        </w:rPr>
        <w:t>
      2) жаңа үдерістерді, құралдарды, жүйелерді, жабдықтарды, тестілерді енгізгенде;</w:t>
      </w:r>
    </w:p>
    <w:bookmarkEnd w:id="284"/>
    <w:bookmarkStart w:name="z291" w:id="285"/>
    <w:p>
      <w:pPr>
        <w:spacing w:after="0"/>
        <w:ind w:left="0"/>
        <w:jc w:val="both"/>
      </w:pPr>
      <w:r>
        <w:rPr>
          <w:rFonts w:ascii="Times New Roman"/>
          <w:b w:val="false"/>
          <w:i w:val="false"/>
          <w:color w:val="000000"/>
          <w:sz w:val="28"/>
        </w:rPr>
        <w:t>
      3) орын ауыстыру, жөндеу, жабдық жұмысына әлеуетті әсер тигізе алатын жабдық бірліктерін реттегеннен кейін, жабдықтың дұрыс жұмыс істеп тұрғанында кез келген күмәнділік туындағанда қайталанады.</w:t>
      </w:r>
    </w:p>
    <w:bookmarkEnd w:id="285"/>
    <w:bookmarkStart w:name="z292" w:id="286"/>
    <w:p>
      <w:pPr>
        <w:spacing w:after="0"/>
        <w:ind w:left="0"/>
        <w:jc w:val="both"/>
      </w:pPr>
      <w:r>
        <w:rPr>
          <w:rFonts w:ascii="Times New Roman"/>
          <w:b w:val="false"/>
          <w:i w:val="false"/>
          <w:color w:val="000000"/>
          <w:sz w:val="28"/>
        </w:rPr>
        <w:t>
      60. Қан қызметі ұйымында мыналарды қамтитын валидацияның жалпы жоспары құрылады:</w:t>
      </w:r>
    </w:p>
    <w:bookmarkEnd w:id="286"/>
    <w:bookmarkStart w:name="z293" w:id="287"/>
    <w:p>
      <w:pPr>
        <w:spacing w:after="0"/>
        <w:ind w:left="0"/>
        <w:jc w:val="both"/>
      </w:pPr>
      <w:r>
        <w:rPr>
          <w:rFonts w:ascii="Times New Roman"/>
          <w:b w:val="false"/>
          <w:i w:val="false"/>
          <w:color w:val="000000"/>
          <w:sz w:val="28"/>
        </w:rPr>
        <w:t>
      1) валидацияға жататын шаралардың, үй-жайлардың және жабдықтардың тізбесі;</w:t>
      </w:r>
    </w:p>
    <w:bookmarkEnd w:id="287"/>
    <w:bookmarkStart w:name="z294" w:id="288"/>
    <w:p>
      <w:pPr>
        <w:spacing w:after="0"/>
        <w:ind w:left="0"/>
        <w:jc w:val="both"/>
      </w:pPr>
      <w:r>
        <w:rPr>
          <w:rFonts w:ascii="Times New Roman"/>
          <w:b w:val="false"/>
          <w:i w:val="false"/>
          <w:color w:val="000000"/>
          <w:sz w:val="28"/>
        </w:rPr>
        <w:t>
      2) жоспарлау және жұмыс кестесі.</w:t>
      </w:r>
    </w:p>
    <w:bookmarkEnd w:id="288"/>
    <w:bookmarkStart w:name="z295" w:id="289"/>
    <w:p>
      <w:pPr>
        <w:spacing w:after="0"/>
        <w:ind w:left="0"/>
        <w:jc w:val="both"/>
      </w:pPr>
      <w:r>
        <w:rPr>
          <w:rFonts w:ascii="Times New Roman"/>
          <w:b w:val="false"/>
          <w:i w:val="false"/>
          <w:color w:val="000000"/>
          <w:sz w:val="28"/>
        </w:rPr>
        <w:t>
      61. Нақты шараға, үй-жайға немесе жабдыққа валидация жүргізгенде оны өткізу нәтижелері бойынша жоспар мен есеп құрылады.</w:t>
      </w:r>
    </w:p>
    <w:bookmarkEnd w:id="289"/>
    <w:bookmarkStart w:name="z296" w:id="290"/>
    <w:p>
      <w:pPr>
        <w:spacing w:after="0"/>
        <w:ind w:left="0"/>
        <w:jc w:val="both"/>
      </w:pPr>
      <w:r>
        <w:rPr>
          <w:rFonts w:ascii="Times New Roman"/>
          <w:b w:val="false"/>
          <w:i w:val="false"/>
          <w:color w:val="000000"/>
          <w:sz w:val="28"/>
        </w:rPr>
        <w:t>
      Әрбір валидацияда соңғы қан өнімі мен донорлық қан және оның компоненттерінің сапа стандарттары сәйкестігіне тексеру жүргізіледі.</w:t>
      </w:r>
    </w:p>
    <w:bookmarkEnd w:id="290"/>
    <w:bookmarkStart w:name="z297" w:id="291"/>
    <w:p>
      <w:pPr>
        <w:spacing w:after="0"/>
        <w:ind w:left="0"/>
        <w:jc w:val="left"/>
      </w:pPr>
      <w:r>
        <w:rPr>
          <w:rFonts w:ascii="Times New Roman"/>
          <w:b/>
          <w:i w:val="false"/>
          <w:color w:val="000000"/>
        </w:rPr>
        <w:t xml:space="preserve"> 5. Құжаттама</w:t>
      </w:r>
    </w:p>
    <w:bookmarkEnd w:id="291"/>
    <w:bookmarkStart w:name="z298" w:id="292"/>
    <w:p>
      <w:pPr>
        <w:spacing w:after="0"/>
        <w:ind w:left="0"/>
        <w:jc w:val="both"/>
      </w:pPr>
      <w:r>
        <w:rPr>
          <w:rFonts w:ascii="Times New Roman"/>
          <w:b w:val="false"/>
          <w:i w:val="false"/>
          <w:color w:val="000000"/>
          <w:sz w:val="28"/>
        </w:rPr>
        <w:t>
      62. Қан қызметі саласындағы қызметті жүзеге асыратын ұйымдарда құқықтық негізді реттейтін және олардың өндірістік қызметін және ішкі құжаттамаларын әзірлеу үшін негіз болып табылатын нормативтік құжаттардың болуы міндетті.</w:t>
      </w:r>
    </w:p>
    <w:bookmarkEnd w:id="292"/>
    <w:bookmarkStart w:name="z299" w:id="293"/>
    <w:p>
      <w:pPr>
        <w:spacing w:after="0"/>
        <w:ind w:left="0"/>
        <w:jc w:val="both"/>
      </w:pPr>
      <w:r>
        <w:rPr>
          <w:rFonts w:ascii="Times New Roman"/>
          <w:b w:val="false"/>
          <w:i w:val="false"/>
          <w:color w:val="000000"/>
          <w:sz w:val="28"/>
        </w:rPr>
        <w:t>
      63. Құжаттама денсаулық сақтау саласындағы уәкілетті орган бекіткен нысанға сәйкес нақты және ұқыпты жүргізіліп, шараларды орындау ретін көрсете отырып, сондай-ақ үдерістердің тұрақтылығы мен жаңғыртуын қамтамасыз етіп жүргізілуі тиіс, мұнда қан өнімдерінің сапа нормаларының кешені, оларды анықтау әдістері туралы ақпарат болу керек.</w:t>
      </w:r>
    </w:p>
    <w:bookmarkEnd w:id="293"/>
    <w:bookmarkStart w:name="z300" w:id="294"/>
    <w:p>
      <w:pPr>
        <w:spacing w:after="0"/>
        <w:ind w:left="0"/>
        <w:jc w:val="both"/>
      </w:pPr>
      <w:r>
        <w:rPr>
          <w:rFonts w:ascii="Times New Roman"/>
          <w:b w:val="false"/>
          <w:i w:val="false"/>
          <w:color w:val="000000"/>
          <w:sz w:val="28"/>
        </w:rPr>
        <w:t>
      64. Қан қызметі саласындағы қызметті жүзеге асыратын ұйымда мыналар көрсетілген құжаттардың бекітілген номенклатурасы болуы тиіс:</w:t>
      </w:r>
    </w:p>
    <w:bookmarkEnd w:id="294"/>
    <w:bookmarkStart w:name="z301" w:id="295"/>
    <w:p>
      <w:pPr>
        <w:spacing w:after="0"/>
        <w:ind w:left="0"/>
        <w:jc w:val="both"/>
      </w:pPr>
      <w:r>
        <w:rPr>
          <w:rFonts w:ascii="Times New Roman"/>
          <w:b w:val="false"/>
          <w:i w:val="false"/>
          <w:color w:val="000000"/>
          <w:sz w:val="28"/>
        </w:rPr>
        <w:t>
      1) құжаттардың атауы;</w:t>
      </w:r>
    </w:p>
    <w:bookmarkEnd w:id="295"/>
    <w:bookmarkStart w:name="z302" w:id="296"/>
    <w:p>
      <w:pPr>
        <w:spacing w:after="0"/>
        <w:ind w:left="0"/>
        <w:jc w:val="both"/>
      </w:pPr>
      <w:r>
        <w:rPr>
          <w:rFonts w:ascii="Times New Roman"/>
          <w:b w:val="false"/>
          <w:i w:val="false"/>
          <w:color w:val="000000"/>
          <w:sz w:val="28"/>
        </w:rPr>
        <w:t>
      2) кодтары;</w:t>
      </w:r>
    </w:p>
    <w:bookmarkEnd w:id="296"/>
    <w:bookmarkStart w:name="z303" w:id="297"/>
    <w:p>
      <w:pPr>
        <w:spacing w:after="0"/>
        <w:ind w:left="0"/>
        <w:jc w:val="both"/>
      </w:pPr>
      <w:r>
        <w:rPr>
          <w:rFonts w:ascii="Times New Roman"/>
          <w:b w:val="false"/>
          <w:i w:val="false"/>
          <w:color w:val="000000"/>
          <w:sz w:val="28"/>
        </w:rPr>
        <w:t>
      3) оларды бекіту үшін жауапты қызметтік тұлғалар;</w:t>
      </w:r>
    </w:p>
    <w:bookmarkEnd w:id="297"/>
    <w:bookmarkStart w:name="z304" w:id="298"/>
    <w:p>
      <w:pPr>
        <w:spacing w:after="0"/>
        <w:ind w:left="0"/>
        <w:jc w:val="both"/>
      </w:pPr>
      <w:r>
        <w:rPr>
          <w:rFonts w:ascii="Times New Roman"/>
          <w:b w:val="false"/>
          <w:i w:val="false"/>
          <w:color w:val="000000"/>
          <w:sz w:val="28"/>
        </w:rPr>
        <w:t>
      4) қолданыстағы құжаттарды бекіту күні.</w:t>
      </w:r>
    </w:p>
    <w:bookmarkEnd w:id="298"/>
    <w:bookmarkStart w:name="z305" w:id="299"/>
    <w:p>
      <w:pPr>
        <w:spacing w:after="0"/>
        <w:ind w:left="0"/>
        <w:jc w:val="both"/>
      </w:pPr>
      <w:r>
        <w:rPr>
          <w:rFonts w:ascii="Times New Roman"/>
          <w:b w:val="false"/>
          <w:i w:val="false"/>
          <w:color w:val="000000"/>
          <w:sz w:val="28"/>
        </w:rPr>
        <w:t>
      65. Құжаттама тексеріс кезінде талап ететін қан өнімдерін өңдеу және сапасына қатысты барлық мәліметті ұсыну мүмкіндігін беру керек.</w:t>
      </w:r>
    </w:p>
    <w:bookmarkEnd w:id="299"/>
    <w:bookmarkStart w:name="z306" w:id="300"/>
    <w:p>
      <w:pPr>
        <w:spacing w:after="0"/>
        <w:ind w:left="0"/>
        <w:jc w:val="both"/>
      </w:pPr>
      <w:r>
        <w:rPr>
          <w:rFonts w:ascii="Times New Roman"/>
          <w:b w:val="false"/>
          <w:i w:val="false"/>
          <w:color w:val="000000"/>
          <w:sz w:val="28"/>
        </w:rPr>
        <w:t>
      66. Қан қызметі ұйымында қан өнімдерінің сапсын қамтамасыз ететін, операция ретін, орындау әдістерін, пайдаланылатын жабдықтарды, үдерістің қажетті жазбасын қамтитын өндіру мен бақылаудың барлық кезеңдеріндегі қызметке құжатпен ресімделген сипаттамасы – СОШ-тар болу керек.</w:t>
      </w:r>
    </w:p>
    <w:bookmarkEnd w:id="300"/>
    <w:bookmarkStart w:name="z307" w:id="301"/>
    <w:p>
      <w:pPr>
        <w:spacing w:after="0"/>
        <w:ind w:left="0"/>
        <w:jc w:val="both"/>
      </w:pPr>
      <w:r>
        <w:rPr>
          <w:rFonts w:ascii="Times New Roman"/>
          <w:b w:val="false"/>
          <w:i w:val="false"/>
          <w:color w:val="000000"/>
          <w:sz w:val="28"/>
        </w:rPr>
        <w:t>
      67. Ақпарат жазбаша немесе электронды тасымалдаушыларда сақталуы тиіс. Мәліметке қолжеткізу шектеулі болуы керек.</w:t>
      </w:r>
    </w:p>
    <w:bookmarkEnd w:id="301"/>
    <w:bookmarkStart w:name="z308" w:id="302"/>
    <w:p>
      <w:pPr>
        <w:spacing w:after="0"/>
        <w:ind w:left="0"/>
        <w:jc w:val="both"/>
      </w:pPr>
      <w:r>
        <w:rPr>
          <w:rFonts w:ascii="Times New Roman"/>
          <w:b w:val="false"/>
          <w:i w:val="false"/>
          <w:color w:val="000000"/>
          <w:sz w:val="28"/>
        </w:rPr>
        <w:t>
      68. Құжаттаманы қан қызмет ұйымының басшысы бекітіп, күні мен қолын қою керек. Қолжазба мәтініндегі кез келген өзгерістердің күні қойылып, расталуы керек.</w:t>
      </w:r>
    </w:p>
    <w:bookmarkEnd w:id="302"/>
    <w:bookmarkStart w:name="z309" w:id="303"/>
    <w:p>
      <w:pPr>
        <w:spacing w:after="0"/>
        <w:ind w:left="0"/>
        <w:jc w:val="both"/>
      </w:pPr>
      <w:r>
        <w:rPr>
          <w:rFonts w:ascii="Times New Roman"/>
          <w:b w:val="false"/>
          <w:i w:val="false"/>
          <w:color w:val="000000"/>
          <w:sz w:val="28"/>
        </w:rPr>
        <w:t>
      69. Құжаттама нормативтік құжат белгілеген мерзім сақталу керек.</w:t>
      </w:r>
    </w:p>
    <w:bookmarkEnd w:id="303"/>
    <w:bookmarkStart w:name="z310" w:id="304"/>
    <w:p>
      <w:pPr>
        <w:spacing w:after="0"/>
        <w:ind w:left="0"/>
        <w:jc w:val="both"/>
      </w:pPr>
      <w:r>
        <w:rPr>
          <w:rFonts w:ascii="Times New Roman"/>
          <w:b w:val="false"/>
          <w:i w:val="false"/>
          <w:color w:val="000000"/>
          <w:sz w:val="28"/>
        </w:rPr>
        <w:t>
      70. Донорларды зерттеп-қарау мәліметтері тиісті нысандарда тіркелу тиіс, оларға орындаушылар қол қояды және бірыңғай ақпараттық донорлық орталығының мәліметтер базасына енгізілу керек. Компьютерлік жазба мәліметтерін қолдану барысында жазбаның мұрағаттық көшірмесін құру және орындаушының құралдарын сәйкестендіруді қарастыру керек.</w:t>
      </w:r>
    </w:p>
    <w:bookmarkEnd w:id="304"/>
    <w:bookmarkStart w:name="z311" w:id="305"/>
    <w:p>
      <w:pPr>
        <w:spacing w:after="0"/>
        <w:ind w:left="0"/>
        <w:jc w:val="both"/>
      </w:pPr>
      <w:r>
        <w:rPr>
          <w:rFonts w:ascii="Times New Roman"/>
          <w:b w:val="false"/>
          <w:i w:val="false"/>
          <w:color w:val="000000"/>
          <w:sz w:val="28"/>
        </w:rPr>
        <w:t>
      71. Донорлар туралы ақпарат құпия болып табылады. Тиісті құжаттарды қорғау мен санкцияланған қолжеткізу шараларын қамтамасыз ету керек.</w:t>
      </w:r>
    </w:p>
    <w:bookmarkEnd w:id="305"/>
    <w:bookmarkStart w:name="z312" w:id="306"/>
    <w:p>
      <w:pPr>
        <w:spacing w:after="0"/>
        <w:ind w:left="0"/>
        <w:jc w:val="left"/>
      </w:pPr>
      <w:r>
        <w:rPr>
          <w:rFonts w:ascii="Times New Roman"/>
          <w:b/>
          <w:i w:val="false"/>
          <w:color w:val="000000"/>
        </w:rPr>
        <w:t xml:space="preserve"> 6. Персонал</w:t>
      </w:r>
    </w:p>
    <w:bookmarkEnd w:id="306"/>
    <w:bookmarkStart w:name="z313" w:id="307"/>
    <w:p>
      <w:pPr>
        <w:spacing w:after="0"/>
        <w:ind w:left="0"/>
        <w:jc w:val="both"/>
      </w:pPr>
      <w:r>
        <w:rPr>
          <w:rFonts w:ascii="Times New Roman"/>
          <w:b w:val="false"/>
          <w:i w:val="false"/>
          <w:color w:val="000000"/>
          <w:sz w:val="28"/>
        </w:rPr>
        <w:t>
      72. Қан қызметі ұйымдарында қызметкерлердің біліктілігі, лауазымды атқару үшін қажет етілетін қажетті білімі мен жұмыс тәжірибесінің бар болуы лауазымдық нұсқаулықтарда нақты анықталады және қан қызметі ұйымының басшысымен бекітіледі.</w:t>
      </w:r>
    </w:p>
    <w:bookmarkEnd w:id="307"/>
    <w:bookmarkStart w:name="z314" w:id="308"/>
    <w:p>
      <w:pPr>
        <w:spacing w:after="0"/>
        <w:ind w:left="0"/>
        <w:jc w:val="both"/>
      </w:pPr>
      <w:r>
        <w:rPr>
          <w:rFonts w:ascii="Times New Roman"/>
          <w:b w:val="false"/>
          <w:i w:val="false"/>
          <w:color w:val="000000"/>
          <w:sz w:val="28"/>
        </w:rPr>
        <w:t>
      Бұдан басқа, лауазымдық нұсқаулықтарда қызметкер жұмыс орнында болмаған жағдайда өкілеттілікті табыстау тәртібі көзделеді.</w:t>
      </w:r>
    </w:p>
    <w:bookmarkEnd w:id="308"/>
    <w:bookmarkStart w:name="z315" w:id="309"/>
    <w:p>
      <w:pPr>
        <w:spacing w:after="0"/>
        <w:ind w:left="0"/>
        <w:jc w:val="both"/>
      </w:pPr>
      <w:r>
        <w:rPr>
          <w:rFonts w:ascii="Times New Roman"/>
          <w:b w:val="false"/>
          <w:i w:val="false"/>
          <w:color w:val="000000"/>
          <w:sz w:val="28"/>
        </w:rPr>
        <w:t>
      73. Қан қызметі ұйымдарында персоналдың функциялық міндеттеріне сәйкес келетін қажетті кәсіби біліктілікті, практикалық дағдыларды қолдау және жетілдіру үшін жағдай жасалады.</w:t>
      </w:r>
    </w:p>
    <w:bookmarkEnd w:id="309"/>
    <w:bookmarkStart w:name="z316" w:id="310"/>
    <w:p>
      <w:pPr>
        <w:spacing w:after="0"/>
        <w:ind w:left="0"/>
        <w:jc w:val="both"/>
      </w:pPr>
      <w:r>
        <w:rPr>
          <w:rFonts w:ascii="Times New Roman"/>
          <w:b w:val="false"/>
          <w:i w:val="false"/>
          <w:color w:val="000000"/>
          <w:sz w:val="28"/>
        </w:rPr>
        <w:t>
      74. Қан қызметі ұйымдарында қызметкерлерді жұмыс кезінде, сонымен қатар жұмыс орнынан бөлек жерде де оқытудың барлық түрлері туралы ақпарат жөніндегі жазбалар жүргізіледі.</w:t>
      </w:r>
    </w:p>
    <w:bookmarkEnd w:id="310"/>
    <w:bookmarkStart w:name="z317" w:id="311"/>
    <w:p>
      <w:pPr>
        <w:spacing w:after="0"/>
        <w:ind w:left="0"/>
        <w:jc w:val="left"/>
      </w:pPr>
      <w:r>
        <w:rPr>
          <w:rFonts w:ascii="Times New Roman"/>
          <w:b/>
          <w:i w:val="false"/>
          <w:color w:val="000000"/>
        </w:rPr>
        <w:t xml:space="preserve"> 7. Қан өнімдері сапасын бақылауды ұйымдастыру және мәліметтерді</w:t>
      </w:r>
      <w:r>
        <w:br/>
      </w:r>
      <w:r>
        <w:rPr>
          <w:rFonts w:ascii="Times New Roman"/>
          <w:b/>
          <w:i w:val="false"/>
          <w:color w:val="000000"/>
        </w:rPr>
        <w:t>өңдеу әдістері. Зертханалық жабдықтар және қан өнімдерінің</w:t>
      </w:r>
      <w:r>
        <w:br/>
      </w:r>
      <w:r>
        <w:rPr>
          <w:rFonts w:ascii="Times New Roman"/>
          <w:b/>
          <w:i w:val="false"/>
          <w:color w:val="000000"/>
        </w:rPr>
        <w:t>сапасын зертханалық зерттеу әдістері</w:t>
      </w:r>
    </w:p>
    <w:bookmarkEnd w:id="311"/>
    <w:bookmarkStart w:name="z318" w:id="312"/>
    <w:p>
      <w:pPr>
        <w:spacing w:after="0"/>
        <w:ind w:left="0"/>
        <w:jc w:val="both"/>
      </w:pPr>
      <w:r>
        <w:rPr>
          <w:rFonts w:ascii="Times New Roman"/>
          <w:b w:val="false"/>
          <w:i w:val="false"/>
          <w:color w:val="000000"/>
          <w:sz w:val="28"/>
        </w:rPr>
        <w:t>
      75. Қан қызметі ұйымдарында шығарылатын қан өнімдерінің сапасын бақылауды сапаны бақылау бөлімі өндірістік үдерістер сапасын басқару және қан өнімдерінің сапасын зертханалық зерттеу жолымен жүргізеді.</w:t>
      </w:r>
    </w:p>
    <w:bookmarkEnd w:id="312"/>
    <w:bookmarkStart w:name="z319" w:id="313"/>
    <w:p>
      <w:pPr>
        <w:spacing w:after="0"/>
        <w:ind w:left="0"/>
        <w:jc w:val="both"/>
      </w:pPr>
      <w:r>
        <w:rPr>
          <w:rFonts w:ascii="Times New Roman"/>
          <w:b w:val="false"/>
          <w:i w:val="false"/>
          <w:color w:val="000000"/>
          <w:sz w:val="28"/>
        </w:rPr>
        <w:t>
      76. Өндірістік үдерістер сапасын басқару мыналарды қамтитын үдерістерді статистикалық басқару (бұдан әрі - ҮСБ) жолымен іске асырылады:</w:t>
      </w:r>
    </w:p>
    <w:bookmarkEnd w:id="313"/>
    <w:bookmarkStart w:name="z320" w:id="314"/>
    <w:p>
      <w:pPr>
        <w:spacing w:after="0"/>
        <w:ind w:left="0"/>
        <w:jc w:val="both"/>
      </w:pPr>
      <w:r>
        <w:rPr>
          <w:rFonts w:ascii="Times New Roman"/>
          <w:b w:val="false"/>
          <w:i w:val="false"/>
          <w:color w:val="000000"/>
          <w:sz w:val="28"/>
        </w:rPr>
        <w:t>
      1) өндірістік үдерісті орындау тәртібі туралы белгілі уақыт мерзіміне арналған ақпаратты жинақтау;</w:t>
      </w:r>
    </w:p>
    <w:bookmarkEnd w:id="314"/>
    <w:bookmarkStart w:name="z321" w:id="315"/>
    <w:p>
      <w:pPr>
        <w:spacing w:after="0"/>
        <w:ind w:left="0"/>
        <w:jc w:val="both"/>
      </w:pPr>
      <w:r>
        <w:rPr>
          <w:rFonts w:ascii="Times New Roman"/>
          <w:b w:val="false"/>
          <w:i w:val="false"/>
          <w:color w:val="000000"/>
          <w:sz w:val="28"/>
        </w:rPr>
        <w:t>
      2) ақпаратты жиналған мәліметтерді талдау жолымен өңдеу;</w:t>
      </w:r>
    </w:p>
    <w:bookmarkEnd w:id="315"/>
    <w:bookmarkStart w:name="z322" w:id="316"/>
    <w:p>
      <w:pPr>
        <w:spacing w:after="0"/>
        <w:ind w:left="0"/>
        <w:jc w:val="both"/>
      </w:pPr>
      <w:r>
        <w:rPr>
          <w:rFonts w:ascii="Times New Roman"/>
          <w:b w:val="false"/>
          <w:i w:val="false"/>
          <w:color w:val="000000"/>
          <w:sz w:val="28"/>
        </w:rPr>
        <w:t>
      3) қан өнімдерінің сапасын төмендетуге әсер ететін ауытқулар анықталған кезде өндірістік үдерісті жақсарту бойынша шешімдерді қабылдау.</w:t>
      </w:r>
    </w:p>
    <w:bookmarkEnd w:id="316"/>
    <w:bookmarkStart w:name="z323" w:id="317"/>
    <w:p>
      <w:pPr>
        <w:spacing w:after="0"/>
        <w:ind w:left="0"/>
        <w:jc w:val="both"/>
      </w:pPr>
      <w:r>
        <w:rPr>
          <w:rFonts w:ascii="Times New Roman"/>
          <w:b w:val="false"/>
          <w:i w:val="false"/>
          <w:color w:val="000000"/>
          <w:sz w:val="28"/>
        </w:rPr>
        <w:t>
      77. Қан қызметі ұйымында ҮСБ қолданылатын өндірістік үдерістер анықталады.</w:t>
      </w:r>
    </w:p>
    <w:bookmarkEnd w:id="317"/>
    <w:bookmarkStart w:name="z324" w:id="318"/>
    <w:p>
      <w:pPr>
        <w:spacing w:after="0"/>
        <w:ind w:left="0"/>
        <w:jc w:val="both"/>
      </w:pPr>
      <w:r>
        <w:rPr>
          <w:rFonts w:ascii="Times New Roman"/>
          <w:b w:val="false"/>
          <w:i w:val="false"/>
          <w:color w:val="000000"/>
          <w:sz w:val="28"/>
        </w:rPr>
        <w:t>
      78. Қан өнімдерінің сапасын зертханалық зерттеу сапалық және сандық құрамын растау үшін жүргізіледі.</w:t>
      </w:r>
    </w:p>
    <w:bookmarkEnd w:id="318"/>
    <w:bookmarkStart w:name="z325" w:id="319"/>
    <w:p>
      <w:pPr>
        <w:spacing w:after="0"/>
        <w:ind w:left="0"/>
        <w:jc w:val="both"/>
      </w:pPr>
      <w:r>
        <w:rPr>
          <w:rFonts w:ascii="Times New Roman"/>
          <w:b w:val="false"/>
          <w:i w:val="false"/>
          <w:color w:val="000000"/>
          <w:sz w:val="28"/>
        </w:rPr>
        <w:t>
      Өндірілген қан өнімдерінің кемінде (басқасы регламентелмеген болса) 1% тестілеуге жатады, бұл барлық өндірілген қан өнімдерін денсаулық сақтау саласындағы уәкілетті орган бекіткен қабылданған стандарттар сәйкестігіне растау үшін жеткілікті болып табылады.</w:t>
      </w:r>
    </w:p>
    <w:bookmarkEnd w:id="319"/>
    <w:bookmarkStart w:name="z326" w:id="320"/>
    <w:p>
      <w:pPr>
        <w:spacing w:after="0"/>
        <w:ind w:left="0"/>
        <w:jc w:val="both"/>
      </w:pPr>
      <w:r>
        <w:rPr>
          <w:rFonts w:ascii="Times New Roman"/>
          <w:b w:val="false"/>
          <w:i w:val="false"/>
          <w:color w:val="000000"/>
          <w:sz w:val="28"/>
        </w:rPr>
        <w:t>
      Қан өнімдерінің сапасын зертханалық зерттеуге арналған стандарттардың ең төмен тізбесі осы Қағидалардың талаптарына сәйкес болуы керек.</w:t>
      </w:r>
    </w:p>
    <w:bookmarkEnd w:id="320"/>
    <w:bookmarkStart w:name="z327" w:id="321"/>
    <w:p>
      <w:pPr>
        <w:spacing w:after="0"/>
        <w:ind w:left="0"/>
        <w:jc w:val="both"/>
      </w:pPr>
      <w:r>
        <w:rPr>
          <w:rFonts w:ascii="Times New Roman"/>
          <w:b w:val="false"/>
          <w:i w:val="false"/>
          <w:color w:val="000000"/>
          <w:sz w:val="28"/>
        </w:rPr>
        <w:t>
      Зерттелген қан өнімдері үлгілерінің 75% стандарттарға (басқасы регламентелмеген болса) сәйкес келсе, дайындалған барлық қан өнімдері трансфузияға жарамды.</w:t>
      </w:r>
    </w:p>
    <w:bookmarkEnd w:id="321"/>
    <w:bookmarkStart w:name="z328" w:id="322"/>
    <w:p>
      <w:pPr>
        <w:spacing w:after="0"/>
        <w:ind w:left="0"/>
        <w:jc w:val="both"/>
      </w:pPr>
      <w:r>
        <w:rPr>
          <w:rFonts w:ascii="Times New Roman"/>
          <w:b w:val="false"/>
          <w:i w:val="false"/>
          <w:color w:val="000000"/>
          <w:sz w:val="28"/>
        </w:rPr>
        <w:t>
      79. Қан өнімдері үлгілерінің сапасын зертханалық зерттеуге арналған номенклатура мен іріктеу жиілігі қан қызметі ұйымының бірінші басшысы бекіткен тоқсан сайынғы жоспар-тапсырмаларына сәйкес белгіленеді. Бақылауыш қан үлгілерін алу құжатпен ресімделеді.</w:t>
      </w:r>
    </w:p>
    <w:bookmarkEnd w:id="322"/>
    <w:bookmarkStart w:name="z329" w:id="323"/>
    <w:p>
      <w:pPr>
        <w:spacing w:after="0"/>
        <w:ind w:left="0"/>
        <w:jc w:val="both"/>
      </w:pPr>
      <w:r>
        <w:rPr>
          <w:rFonts w:ascii="Times New Roman"/>
          <w:b w:val="false"/>
          <w:i w:val="false"/>
          <w:color w:val="000000"/>
          <w:sz w:val="28"/>
        </w:rPr>
        <w:t>
      80. Қан өнімдері үлгілерінің сапасын зертханалық зерттеудің нәтижелері денсаулық сақтау саласындағы уәкілетті орган бекіткен есеп құжаттамасына енгізіледі.</w:t>
      </w:r>
    </w:p>
    <w:bookmarkEnd w:id="323"/>
    <w:bookmarkStart w:name="z330" w:id="324"/>
    <w:p>
      <w:pPr>
        <w:spacing w:after="0"/>
        <w:ind w:left="0"/>
        <w:jc w:val="both"/>
      </w:pPr>
      <w:r>
        <w:rPr>
          <w:rFonts w:ascii="Times New Roman"/>
          <w:b w:val="false"/>
          <w:i w:val="false"/>
          <w:color w:val="000000"/>
          <w:sz w:val="28"/>
        </w:rPr>
        <w:t>
      81. Егер қан өнімінің іріктелген үлгісін зертханалық зерттеу кезінде гемоглобин, гематокрит, қосалқы ерітінді қосқан кездегі гематокрит, қалдық лейкоциттер, VIII фактор, стандарт талаптарынан 5% немесе одан жоғары артқан pH сияқты бір немесе бірнеше көрсеткіштердің стандарт талабынан ауытқушылығы анықталса, сондай-ақ реципиент үшін бактериялық контаминация, гемолиздің және (немесе) қалдық ақуыздың және осмолдықтың жоғары көрсеткіштері сияқты қауіпті болып табылатын ауытқушылықтары анықталғанда зерттеу қайта жүргізіледі.</w:t>
      </w:r>
    </w:p>
    <w:bookmarkEnd w:id="324"/>
    <w:p>
      <w:pPr>
        <w:spacing w:after="0"/>
        <w:ind w:left="0"/>
        <w:jc w:val="both"/>
      </w:pPr>
      <w:r>
        <w:rPr>
          <w:rFonts w:ascii="Times New Roman"/>
          <w:b w:val="false"/>
          <w:i w:val="false"/>
          <w:color w:val="000000"/>
          <w:sz w:val="28"/>
        </w:rPr>
        <w:t>
      Қайталама зертханалық зерттеуде алынған нәтиже расталған жағдайда іріктеу жүргізіп, осы күні дайындалған қан өнімдерінің ұқсас 2-3 үлгісін қосымша зерттейді.</w:t>
      </w:r>
    </w:p>
    <w:p>
      <w:pPr>
        <w:spacing w:after="0"/>
        <w:ind w:left="0"/>
        <w:jc w:val="both"/>
      </w:pPr>
      <w:r>
        <w:rPr>
          <w:rFonts w:ascii="Times New Roman"/>
          <w:b w:val="false"/>
          <w:i w:val="false"/>
          <w:color w:val="000000"/>
          <w:sz w:val="28"/>
        </w:rPr>
        <w:t>
      Сапаға қойылатын талаптар көрсеткіштерінің стандарт талаптарынан ауытқуды тұрақты анықтаған кезде қан компонентіне технологиялық регламентті орындауға тексеріс жүргізіледі және қажет болғанда өндіріс регламентіне түзету енгізіледі.</w:t>
      </w:r>
    </w:p>
    <w:p>
      <w:pPr>
        <w:spacing w:after="0"/>
        <w:ind w:left="0"/>
        <w:jc w:val="both"/>
      </w:pPr>
      <w:r>
        <w:rPr>
          <w:rFonts w:ascii="Times New Roman"/>
          <w:b w:val="false"/>
          <w:i w:val="false"/>
          <w:color w:val="000000"/>
          <w:sz w:val="28"/>
        </w:rPr>
        <w:t>
      Реципиент үшін қауіпті өзгерістерді айғақтайтын, оның ішінде қайталама бақылау үшін іріктелген үлгілерде ауытқулардың бар болғаны расталатын болса, осы серияға жататын немесе бір күнде дайындалған барлық ұқсас қан өнімдерін сатудан алып тастайды.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 жаңа редакцияда - ҚР Денсаулық сақтау және әлеуметтік даму министрінің 29.05.2015 </w:t>
      </w:r>
      <w:r>
        <w:rPr>
          <w:rFonts w:ascii="Times New Roman"/>
          <w:b w:val="false"/>
          <w:i w:val="false"/>
          <w:color w:val="000000"/>
          <w:sz w:val="28"/>
        </w:rPr>
        <w:t xml:space="preserve"> № 417</w:t>
      </w:r>
      <w:r>
        <w:rPr>
          <w:rFonts w:ascii="Times New Roman"/>
          <w:b w:val="false"/>
          <w:i w:val="false"/>
          <w:color w:val="ff0000"/>
          <w:sz w:val="28"/>
        </w:rPr>
        <w:t xml:space="preserve"> (алғашқы ресми жарияланған күнінен кейін он күнтізбелік күн ішінде қолданысқа енгізіледі) бұйрығымен.</w:t>
      </w:r>
      <w:r>
        <w:br/>
      </w:r>
      <w:r>
        <w:rPr>
          <w:rFonts w:ascii="Times New Roman"/>
          <w:b w:val="false"/>
          <w:i w:val="false"/>
          <w:color w:val="000000"/>
          <w:sz w:val="28"/>
        </w:rPr>
        <w:t>
</w:t>
      </w:r>
    </w:p>
    <w:bookmarkStart w:name="z332" w:id="325"/>
    <w:p>
      <w:pPr>
        <w:spacing w:after="0"/>
        <w:ind w:left="0"/>
        <w:jc w:val="both"/>
      </w:pPr>
      <w:r>
        <w:rPr>
          <w:rFonts w:ascii="Times New Roman"/>
          <w:b w:val="false"/>
          <w:i w:val="false"/>
          <w:color w:val="000000"/>
          <w:sz w:val="28"/>
        </w:rPr>
        <w:t>
      82. Қайта бақылау үшін іріктелген үлгілер нәтижелерінің сәйкеспеулігі расталған жағдайда қан өнімдерінің осы серияға жататын немесе бір күні дайындалған үлгілерін айналымнан алып тастайды.</w:t>
      </w:r>
    </w:p>
    <w:bookmarkEnd w:id="325"/>
    <w:bookmarkStart w:name="z333" w:id="326"/>
    <w:p>
      <w:pPr>
        <w:spacing w:after="0"/>
        <w:ind w:left="0"/>
        <w:jc w:val="both"/>
      </w:pPr>
      <w:r>
        <w:rPr>
          <w:rFonts w:ascii="Times New Roman"/>
          <w:b w:val="false"/>
          <w:i w:val="false"/>
          <w:color w:val="000000"/>
          <w:sz w:val="28"/>
        </w:rPr>
        <w:t>
      83. Айналымнан алынып тасталған қан өнімдері арнайы бөлінген аумақтарда (үй-жайларда) орналастырылып, олардың Өндірістік қызметінің анықталған сәйкеспеушілігі бойынша бақылау жүргізуді жүзеге асыратын комиссия (бұдан әрі - Комиссия) қорытынды шешімін қабылдағанға дейін байқаусыз пайдаланудан қорғаныс қамтамасыз етіледі.</w:t>
      </w:r>
    </w:p>
    <w:bookmarkEnd w:id="326"/>
    <w:bookmarkStart w:name="z334" w:id="327"/>
    <w:p>
      <w:pPr>
        <w:spacing w:after="0"/>
        <w:ind w:left="0"/>
        <w:jc w:val="both"/>
      </w:pPr>
      <w:r>
        <w:rPr>
          <w:rFonts w:ascii="Times New Roman"/>
          <w:b w:val="false"/>
          <w:i w:val="false"/>
          <w:color w:val="000000"/>
          <w:sz w:val="28"/>
        </w:rPr>
        <w:t>
      Комиссия қан өнімі құрамында пайда болған ауытқушылықтарды болдырған себептерге тергеу жүргізеді және мыналар туралы шешім қабылдайды:</w:t>
      </w:r>
    </w:p>
    <w:bookmarkEnd w:id="327"/>
    <w:bookmarkStart w:name="z335" w:id="328"/>
    <w:p>
      <w:pPr>
        <w:spacing w:after="0"/>
        <w:ind w:left="0"/>
        <w:jc w:val="both"/>
      </w:pPr>
      <w:r>
        <w:rPr>
          <w:rFonts w:ascii="Times New Roman"/>
          <w:b w:val="false"/>
          <w:i w:val="false"/>
          <w:color w:val="000000"/>
          <w:sz w:val="28"/>
        </w:rPr>
        <w:t>
      1) осы қан өнімдерін трансфузия үшін пайдалану мүмкіндіктерін;</w:t>
      </w:r>
    </w:p>
    <w:bookmarkEnd w:id="328"/>
    <w:bookmarkStart w:name="z336" w:id="329"/>
    <w:p>
      <w:pPr>
        <w:spacing w:after="0"/>
        <w:ind w:left="0"/>
        <w:jc w:val="both"/>
      </w:pPr>
      <w:r>
        <w:rPr>
          <w:rFonts w:ascii="Times New Roman"/>
          <w:b w:val="false"/>
          <w:i w:val="false"/>
          <w:color w:val="000000"/>
          <w:sz w:val="28"/>
        </w:rPr>
        <w:t>
      2) осы қан өнімдерін қайта өңдеу немесе ғылыми мақсатта пайдалану мүмкіндіктерін;</w:t>
      </w:r>
    </w:p>
    <w:bookmarkEnd w:id="329"/>
    <w:bookmarkStart w:name="z337" w:id="330"/>
    <w:p>
      <w:pPr>
        <w:spacing w:after="0"/>
        <w:ind w:left="0"/>
        <w:jc w:val="both"/>
      </w:pPr>
      <w:r>
        <w:rPr>
          <w:rFonts w:ascii="Times New Roman"/>
          <w:b w:val="false"/>
          <w:i w:val="false"/>
          <w:color w:val="000000"/>
          <w:sz w:val="28"/>
        </w:rPr>
        <w:t>
      3) осы қан өнімдерін жарамсыз деп тану.</w:t>
      </w:r>
    </w:p>
    <w:bookmarkEnd w:id="330"/>
    <w:bookmarkStart w:name="z338" w:id="331"/>
    <w:p>
      <w:pPr>
        <w:spacing w:after="0"/>
        <w:ind w:left="0"/>
        <w:jc w:val="both"/>
      </w:pPr>
      <w:r>
        <w:rPr>
          <w:rFonts w:ascii="Times New Roman"/>
          <w:b w:val="false"/>
          <w:i w:val="false"/>
          <w:color w:val="000000"/>
          <w:sz w:val="28"/>
        </w:rPr>
        <w:t>
      84. Пайдалану үшін жарамсыз деп танылған қан өнімдері жойылуы тиіс.</w:t>
      </w:r>
    </w:p>
    <w:bookmarkEnd w:id="331"/>
    <w:bookmarkStart w:name="z339" w:id="332"/>
    <w:p>
      <w:pPr>
        <w:spacing w:after="0"/>
        <w:ind w:left="0"/>
        <w:jc w:val="both"/>
      </w:pPr>
      <w:r>
        <w:rPr>
          <w:rFonts w:ascii="Times New Roman"/>
          <w:b w:val="false"/>
          <w:i w:val="false"/>
          <w:color w:val="000000"/>
          <w:sz w:val="28"/>
        </w:rPr>
        <w:t>
      85. Жарамсыз деп танылған қан өнімдерін жою жою туралы шешім қабылданғаннан кейін 10 күннің ішінде жүргізіледі және құжатпен ресімделеді.</w:t>
      </w:r>
    </w:p>
    <w:bookmarkEnd w:id="332"/>
    <w:bookmarkStart w:name="z340" w:id="333"/>
    <w:p>
      <w:pPr>
        <w:spacing w:after="0"/>
        <w:ind w:left="0"/>
        <w:jc w:val="both"/>
      </w:pPr>
      <w:r>
        <w:rPr>
          <w:rFonts w:ascii="Times New Roman"/>
          <w:b w:val="false"/>
          <w:i w:val="false"/>
          <w:color w:val="000000"/>
          <w:sz w:val="28"/>
        </w:rPr>
        <w:t>
      86. Егер сәйкеспеушіліктер қан өнімдері медициналық ұйымға берілгеннен кейін анықталған болса:</w:t>
      </w:r>
    </w:p>
    <w:bookmarkEnd w:id="333"/>
    <w:bookmarkStart w:name="z341" w:id="334"/>
    <w:p>
      <w:pPr>
        <w:spacing w:after="0"/>
        <w:ind w:left="0"/>
        <w:jc w:val="both"/>
      </w:pPr>
      <w:r>
        <w:rPr>
          <w:rFonts w:ascii="Times New Roman"/>
          <w:b w:val="false"/>
          <w:i w:val="false"/>
          <w:color w:val="000000"/>
          <w:sz w:val="28"/>
        </w:rPr>
        <w:t>
      1) пайда болған салдарын талдау және қан өнімдерінің сапасы мен қауіпсіздігінің нашарланудың жоғары қауіпсіздігі жағдайында медициналық ұйымның басшылығын хабардар ету;</w:t>
      </w:r>
    </w:p>
    <w:bookmarkEnd w:id="334"/>
    <w:bookmarkStart w:name="z342" w:id="335"/>
    <w:p>
      <w:pPr>
        <w:spacing w:after="0"/>
        <w:ind w:left="0"/>
        <w:jc w:val="both"/>
      </w:pPr>
      <w:r>
        <w:rPr>
          <w:rFonts w:ascii="Times New Roman"/>
          <w:b w:val="false"/>
          <w:i w:val="false"/>
          <w:color w:val="000000"/>
          <w:sz w:val="28"/>
        </w:rPr>
        <w:t>
      2) медициналық ұйымнан сәйкес келмейтін қан өнімдерін қайтару қажет.</w:t>
      </w:r>
    </w:p>
    <w:bookmarkEnd w:id="335"/>
    <w:bookmarkStart w:name="z343" w:id="336"/>
    <w:p>
      <w:pPr>
        <w:spacing w:after="0"/>
        <w:ind w:left="0"/>
        <w:jc w:val="both"/>
      </w:pPr>
      <w:r>
        <w:rPr>
          <w:rFonts w:ascii="Times New Roman"/>
          <w:b w:val="false"/>
          <w:i w:val="false"/>
          <w:color w:val="000000"/>
          <w:sz w:val="28"/>
        </w:rPr>
        <w:t>
      87. Белгіленген талаптарға сәйкес келмейтін, басқа ұйымдарға (жою, қайта өндеу немесе ғылыми мақсатта) берілетін қан өнімдері "Сәйкес келмейтін қан өнімі" ретінде таңбаланады. Сәйкес келмейтін қан өнімінің этикеткасында технологиялық этикеткалар мен дайын қан өнімдерінің этикеткасынан ерекшеленетін, технологиялық этикеткалардан көзге көрінетін нақты айырмашылықтары бар және жақсы көрінетін "Құю үшін емес" деген жазбасы мен қан өнімінің осы бірлігінің сәйкеспеушілік себебі жазылған мәліметтері болуы тиіс.</w:t>
      </w:r>
    </w:p>
    <w:bookmarkEnd w:id="336"/>
    <w:bookmarkStart w:name="z344" w:id="337"/>
    <w:p>
      <w:pPr>
        <w:spacing w:after="0"/>
        <w:ind w:left="0"/>
        <w:jc w:val="both"/>
      </w:pPr>
      <w:r>
        <w:rPr>
          <w:rFonts w:ascii="Times New Roman"/>
          <w:b w:val="false"/>
          <w:i w:val="false"/>
          <w:color w:val="000000"/>
          <w:sz w:val="28"/>
        </w:rPr>
        <w:t>
      88. Қан өнімдерінің сапасын зертханалық зерттеген кезде зертханалық жабдықтарға мынадай талаптар қойылады:</w:t>
      </w:r>
    </w:p>
    <w:bookmarkEnd w:id="337"/>
    <w:bookmarkStart w:name="z345" w:id="338"/>
    <w:p>
      <w:pPr>
        <w:spacing w:after="0"/>
        <w:ind w:left="0"/>
        <w:jc w:val="both"/>
      </w:pPr>
      <w:r>
        <w:rPr>
          <w:rFonts w:ascii="Times New Roman"/>
          <w:b w:val="false"/>
          <w:i w:val="false"/>
          <w:color w:val="000000"/>
          <w:sz w:val="28"/>
        </w:rPr>
        <w:t>
      1) қан өнімдерінің сапасын зертханалық зерттеуде пайдаланылатын талдауыштары Қазақстан Республикасы Денсаулық сақтау министрінің бұйрығымен пайдалануға рұқсат берілген болуы тиіс;</w:t>
      </w:r>
    </w:p>
    <w:bookmarkEnd w:id="338"/>
    <w:bookmarkStart w:name="z346" w:id="339"/>
    <w:p>
      <w:pPr>
        <w:spacing w:after="0"/>
        <w:ind w:left="0"/>
        <w:jc w:val="both"/>
      </w:pPr>
      <w:r>
        <w:rPr>
          <w:rFonts w:ascii="Times New Roman"/>
          <w:b w:val="false"/>
          <w:i w:val="false"/>
          <w:color w:val="000000"/>
          <w:sz w:val="28"/>
        </w:rPr>
        <w:t>
      2) құрамында эритроцит бар қан компоненттерінің негізгі гематологиялық және биохимиялық (Hb, Ht, жаңа мұздатылған плазма мен криопреципитатта VIII фактордың белсенділігі) көрсеткіштерін бақылау және формалық элементтердің санын есептеу үшін гематологиялық талдауыштарды немесе цитофлюрометрлерді, автоматты немесе жартылай автоматты коагулометрлерді, биохимиялық талдауыштарды пайдаланады;</w:t>
      </w:r>
    </w:p>
    <w:bookmarkEnd w:id="339"/>
    <w:bookmarkStart w:name="z347" w:id="340"/>
    <w:p>
      <w:pPr>
        <w:spacing w:after="0"/>
        <w:ind w:left="0"/>
        <w:jc w:val="both"/>
      </w:pPr>
      <w:r>
        <w:rPr>
          <w:rFonts w:ascii="Times New Roman"/>
          <w:b w:val="false"/>
          <w:i w:val="false"/>
          <w:color w:val="000000"/>
          <w:sz w:val="28"/>
        </w:rPr>
        <w:t>
      3) құрамында эритроцит бар қан өнімдерінде бос гемоглобин санын анықтау сарысу, плазма немесе су ерітінділеріндегі төмендеген гемоглобинді өлшеуге арналған гемоглобин талдауыштарында жүргізіледі.</w:t>
      </w:r>
    </w:p>
    <w:bookmarkEnd w:id="340"/>
    <w:bookmarkStart w:name="z348" w:id="341"/>
    <w:p>
      <w:pPr>
        <w:spacing w:after="0"/>
        <w:ind w:left="0"/>
        <w:jc w:val="both"/>
      </w:pPr>
      <w:r>
        <w:rPr>
          <w:rFonts w:ascii="Times New Roman"/>
          <w:b w:val="false"/>
          <w:i w:val="false"/>
          <w:color w:val="000000"/>
          <w:sz w:val="28"/>
        </w:rPr>
        <w:t>
      89. Қан өнімдерінің сапасын зертханалық зерттеуде пайдаланылатын әдістерге мынадай талаптар қойылады:</w:t>
      </w:r>
    </w:p>
    <w:bookmarkEnd w:id="341"/>
    <w:bookmarkStart w:name="z349" w:id="342"/>
    <w:p>
      <w:pPr>
        <w:spacing w:after="0"/>
        <w:ind w:left="0"/>
        <w:jc w:val="both"/>
      </w:pPr>
      <w:r>
        <w:rPr>
          <w:rFonts w:ascii="Times New Roman"/>
          <w:b w:val="false"/>
          <w:i w:val="false"/>
          <w:color w:val="000000"/>
          <w:sz w:val="28"/>
        </w:rPr>
        <w:t>
      1) рН өлшеуді СО</w:t>
      </w:r>
      <w:r>
        <w:rPr>
          <w:rFonts w:ascii="Times New Roman"/>
          <w:b w:val="false"/>
          <w:i w:val="false"/>
          <w:color w:val="000000"/>
          <w:vertAlign w:val="subscript"/>
        </w:rPr>
        <w:t>2</w:t>
      </w:r>
      <w:r>
        <w:rPr>
          <w:rFonts w:ascii="Times New Roman"/>
          <w:b w:val="false"/>
          <w:i w:val="false"/>
          <w:color w:val="000000"/>
          <w:sz w:val="28"/>
        </w:rPr>
        <w:t xml:space="preserve"> шығуын болдырмау үшін жабық жүйеде жүргізеді. Өлшеу кез келген температурада жүргізіле алады, есептік әдісінің мәні рН + 22</w:t>
      </w:r>
      <w:r>
        <w:rPr>
          <w:rFonts w:ascii="Times New Roman"/>
          <w:b w:val="false"/>
          <w:i w:val="false"/>
          <w:color w:val="000000"/>
          <w:vertAlign w:val="superscript"/>
        </w:rPr>
        <w:t>0</w:t>
      </w:r>
      <w:r>
        <w:rPr>
          <w:rFonts w:ascii="Times New Roman"/>
          <w:b w:val="false"/>
          <w:i w:val="false"/>
          <w:color w:val="000000"/>
          <w:sz w:val="28"/>
        </w:rPr>
        <w:t>С пайдалануына консервіленген;</w:t>
      </w:r>
    </w:p>
    <w:bookmarkEnd w:id="342"/>
    <w:bookmarkStart w:name="z350" w:id="343"/>
    <w:p>
      <w:pPr>
        <w:spacing w:after="0"/>
        <w:ind w:left="0"/>
        <w:jc w:val="both"/>
      </w:pPr>
      <w:r>
        <w:rPr>
          <w:rFonts w:ascii="Times New Roman"/>
          <w:b w:val="false"/>
          <w:i w:val="false"/>
          <w:color w:val="000000"/>
          <w:sz w:val="28"/>
        </w:rPr>
        <w:t>
      2) жаңа мұздатылған плазмадағы қалдық жасушалар мұздатылғанға дейін есептеледі, бұл ретте хаттамаға жасушалар эллюминациясы енгізілген кезде бастапқы шаманың төмендеуі мүмкін;</w:t>
      </w:r>
    </w:p>
    <w:bookmarkEnd w:id="343"/>
    <w:bookmarkStart w:name="z351" w:id="344"/>
    <w:p>
      <w:pPr>
        <w:spacing w:after="0"/>
        <w:ind w:left="0"/>
        <w:jc w:val="both"/>
      </w:pPr>
      <w:r>
        <w:rPr>
          <w:rFonts w:ascii="Times New Roman"/>
          <w:b w:val="false"/>
          <w:i w:val="false"/>
          <w:color w:val="000000"/>
          <w:sz w:val="28"/>
        </w:rPr>
        <w:t>
      3) ерітілген, қалыпқа келтірілген эритроциттер мен жуылған эритроциттердің тұнба үстіндегі сұйықтығындағы гемоглобинді зерттеген кезде қан компонентінің гемаконында қалған өлшеуші ерітіндінің соңғы порциясындағы сынамаға жинақтау жүргізеді;</w:t>
      </w:r>
    </w:p>
    <w:bookmarkEnd w:id="344"/>
    <w:bookmarkStart w:name="z352" w:id="345"/>
    <w:p>
      <w:pPr>
        <w:spacing w:after="0"/>
        <w:ind w:left="0"/>
        <w:jc w:val="both"/>
      </w:pPr>
      <w:r>
        <w:rPr>
          <w:rFonts w:ascii="Times New Roman"/>
          <w:b w:val="false"/>
          <w:i w:val="false"/>
          <w:color w:val="000000"/>
          <w:sz w:val="28"/>
        </w:rPr>
        <w:t>
      4) олардың құрамы өте төмен немесе жоғары қан өнімдеріндегі немесе басқа биологиялық орталардағы (мысалы, кіндік қан, сүйек кемігі) қанның формалық элементтер санын есептеу үшін ағынды цитометрия әдісін немесе Nageotte камерасын пайдаланады;</w:t>
      </w:r>
    </w:p>
    <w:bookmarkEnd w:id="345"/>
    <w:bookmarkStart w:name="z354" w:id="346"/>
    <w:p>
      <w:pPr>
        <w:spacing w:after="0"/>
        <w:ind w:left="0"/>
        <w:jc w:val="both"/>
      </w:pPr>
      <w:r>
        <w:rPr>
          <w:rFonts w:ascii="Times New Roman"/>
          <w:b w:val="false"/>
          <w:i w:val="false"/>
          <w:color w:val="000000"/>
          <w:sz w:val="28"/>
        </w:rPr>
        <w:t>
      5) лейкоредуцияланған қан өнімдеріндегі (эритроциттік масса, эритроциттік жүзінді, тромбоциттер концентраты) қалдық лейкоциттерді, плазмадағы қалдық жасушаларды анықтау, дің жасушаларын есептеу үшін ағынды цитометрия әдісі немесе Nageotte камерасы арқылы жүргізіледі.</w:t>
      </w:r>
    </w:p>
    <w:bookmarkEnd w:id="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89-тармаққа өзгеріс енгізілді - ҚР Денсаулық сақтау және әлеуметтік даму министрінің 29.05.2015 </w:t>
      </w:r>
      <w:r>
        <w:rPr>
          <w:rFonts w:ascii="Times New Roman"/>
          <w:b w:val="false"/>
          <w:i w:val="false"/>
          <w:color w:val="000000"/>
          <w:sz w:val="28"/>
        </w:rPr>
        <w:t xml:space="preserve"> № 417</w:t>
      </w:r>
      <w:r>
        <w:rPr>
          <w:rFonts w:ascii="Times New Roman"/>
          <w:b w:val="false"/>
          <w:i w:val="false"/>
          <w:color w:val="ff0000"/>
          <w:sz w:val="28"/>
        </w:rPr>
        <w:t xml:space="preserve"> (алғашқы ресми жарияланған күнінен кейін он күнтізбелік күн ішінде қолданысқа енгізіледі) бұйрығымен.</w:t>
      </w:r>
      <w:r>
        <w:br/>
      </w:r>
      <w:r>
        <w:rPr>
          <w:rFonts w:ascii="Times New Roman"/>
          <w:b w:val="false"/>
          <w:i w:val="false"/>
          <w:color w:val="000000"/>
          <w:sz w:val="28"/>
        </w:rPr>
        <w:t>
</w:t>
      </w:r>
    </w:p>
    <w:bookmarkStart w:name="z355" w:id="347"/>
    <w:p>
      <w:pPr>
        <w:spacing w:after="0"/>
        <w:ind w:left="0"/>
        <w:jc w:val="both"/>
      </w:pPr>
      <w:r>
        <w:rPr>
          <w:rFonts w:ascii="Times New Roman"/>
          <w:b w:val="false"/>
          <w:i w:val="false"/>
          <w:color w:val="000000"/>
          <w:sz w:val="28"/>
        </w:rPr>
        <w:t>
      90. Қан өнімінің бірлігі (доза) үшін көрсеткіштерді есептеу үшін мынадай формулаларды пайдаланады:</w:t>
      </w:r>
    </w:p>
    <w:bookmarkEnd w:id="347"/>
    <w:bookmarkStart w:name="z356" w:id="348"/>
    <w:p>
      <w:pPr>
        <w:spacing w:after="0"/>
        <w:ind w:left="0"/>
        <w:jc w:val="both"/>
      </w:pPr>
      <w:r>
        <w:rPr>
          <w:rFonts w:ascii="Times New Roman"/>
          <w:b w:val="false"/>
          <w:i w:val="false"/>
          <w:color w:val="000000"/>
          <w:sz w:val="28"/>
        </w:rPr>
        <w:t>
      П</w:t>
      </w:r>
      <w:r>
        <w:rPr>
          <w:rFonts w:ascii="Times New Roman"/>
          <w:b w:val="false"/>
          <w:i w:val="false"/>
          <w:color w:val="000000"/>
          <w:vertAlign w:val="subscript"/>
        </w:rPr>
        <w:t>доза</w:t>
      </w:r>
      <w:r>
        <w:rPr>
          <w:rFonts w:ascii="Times New Roman"/>
          <w:b w:val="false"/>
          <w:i w:val="false"/>
          <w:color w:val="000000"/>
          <w:sz w:val="28"/>
        </w:rPr>
        <w:t xml:space="preserve"> = П</w:t>
      </w:r>
      <w:r>
        <w:rPr>
          <w:rFonts w:ascii="Times New Roman"/>
          <w:b w:val="false"/>
          <w:i w:val="false"/>
          <w:color w:val="000000"/>
          <w:vertAlign w:val="subscript"/>
        </w:rPr>
        <w:t>литр</w:t>
      </w:r>
      <w:r>
        <w:rPr>
          <w:rFonts w:ascii="Times New Roman"/>
          <w:b w:val="false"/>
          <w:i w:val="false"/>
          <w:color w:val="000000"/>
          <w:sz w:val="28"/>
        </w:rPr>
        <w:t>/m; m = 1000/V; V = Р/К, мұнда</w:t>
      </w:r>
    </w:p>
    <w:bookmarkEnd w:id="348"/>
    <w:bookmarkStart w:name="z357" w:id="349"/>
    <w:p>
      <w:pPr>
        <w:spacing w:after="0"/>
        <w:ind w:left="0"/>
        <w:jc w:val="both"/>
      </w:pPr>
      <w:r>
        <w:rPr>
          <w:rFonts w:ascii="Times New Roman"/>
          <w:b w:val="false"/>
          <w:i w:val="false"/>
          <w:color w:val="000000"/>
          <w:sz w:val="28"/>
        </w:rPr>
        <w:t>
      П</w:t>
      </w:r>
      <w:r>
        <w:rPr>
          <w:rFonts w:ascii="Times New Roman"/>
          <w:b w:val="false"/>
          <w:i w:val="false"/>
          <w:color w:val="000000"/>
          <w:vertAlign w:val="subscript"/>
        </w:rPr>
        <w:t>доза</w:t>
      </w:r>
      <w:r>
        <w:rPr>
          <w:rFonts w:ascii="Times New Roman"/>
          <w:b w:val="false"/>
          <w:i w:val="false"/>
          <w:color w:val="000000"/>
          <w:sz w:val="28"/>
        </w:rPr>
        <w:t xml:space="preserve"> – қан өнімінің бірлігіне (доза) шаққанда көрсеткіш мөлшері;</w:t>
      </w:r>
    </w:p>
    <w:bookmarkEnd w:id="349"/>
    <w:bookmarkStart w:name="z358" w:id="350"/>
    <w:p>
      <w:pPr>
        <w:spacing w:after="0"/>
        <w:ind w:left="0"/>
        <w:jc w:val="both"/>
      </w:pPr>
      <w:r>
        <w:rPr>
          <w:rFonts w:ascii="Times New Roman"/>
          <w:b w:val="false"/>
          <w:i w:val="false"/>
          <w:color w:val="000000"/>
          <w:sz w:val="28"/>
        </w:rPr>
        <w:t>
      П</w:t>
      </w:r>
      <w:r>
        <w:rPr>
          <w:rFonts w:ascii="Times New Roman"/>
          <w:b w:val="false"/>
          <w:i w:val="false"/>
          <w:color w:val="000000"/>
          <w:vertAlign w:val="subscript"/>
        </w:rPr>
        <w:t>литр</w:t>
      </w:r>
      <w:r>
        <w:rPr>
          <w:rFonts w:ascii="Times New Roman"/>
          <w:b w:val="false"/>
          <w:i w:val="false"/>
          <w:color w:val="000000"/>
          <w:sz w:val="28"/>
        </w:rPr>
        <w:t xml:space="preserve"> – орта литріне есептелген көрсеткіш өлшемі;</w:t>
      </w:r>
    </w:p>
    <w:bookmarkEnd w:id="350"/>
    <w:bookmarkStart w:name="z359" w:id="351"/>
    <w:p>
      <w:pPr>
        <w:spacing w:after="0"/>
        <w:ind w:left="0"/>
        <w:jc w:val="both"/>
      </w:pPr>
      <w:r>
        <w:rPr>
          <w:rFonts w:ascii="Times New Roman"/>
          <w:b w:val="false"/>
          <w:i w:val="false"/>
          <w:color w:val="000000"/>
          <w:sz w:val="28"/>
        </w:rPr>
        <w:t>
      V – бірлік көлемі (қан өнімінің дозалары, миллилитр);</w:t>
      </w:r>
    </w:p>
    <w:bookmarkEnd w:id="351"/>
    <w:bookmarkStart w:name="z360" w:id="352"/>
    <w:p>
      <w:pPr>
        <w:spacing w:after="0"/>
        <w:ind w:left="0"/>
        <w:jc w:val="both"/>
      </w:pPr>
      <w:r>
        <w:rPr>
          <w:rFonts w:ascii="Times New Roman"/>
          <w:b w:val="false"/>
          <w:i w:val="false"/>
          <w:color w:val="000000"/>
          <w:sz w:val="28"/>
        </w:rPr>
        <w:t>
      Р – бақыланатын қан өнімі үлгісінің салмағы, грамм);</w:t>
      </w:r>
    </w:p>
    <w:bookmarkEnd w:id="352"/>
    <w:bookmarkStart w:name="z361" w:id="353"/>
    <w:p>
      <w:pPr>
        <w:spacing w:after="0"/>
        <w:ind w:left="0"/>
        <w:jc w:val="both"/>
      </w:pPr>
      <w:r>
        <w:rPr>
          <w:rFonts w:ascii="Times New Roman"/>
          <w:b w:val="false"/>
          <w:i w:val="false"/>
          <w:color w:val="000000"/>
          <w:sz w:val="28"/>
        </w:rPr>
        <w:t>
      К – тығыздықтың аудармалы коэффициенті.</w:t>
      </w:r>
    </w:p>
    <w:bookmarkEnd w:id="353"/>
    <w:bookmarkStart w:name="z362" w:id="354"/>
    <w:p>
      <w:pPr>
        <w:spacing w:after="0"/>
        <w:ind w:left="0"/>
        <w:jc w:val="both"/>
      </w:pPr>
      <w:r>
        <w:rPr>
          <w:rFonts w:ascii="Times New Roman"/>
          <w:b w:val="false"/>
          <w:i w:val="false"/>
          <w:color w:val="000000"/>
          <w:sz w:val="28"/>
        </w:rPr>
        <w:t>
      Кейбір қан өнімдеріне арналған тығыздықтың аудармалы коэффициентінің көрсеткіштері кестеде келтірілген.</w:t>
      </w:r>
    </w:p>
    <w:bookmarkEnd w:id="354"/>
    <w:bookmarkStart w:name="z363" w:id="355"/>
    <w:p>
      <w:pPr>
        <w:spacing w:after="0"/>
        <w:ind w:left="0"/>
        <w:jc w:val="both"/>
      </w:pPr>
      <w:r>
        <w:rPr>
          <w:rFonts w:ascii="Times New Roman"/>
          <w:b w:val="false"/>
          <w:i w:val="false"/>
          <w:color w:val="000000"/>
          <w:sz w:val="28"/>
        </w:rPr>
        <w:t>
      Сызба</w:t>
      </w:r>
    </w:p>
    <w:bookmarkEnd w:id="355"/>
    <w:bookmarkStart w:name="z364" w:id="356"/>
    <w:p>
      <w:pPr>
        <w:spacing w:after="0"/>
        <w:ind w:left="0"/>
        <w:jc w:val="left"/>
      </w:pPr>
      <w:r>
        <w:rPr>
          <w:rFonts w:ascii="Times New Roman"/>
          <w:b/>
          <w:i w:val="false"/>
          <w:color w:val="000000"/>
        </w:rPr>
        <w:t xml:space="preserve"> Қан өнімдеріне арналған тығыздықтың аудармалы коэффициенті</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5"/>
        <w:gridCol w:w="3565"/>
      </w:tblGrid>
      <w:tr>
        <w:trPr>
          <w:trHeight w:val="30" w:hRule="atLeast"/>
        </w:trPr>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өнімінің атауы</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Тығыздықтың аудармалы коэффициенті</w:t>
            </w:r>
          </w:p>
        </w:tc>
      </w:tr>
      <w:tr>
        <w:trPr>
          <w:trHeight w:val="30" w:hRule="atLeast"/>
        </w:trPr>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алынған қан</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Эритроциттік масса</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 + қанттар (SAGM)</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Лейкоциттік масса</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Криопреципитат</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bl>
    <w:p>
      <w:pPr>
        <w:spacing w:after="0"/>
        <w:ind w:left="0"/>
        <w:jc w:val="left"/>
      </w:pPr>
      <w:r>
        <w:br/>
      </w:r>
      <w:r>
        <w:rPr>
          <w:rFonts w:ascii="Times New Roman"/>
          <w:b w:val="false"/>
          <w:i w:val="false"/>
          <w:color w:val="000000"/>
          <w:sz w:val="28"/>
        </w:rPr>
        <w:t>
</w:t>
      </w:r>
    </w:p>
    <w:bookmarkStart w:name="z365" w:id="357"/>
    <w:p>
      <w:pPr>
        <w:spacing w:after="0"/>
        <w:ind w:left="0"/>
        <w:jc w:val="both"/>
      </w:pPr>
      <w:r>
        <w:rPr>
          <w:rFonts w:ascii="Times New Roman"/>
          <w:b w:val="false"/>
          <w:i w:val="false"/>
          <w:color w:val="000000"/>
          <w:sz w:val="28"/>
        </w:rPr>
        <w:t>
      91. Сапаны бақылауыш зерттеу үшін қан өнімдерінің бақылау үлгілерін алған кезде мынадай талаптарды орындайды:</w:t>
      </w:r>
    </w:p>
    <w:bookmarkEnd w:id="357"/>
    <w:bookmarkStart w:name="z366" w:id="358"/>
    <w:p>
      <w:pPr>
        <w:spacing w:after="0"/>
        <w:ind w:left="0"/>
        <w:jc w:val="both"/>
      </w:pPr>
      <w:r>
        <w:rPr>
          <w:rFonts w:ascii="Times New Roman"/>
          <w:b w:val="false"/>
          <w:i w:val="false"/>
          <w:color w:val="000000"/>
          <w:sz w:val="28"/>
        </w:rPr>
        <w:t>
      1) осы қан өнімі бар контейнерінің тұмшаланып жабылуының бұзылуына жол беруге болмайды;</w:t>
      </w:r>
    </w:p>
    <w:bookmarkEnd w:id="358"/>
    <w:bookmarkStart w:name="z367" w:id="359"/>
    <w:p>
      <w:pPr>
        <w:spacing w:after="0"/>
        <w:ind w:left="0"/>
        <w:jc w:val="both"/>
      </w:pPr>
      <w:r>
        <w:rPr>
          <w:rFonts w:ascii="Times New Roman"/>
          <w:b w:val="false"/>
          <w:i w:val="false"/>
          <w:color w:val="000000"/>
          <w:sz w:val="28"/>
        </w:rPr>
        <w:t>
      2) қан өнімдерінің сынамасын іріктеуді алғаннан кейін және мұздатылғанға дейін жүргізеді;</w:t>
      </w:r>
    </w:p>
    <w:bookmarkEnd w:id="359"/>
    <w:bookmarkStart w:name="z368" w:id="360"/>
    <w:p>
      <w:pPr>
        <w:spacing w:after="0"/>
        <w:ind w:left="0"/>
        <w:jc w:val="both"/>
      </w:pPr>
      <w:r>
        <w:rPr>
          <w:rFonts w:ascii="Times New Roman"/>
          <w:b w:val="false"/>
          <w:i w:val="false"/>
          <w:color w:val="000000"/>
          <w:sz w:val="28"/>
        </w:rPr>
        <w:t>
      3) контейнердегі үлгіге ұқсас қан өнімінің үлгісін алу үшін мынадай шараларды орындау қажет:</w:t>
      </w:r>
    </w:p>
    <w:bookmarkEnd w:id="360"/>
    <w:bookmarkStart w:name="z369" w:id="361"/>
    <w:p>
      <w:pPr>
        <w:spacing w:after="0"/>
        <w:ind w:left="0"/>
        <w:jc w:val="both"/>
      </w:pPr>
      <w:r>
        <w:rPr>
          <w:rFonts w:ascii="Times New Roman"/>
          <w:b w:val="false"/>
          <w:i w:val="false"/>
          <w:color w:val="000000"/>
          <w:sz w:val="28"/>
        </w:rPr>
        <w:t>
      Негізгі және сателиттік контейнер арасындағы магистральді контейнер ішіндегісін өздігінен ағызу жолымен босату;</w:t>
      </w:r>
    </w:p>
    <w:bookmarkEnd w:id="361"/>
    <w:bookmarkStart w:name="z370" w:id="362"/>
    <w:p>
      <w:pPr>
        <w:spacing w:after="0"/>
        <w:ind w:left="0"/>
        <w:jc w:val="both"/>
      </w:pPr>
      <w:r>
        <w:rPr>
          <w:rFonts w:ascii="Times New Roman"/>
          <w:b w:val="false"/>
          <w:i w:val="false"/>
          <w:color w:val="000000"/>
          <w:sz w:val="28"/>
        </w:rPr>
        <w:t>
      контейнер ішіндегісін баяу, айналмалы ырғақпен мұқият араластыру;</w:t>
      </w:r>
    </w:p>
    <w:bookmarkEnd w:id="362"/>
    <w:bookmarkStart w:name="z371" w:id="363"/>
    <w:p>
      <w:pPr>
        <w:spacing w:after="0"/>
        <w:ind w:left="0"/>
        <w:jc w:val="both"/>
      </w:pPr>
      <w:r>
        <w:rPr>
          <w:rFonts w:ascii="Times New Roman"/>
          <w:b w:val="false"/>
          <w:i w:val="false"/>
          <w:color w:val="000000"/>
          <w:sz w:val="28"/>
        </w:rPr>
        <w:t>
      магистраль түтігін компонентпен толтырыңыз.</w:t>
      </w:r>
    </w:p>
    <w:bookmarkEnd w:id="363"/>
    <w:bookmarkStart w:name="z372" w:id="364"/>
    <w:p>
      <w:pPr>
        <w:spacing w:after="0"/>
        <w:ind w:left="0"/>
        <w:jc w:val="both"/>
      </w:pPr>
      <w:r>
        <w:rPr>
          <w:rFonts w:ascii="Times New Roman"/>
          <w:b w:val="false"/>
          <w:i w:val="false"/>
          <w:color w:val="000000"/>
          <w:sz w:val="28"/>
        </w:rPr>
        <w:t xml:space="preserve">
      Осы тармақтың </w:t>
      </w:r>
      <w:r>
        <w:rPr>
          <w:rFonts w:ascii="Times New Roman"/>
          <w:b w:val="false"/>
          <w:i w:val="false"/>
          <w:color w:val="000000"/>
          <w:sz w:val="28"/>
        </w:rPr>
        <w:t xml:space="preserve"> 3) тармақшасының</w:t>
      </w:r>
      <w:r>
        <w:rPr>
          <w:rFonts w:ascii="Times New Roman"/>
          <w:b w:val="false"/>
          <w:i w:val="false"/>
          <w:color w:val="000000"/>
          <w:sz w:val="28"/>
        </w:rPr>
        <w:t xml:space="preserve"> екінші, үшінші және төртінші абзацтарында қарастырылған іс-шараларды кемінде төрт рет қайталайды, бұдан кейін магистраль түтігін контейнерлер арасында екі жерден дәнекерлейді, 5-8 сантиметр (бұдан әрі - сантиметр) сегмент қалыптасады. Сегмент шеттерін дәнекерлейді және кеседі. Егер құрамында эритроцит бар қан өнімінің сынамасын бос гемоглобинді тексеру үшін жинақтау жүргізілсе, сегмент шеттерін дәнекерлемейді, металл клипсаларымен қысады;</w:t>
      </w:r>
    </w:p>
    <w:bookmarkEnd w:id="364"/>
    <w:bookmarkStart w:name="z373" w:id="365"/>
    <w:p>
      <w:pPr>
        <w:spacing w:after="0"/>
        <w:ind w:left="0"/>
        <w:jc w:val="both"/>
      </w:pPr>
      <w:r>
        <w:rPr>
          <w:rFonts w:ascii="Times New Roman"/>
          <w:b w:val="false"/>
          <w:i w:val="false"/>
          <w:color w:val="000000"/>
          <w:sz w:val="28"/>
        </w:rPr>
        <w:t>
      Бақылауыш үлгісі бар сегментті таңбалаңыз және зерттеу үшін сапаны бақылау бөлімшесіне (бұдан әрі - СББ) ілеспе құжат бойынша өткізіңіз.</w:t>
      </w:r>
    </w:p>
    <w:bookmarkEnd w:id="365"/>
    <w:bookmarkStart w:name="z374" w:id="366"/>
    <w:p>
      <w:pPr>
        <w:spacing w:after="0"/>
        <w:ind w:left="0"/>
        <w:jc w:val="both"/>
      </w:pPr>
      <w:r>
        <w:rPr>
          <w:rFonts w:ascii="Times New Roman"/>
          <w:b w:val="false"/>
          <w:i w:val="false"/>
          <w:color w:val="000000"/>
          <w:sz w:val="28"/>
        </w:rPr>
        <w:t xml:space="preserve">
      92. Тромбоциттер концентраты мен криопреципитаттың бақылауыш үлгілерін жинақтаған кезде осы Қағидалардың </w:t>
      </w:r>
      <w:r>
        <w:rPr>
          <w:rFonts w:ascii="Times New Roman"/>
          <w:b w:val="false"/>
          <w:i w:val="false"/>
          <w:color w:val="000000"/>
          <w:sz w:val="28"/>
        </w:rPr>
        <w:t xml:space="preserve"> 92</w:t>
      </w:r>
      <w:r>
        <w:rPr>
          <w:rFonts w:ascii="Times New Roman"/>
          <w:b w:val="false"/>
          <w:i w:val="false"/>
          <w:color w:val="000000"/>
          <w:sz w:val="28"/>
        </w:rPr>
        <w:t xml:space="preserve"> және </w:t>
      </w:r>
      <w:r>
        <w:rPr>
          <w:rFonts w:ascii="Times New Roman"/>
          <w:b w:val="false"/>
          <w:i w:val="false"/>
          <w:color w:val="000000"/>
          <w:sz w:val="28"/>
        </w:rPr>
        <w:t xml:space="preserve"> 93-тармақтарында</w:t>
      </w:r>
      <w:r>
        <w:rPr>
          <w:rFonts w:ascii="Times New Roman"/>
          <w:b w:val="false"/>
          <w:i w:val="false"/>
          <w:color w:val="000000"/>
          <w:sz w:val="28"/>
        </w:rPr>
        <w:t xml:space="preserve"> көзделген талаптарды сақтау керек.</w:t>
      </w:r>
    </w:p>
    <w:bookmarkEnd w:id="366"/>
    <w:bookmarkStart w:name="z375" w:id="367"/>
    <w:p>
      <w:pPr>
        <w:spacing w:after="0"/>
        <w:ind w:left="0"/>
        <w:jc w:val="both"/>
      </w:pPr>
      <w:r>
        <w:rPr>
          <w:rFonts w:ascii="Times New Roman"/>
          <w:b w:val="false"/>
          <w:i w:val="false"/>
          <w:color w:val="000000"/>
          <w:sz w:val="28"/>
        </w:rPr>
        <w:t>
      93. Тромбоциттер концентратының сынамасын жинақтаған кезде жасушалар санын есептеу үшін дайындау күні мынадай талаптарды сақтайды:</w:t>
      </w:r>
    </w:p>
    <w:bookmarkEnd w:id="367"/>
    <w:bookmarkStart w:name="z376" w:id="368"/>
    <w:p>
      <w:pPr>
        <w:spacing w:after="0"/>
        <w:ind w:left="0"/>
        <w:jc w:val="both"/>
      </w:pPr>
      <w:r>
        <w:rPr>
          <w:rFonts w:ascii="Times New Roman"/>
          <w:b w:val="false"/>
          <w:i w:val="false"/>
          <w:color w:val="000000"/>
          <w:sz w:val="28"/>
        </w:rPr>
        <w:t>
      Тромбоциттер бар контейнер мен сателиттік арасындағы магистраль ішіндегі заттан босатылады және контейнердің 8-10 см аралықта қысылады. Тромбоциттер бар контейнер тромбоциттердің дезагрегациясы мен бірдей ресуспендиялауын қамтамасыз ету үшін тромбомиксерге кемінде 1 сағатқа салынады. Бұдан кейін бос трубка тромбоциттер концентратымен толтырылады. Шара кемінде төрт рет қайталанады. Магистраль түтігі тромбоциттер бар контейнердің және сателиттік контейнердің жанында дәнекерленеді. Сегмент алынады, таңбаланады және зартханалық зерттеу үшін беріледі.</w:t>
      </w:r>
    </w:p>
    <w:bookmarkEnd w:id="368"/>
    <w:bookmarkStart w:name="z377" w:id="369"/>
    <w:p>
      <w:pPr>
        <w:spacing w:after="0"/>
        <w:ind w:left="0"/>
        <w:jc w:val="both"/>
      </w:pPr>
      <w:r>
        <w:rPr>
          <w:rFonts w:ascii="Times New Roman"/>
          <w:b w:val="false"/>
          <w:i w:val="false"/>
          <w:color w:val="000000"/>
          <w:sz w:val="28"/>
        </w:rPr>
        <w:t>
      94. Криопреципитат сынамаларын іріктеу жаңа мұздатылған плазманы криопреципитат пен криосупернатанттық плазмаға бөлгеннен кейін жүргізіледі.</w:t>
      </w:r>
    </w:p>
    <w:bookmarkEnd w:id="369"/>
    <w:p>
      <w:pPr>
        <w:spacing w:after="0"/>
        <w:ind w:left="0"/>
        <w:jc w:val="both"/>
      </w:pPr>
      <w:r>
        <w:rPr>
          <w:rFonts w:ascii="Times New Roman"/>
          <w:b w:val="false"/>
          <w:i w:val="false"/>
          <w:color w:val="000000"/>
          <w:sz w:val="28"/>
        </w:rPr>
        <w:t>
      Криопреципитаттың барлық дозасы зертханалық зерттеу үшін беріледі.</w:t>
      </w:r>
    </w:p>
    <w:p>
      <w:pPr>
        <w:spacing w:after="0"/>
        <w:ind w:left="0"/>
        <w:jc w:val="both"/>
      </w:pPr>
      <w:r>
        <w:rPr>
          <w:rFonts w:ascii="Times New Roman"/>
          <w:b w:val="false"/>
          <w:i w:val="false"/>
          <w:color w:val="000000"/>
          <w:sz w:val="28"/>
        </w:rPr>
        <w:t>
      Криопреципитаттың сапасын бақылаған кезде сақтаудың бірінші және соңғы айындағы VIII фактордың құрамына тексеру жүргізу үшін әр-түрлі қан топбындағы криопреципитаттың жеке 6 (алты) үлгісінен пул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94-тармақ жаңа редакцияда - ҚР Денсаулық сақтау және әлеуметтік даму министрінің 29.05.2015 </w:t>
      </w:r>
      <w:r>
        <w:rPr>
          <w:rFonts w:ascii="Times New Roman"/>
          <w:b w:val="false"/>
          <w:i w:val="false"/>
          <w:color w:val="000000"/>
          <w:sz w:val="28"/>
        </w:rPr>
        <w:t xml:space="preserve"> № 417</w:t>
      </w:r>
      <w:r>
        <w:rPr>
          <w:rFonts w:ascii="Times New Roman"/>
          <w:b w:val="false"/>
          <w:i w:val="false"/>
          <w:color w:val="ff0000"/>
          <w:sz w:val="28"/>
        </w:rPr>
        <w:t xml:space="preserve"> (алғашқы ресми жарияланған күнінен кейін он күнтізбелік күн ішінде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Донорлық қан және оның</w:t>
            </w:r>
            <w:r>
              <w:br/>
            </w:r>
            <w:r>
              <w:rPr>
                <w:rFonts w:ascii="Times New Roman"/>
                <w:b w:val="false"/>
                <w:i w:val="false"/>
                <w:color w:val="000000"/>
                <w:sz w:val="20"/>
              </w:rPr>
              <w:t>компоненттерінің сапасын</w:t>
            </w:r>
            <w:r>
              <w:br/>
            </w:r>
            <w:r>
              <w:rPr>
                <w:rFonts w:ascii="Times New Roman"/>
                <w:b w:val="false"/>
                <w:i w:val="false"/>
                <w:color w:val="000000"/>
                <w:sz w:val="20"/>
              </w:rPr>
              <w:t>бақылау қағидаларына</w:t>
            </w:r>
            <w:r>
              <w:br/>
            </w:r>
            <w:r>
              <w:rPr>
                <w:rFonts w:ascii="Times New Roman"/>
                <w:b w:val="false"/>
                <w:i w:val="false"/>
                <w:color w:val="000000"/>
                <w:sz w:val="20"/>
              </w:rPr>
              <w:t>3-қосымша</w:t>
            </w:r>
          </w:p>
        </w:tc>
      </w:tr>
    </w:tbl>
    <w:bookmarkStart w:name="z380" w:id="370"/>
    <w:p>
      <w:pPr>
        <w:spacing w:after="0"/>
        <w:ind w:left="0"/>
        <w:jc w:val="left"/>
      </w:pPr>
      <w:r>
        <w:rPr>
          <w:rFonts w:ascii="Times New Roman"/>
          <w:b/>
          <w:i w:val="false"/>
          <w:color w:val="000000"/>
        </w:rPr>
        <w:t xml:space="preserve"> Донорлық қан үлгілеріне зертханалық зерттеулерді (биохимиялық,</w:t>
      </w:r>
      <w:r>
        <w:br/>
      </w:r>
      <w:r>
        <w:rPr>
          <w:rFonts w:ascii="Times New Roman"/>
          <w:b/>
          <w:i w:val="false"/>
          <w:color w:val="000000"/>
        </w:rPr>
        <w:t>иммундық гематологиялық, инфекциялық маркерлерге тестілеу)</w:t>
      </w:r>
      <w:r>
        <w:br/>
      </w:r>
      <w:r>
        <w:rPr>
          <w:rFonts w:ascii="Times New Roman"/>
          <w:b/>
          <w:i w:val="false"/>
          <w:color w:val="000000"/>
        </w:rPr>
        <w:t>жүргізу тәртібі</w:t>
      </w:r>
    </w:p>
    <w:bookmarkEnd w:id="370"/>
    <w:p>
      <w:pPr>
        <w:spacing w:after="0"/>
        <w:ind w:left="0"/>
        <w:jc w:val="both"/>
      </w:pPr>
      <w:r>
        <w:rPr>
          <w:rFonts w:ascii="Times New Roman"/>
          <w:b w:val="false"/>
          <w:i w:val="false"/>
          <w:color w:val="ff0000"/>
          <w:sz w:val="28"/>
        </w:rPr>
        <w:t xml:space="preserve">
      Ескерту. 3-қосымша жаңа редакцияда - ҚР Денсаулық сақтау және әлеуметтік даму министрінің 29.05.2015 </w:t>
      </w:r>
      <w:r>
        <w:rPr>
          <w:rFonts w:ascii="Times New Roman"/>
          <w:b w:val="false"/>
          <w:i w:val="false"/>
          <w:color w:val="ff0000"/>
          <w:sz w:val="28"/>
        </w:rPr>
        <w:t xml:space="preserve"> № 417</w:t>
      </w:r>
      <w:r>
        <w:rPr>
          <w:rFonts w:ascii="Times New Roman"/>
          <w:b w:val="false"/>
          <w:i w:val="false"/>
          <w:color w:val="ff0000"/>
          <w:sz w:val="28"/>
        </w:rPr>
        <w:t xml:space="preserve"> (алғашқы ресми жарияланған күнінен кейін он күнтізбелік күн ішінде қолданысқа енгізіледі) бұйрығымен.</w:t>
      </w:r>
    </w:p>
    <w:bookmarkStart w:name="z378" w:id="371"/>
    <w:p>
      <w:pPr>
        <w:spacing w:after="0"/>
        <w:ind w:left="0"/>
        <w:jc w:val="left"/>
      </w:pPr>
      <w:r>
        <w:rPr>
          <w:rFonts w:ascii="Times New Roman"/>
          <w:b/>
          <w:i w:val="false"/>
          <w:color w:val="000000"/>
        </w:rPr>
        <w:t xml:space="preserve"> 1. Жалпы ережелер</w:t>
      </w:r>
    </w:p>
    <w:bookmarkEnd w:id="371"/>
    <w:bookmarkStart w:name="z381" w:id="372"/>
    <w:p>
      <w:pPr>
        <w:spacing w:after="0"/>
        <w:ind w:left="0"/>
        <w:jc w:val="both"/>
      </w:pPr>
      <w:r>
        <w:rPr>
          <w:rFonts w:ascii="Times New Roman"/>
          <w:b w:val="false"/>
          <w:i w:val="false"/>
          <w:color w:val="000000"/>
          <w:sz w:val="28"/>
        </w:rPr>
        <w:t>
      1. Донорлық қан үлгілерін зертханалық зерттеу қан қызметі ұйымдарының мамандандырылған зертханаларында қан донациясынан кейін жүргізіледі.</w:t>
      </w:r>
    </w:p>
    <w:bookmarkEnd w:id="372"/>
    <w:bookmarkStart w:name="z382" w:id="373"/>
    <w:p>
      <w:pPr>
        <w:spacing w:after="0"/>
        <w:ind w:left="0"/>
        <w:jc w:val="both"/>
      </w:pPr>
      <w:r>
        <w:rPr>
          <w:rFonts w:ascii="Times New Roman"/>
          <w:b w:val="false"/>
          <w:i w:val="false"/>
          <w:color w:val="000000"/>
          <w:sz w:val="28"/>
        </w:rPr>
        <w:t>
      2. Донорлық қан үлгілерін зертханалық зерттеу мыналарды қамтиды:</w:t>
      </w:r>
    </w:p>
    <w:bookmarkEnd w:id="373"/>
    <w:p>
      <w:pPr>
        <w:spacing w:after="0"/>
        <w:ind w:left="0"/>
        <w:jc w:val="both"/>
      </w:pPr>
      <w:r>
        <w:rPr>
          <w:rFonts w:ascii="Times New Roman"/>
          <w:b w:val="false"/>
          <w:i w:val="false"/>
          <w:color w:val="000000"/>
          <w:sz w:val="28"/>
        </w:rPr>
        <w:t>
      1) биохимиялық - аланинаминотрансферазаның бар болуына зерттеу, бұл егер қан мен оның компоненттерінің донациясы алдында тікелей донор қанына алдын ала тексеру жүргізілмеген болса, жасалады;</w:t>
      </w:r>
    </w:p>
    <w:p>
      <w:pPr>
        <w:spacing w:after="0"/>
        <w:ind w:left="0"/>
        <w:jc w:val="both"/>
      </w:pPr>
      <w:r>
        <w:rPr>
          <w:rFonts w:ascii="Times New Roman"/>
          <w:b w:val="false"/>
          <w:i w:val="false"/>
          <w:color w:val="000000"/>
          <w:sz w:val="28"/>
        </w:rPr>
        <w:t>
      2) иммуногематологиялық – АВЩ жүйесі бойынша қан тобы, резус-тиістілікке, Резус жүйесінің антигендері бойынша фенотип, Келл жүйесінің К антигені, ретсіз антиэритроциттік антиденелер скринингі мен сәйкестендірілуі;</w:t>
      </w:r>
    </w:p>
    <w:p>
      <w:pPr>
        <w:spacing w:after="0"/>
        <w:ind w:left="0"/>
        <w:jc w:val="both"/>
      </w:pPr>
      <w:r>
        <w:rPr>
          <w:rFonts w:ascii="Times New Roman"/>
          <w:b w:val="false"/>
          <w:i w:val="false"/>
          <w:color w:val="000000"/>
          <w:sz w:val="28"/>
        </w:rPr>
        <w:t>
      3) инфекциялық маркерлерге – адамның 1,2 типті иммундық тапшылық вирусы (бұдан әрі – АИТВ-1,2), В вирустық гепатиті (бұдан әрі - ВВГ), С вирустық гепатиті (бұдан әрі - СВГ), мерез, қосымша – ГСК донорлары үшін цитомегаловирустық инфекция, токсоплазмоз, І, ІІ-түрдегі Т-лимфотропты вирустың инфекциялық маркерлері.</w:t>
      </w:r>
    </w:p>
    <w:bookmarkStart w:name="z383" w:id="374"/>
    <w:p>
      <w:pPr>
        <w:spacing w:after="0"/>
        <w:ind w:left="0"/>
        <w:jc w:val="both"/>
      </w:pPr>
      <w:r>
        <w:rPr>
          <w:rFonts w:ascii="Times New Roman"/>
          <w:b w:val="false"/>
          <w:i w:val="false"/>
          <w:color w:val="000000"/>
          <w:sz w:val="28"/>
        </w:rPr>
        <w:t>
      3. Донорлық қан үлгілерін зертханалық зерттеудің нәтижелері донорлық қан компоненттеріне іріктеу жүргізуде есепке алынады.</w:t>
      </w:r>
    </w:p>
    <w:bookmarkEnd w:id="374"/>
    <w:bookmarkStart w:name="z384" w:id="375"/>
    <w:p>
      <w:pPr>
        <w:spacing w:after="0"/>
        <w:ind w:left="0"/>
        <w:jc w:val="left"/>
      </w:pPr>
      <w:r>
        <w:rPr>
          <w:rFonts w:ascii="Times New Roman"/>
          <w:b/>
          <w:i w:val="false"/>
          <w:color w:val="000000"/>
        </w:rPr>
        <w:t xml:space="preserve"> 2. Донорлық қан үлгілерін аланинаминотрансферазаның</w:t>
      </w:r>
      <w:r>
        <w:br/>
      </w:r>
      <w:r>
        <w:rPr>
          <w:rFonts w:ascii="Times New Roman"/>
          <w:b/>
          <w:i w:val="false"/>
          <w:color w:val="000000"/>
        </w:rPr>
        <w:t>бар болуына биохимиялық зерттеу</w:t>
      </w:r>
    </w:p>
    <w:bookmarkEnd w:id="375"/>
    <w:bookmarkStart w:name="z385" w:id="376"/>
    <w:p>
      <w:pPr>
        <w:spacing w:after="0"/>
        <w:ind w:left="0"/>
        <w:jc w:val="both"/>
      </w:pPr>
      <w:r>
        <w:rPr>
          <w:rFonts w:ascii="Times New Roman"/>
          <w:b w:val="false"/>
          <w:i w:val="false"/>
          <w:color w:val="000000"/>
          <w:sz w:val="28"/>
        </w:rPr>
        <w:t>
      4. Донация кезінде алынған донор қанының үлгісінде АлАт белсенділігін зерттеу кезінде АлАт артуы алынған қан өнімдерін абсолютті жарамсыз деп тануға және кейіннен бақылау тексерумен донорды 1 айға шеттетуге негіз болып табылады.</w:t>
      </w:r>
    </w:p>
    <w:bookmarkEnd w:id="376"/>
    <w:bookmarkStart w:name="z386" w:id="377"/>
    <w:p>
      <w:pPr>
        <w:spacing w:after="0"/>
        <w:ind w:left="0"/>
        <w:jc w:val="left"/>
      </w:pPr>
      <w:r>
        <w:rPr>
          <w:rFonts w:ascii="Times New Roman"/>
          <w:b/>
          <w:i w:val="false"/>
          <w:color w:val="000000"/>
        </w:rPr>
        <w:t xml:space="preserve"> 3. Донорлық қан үлгілерін топтық және резус-тиістілікке</w:t>
      </w:r>
      <w:r>
        <w:br/>
      </w:r>
      <w:r>
        <w:rPr>
          <w:rFonts w:ascii="Times New Roman"/>
          <w:b/>
          <w:i w:val="false"/>
          <w:color w:val="000000"/>
        </w:rPr>
        <w:t>иммундық гематологиялық зерттеу, антиэритроциттік антиденелер</w:t>
      </w:r>
      <w:r>
        <w:br/>
      </w:r>
      <w:r>
        <w:rPr>
          <w:rFonts w:ascii="Times New Roman"/>
          <w:b/>
          <w:i w:val="false"/>
          <w:color w:val="000000"/>
        </w:rPr>
        <w:t>скринингі</w:t>
      </w:r>
    </w:p>
    <w:bookmarkEnd w:id="377"/>
    <w:bookmarkStart w:name="z387" w:id="378"/>
    <w:p>
      <w:pPr>
        <w:spacing w:after="0"/>
        <w:ind w:left="0"/>
        <w:jc w:val="both"/>
      </w:pPr>
      <w:r>
        <w:rPr>
          <w:rFonts w:ascii="Times New Roman"/>
          <w:b w:val="false"/>
          <w:i w:val="false"/>
          <w:color w:val="000000"/>
          <w:sz w:val="28"/>
        </w:rPr>
        <w:t>
      5. Донорлық қан үлгілерін иммундық гематологиялық зерттеу үшін Қазақстан Республикасы аумағында тіркелген және қолдануға рұқсат етілген мынадай әдістер қолданылады:</w:t>
      </w:r>
    </w:p>
    <w:bookmarkEnd w:id="378"/>
    <w:p>
      <w:pPr>
        <w:spacing w:after="0"/>
        <w:ind w:left="0"/>
        <w:jc w:val="both"/>
      </w:pPr>
      <w:r>
        <w:rPr>
          <w:rFonts w:ascii="Times New Roman"/>
          <w:b w:val="false"/>
          <w:i w:val="false"/>
          <w:color w:val="000000"/>
          <w:sz w:val="28"/>
        </w:rPr>
        <w:t>
      - автомат және жартылай автомат жүйелерде бағаналық агглютинация (топтардың гельдік серологиясы, шыны шарикті бағаналар, басқалары);</w:t>
      </w:r>
    </w:p>
    <w:p>
      <w:pPr>
        <w:spacing w:after="0"/>
        <w:ind w:left="0"/>
        <w:jc w:val="both"/>
      </w:pPr>
      <w:r>
        <w:rPr>
          <w:rFonts w:ascii="Times New Roman"/>
          <w:b w:val="false"/>
          <w:i w:val="false"/>
          <w:color w:val="000000"/>
          <w:sz w:val="28"/>
        </w:rPr>
        <w:t>
      - моноканалды антиденелерлі реагенттермен жазықтық пен сынауықтарда сұйық фазалы жүйелер.</w:t>
      </w:r>
    </w:p>
    <w:bookmarkStart w:name="z388" w:id="379"/>
    <w:p>
      <w:pPr>
        <w:spacing w:after="0"/>
        <w:ind w:left="0"/>
        <w:jc w:val="both"/>
      </w:pPr>
      <w:r>
        <w:rPr>
          <w:rFonts w:ascii="Times New Roman"/>
          <w:b w:val="false"/>
          <w:i w:val="false"/>
          <w:color w:val="000000"/>
          <w:sz w:val="28"/>
        </w:rPr>
        <w:t>
      6. Топтық және резус тиістілікке зерттеу жүргізуде топтық маркерлердің бар болуына зерттеу жүргізу әдістері мен зерттеу нәтижесінің интерпретациясы реагенттерді өндірушінің нұсқаулығына сәйкес жүргізіледі.</w:t>
      </w:r>
    </w:p>
    <w:bookmarkEnd w:id="379"/>
    <w:bookmarkStart w:name="z389" w:id="380"/>
    <w:p>
      <w:pPr>
        <w:spacing w:after="0"/>
        <w:ind w:left="0"/>
        <w:jc w:val="both"/>
      </w:pPr>
      <w:r>
        <w:rPr>
          <w:rFonts w:ascii="Times New Roman"/>
          <w:b w:val="false"/>
          <w:i w:val="false"/>
          <w:color w:val="000000"/>
          <w:sz w:val="28"/>
        </w:rPr>
        <w:t>
      7. Донорлық қан үлгісін иммуногематологиялық зерттеулер үшін іріктеу құрғақ силиконды емес пробиркаға (вакутейнер) немесе этилен-диамин-тетрауксус қышқылы бар (бұдан әрі - ЭДТА) вакутейнерге донордың толық тегін, атын, әкесінің атын, туған күнін, қан үлгісін жинақтау күнін немесе донация штрих-кодын көрсете отырып жүзеге асырылады.</w:t>
      </w:r>
    </w:p>
    <w:bookmarkEnd w:id="380"/>
    <w:bookmarkStart w:name="z390" w:id="381"/>
    <w:p>
      <w:pPr>
        <w:spacing w:after="0"/>
        <w:ind w:left="0"/>
        <w:jc w:val="both"/>
      </w:pPr>
      <w:r>
        <w:rPr>
          <w:rFonts w:ascii="Times New Roman"/>
          <w:b w:val="false"/>
          <w:i w:val="false"/>
          <w:color w:val="000000"/>
          <w:sz w:val="28"/>
        </w:rPr>
        <w:t>
      8. Донорлық қан үлгілерін сақтау +2 +8С температуралық режимде мынадай талаптарды сақтай отырып жүзеге асырылады:</w:t>
      </w:r>
    </w:p>
    <w:bookmarkEnd w:id="381"/>
    <w:p>
      <w:pPr>
        <w:spacing w:after="0"/>
        <w:ind w:left="0"/>
        <w:jc w:val="both"/>
      </w:pPr>
      <w:r>
        <w:rPr>
          <w:rFonts w:ascii="Times New Roman"/>
          <w:b w:val="false"/>
          <w:i w:val="false"/>
          <w:color w:val="000000"/>
          <w:sz w:val="28"/>
        </w:rPr>
        <w:t>
      1) иммунологиялық зерттеуді жүргізуге дейінгі сақтау мерзімі – 2 тәуліктен артық емес;</w:t>
      </w:r>
    </w:p>
    <w:p>
      <w:pPr>
        <w:spacing w:after="0"/>
        <w:ind w:left="0"/>
        <w:jc w:val="both"/>
      </w:pPr>
      <w:r>
        <w:rPr>
          <w:rFonts w:ascii="Times New Roman"/>
          <w:b w:val="false"/>
          <w:i w:val="false"/>
          <w:color w:val="000000"/>
          <w:sz w:val="28"/>
        </w:rPr>
        <w:t>
      2) иммунологиялық зерттеуді жүргізуден кейінгі сақтау мерзімі – кемінде 2 тәулік.</w:t>
      </w:r>
    </w:p>
    <w:bookmarkStart w:name="z391" w:id="382"/>
    <w:p>
      <w:pPr>
        <w:spacing w:after="0"/>
        <w:ind w:left="0"/>
        <w:jc w:val="both"/>
      </w:pPr>
      <w:r>
        <w:rPr>
          <w:rFonts w:ascii="Times New Roman"/>
          <w:b w:val="false"/>
          <w:i w:val="false"/>
          <w:color w:val="000000"/>
          <w:sz w:val="28"/>
        </w:rPr>
        <w:t>
      9. Гемолиз, хилез белгілері бар үлгілер иммунологиялық зерттеуге жатады.</w:t>
      </w:r>
    </w:p>
    <w:bookmarkEnd w:id="382"/>
    <w:bookmarkStart w:name="z392" w:id="383"/>
    <w:p>
      <w:pPr>
        <w:spacing w:after="0"/>
        <w:ind w:left="0"/>
        <w:jc w:val="both"/>
      </w:pPr>
      <w:r>
        <w:rPr>
          <w:rFonts w:ascii="Times New Roman"/>
          <w:b w:val="false"/>
          <w:i w:val="false"/>
          <w:color w:val="000000"/>
          <w:sz w:val="28"/>
        </w:rPr>
        <w:t>
      10. Донорлық қан үлгілерін иммунологиялық зерттеу қосарлы реакция (айқас) жүйесі бойынша қан тобын анықтауда, резус жүйесінің антигендерін үлгілеу мен тұрақты емес антиэритроцитарлық антиденелер скринингінен тұрады.</w:t>
      </w:r>
    </w:p>
    <w:bookmarkEnd w:id="383"/>
    <w:p>
      <w:pPr>
        <w:spacing w:after="0"/>
        <w:ind w:left="0"/>
        <w:jc w:val="both"/>
      </w:pPr>
      <w:r>
        <w:rPr>
          <w:rFonts w:ascii="Times New Roman"/>
          <w:b w:val="false"/>
          <w:i w:val="false"/>
          <w:color w:val="000000"/>
          <w:sz w:val="28"/>
        </w:rPr>
        <w:t>
      Ретсіз антиэритроцитарлық антиденелерді анықтаған жағдайда оларды сәйкестендіру жүргізіледі.</w:t>
      </w:r>
    </w:p>
    <w:p>
      <w:pPr>
        <w:spacing w:after="0"/>
        <w:ind w:left="0"/>
        <w:jc w:val="both"/>
      </w:pPr>
      <w:r>
        <w:rPr>
          <w:rFonts w:ascii="Times New Roman"/>
          <w:b w:val="false"/>
          <w:i w:val="false"/>
          <w:color w:val="000000"/>
          <w:sz w:val="28"/>
        </w:rPr>
        <w:t>
      АВО жүйесі бойынша қан тобын түрлі донацияның қан үлгілерінде моноклональді антиденелермен реагентті жазықтық пен пробиркаларда сұйық фазалы жүйелерді пайдаланумен 3 еселік растаудан кейін немесе автоматтандырылған технологияларды пайдаланып 2-еселік растаған жағдайда донордың қан тобы белгіленген болып саналады және тек тікелей реакциямен расталады.</w:t>
      </w:r>
    </w:p>
    <w:p>
      <w:pPr>
        <w:spacing w:after="0"/>
        <w:ind w:left="0"/>
        <w:jc w:val="both"/>
      </w:pPr>
      <w:r>
        <w:rPr>
          <w:rFonts w:ascii="Times New Roman"/>
          <w:b w:val="false"/>
          <w:i w:val="false"/>
          <w:color w:val="000000"/>
          <w:sz w:val="28"/>
        </w:rPr>
        <w:t>
      Резус жүйесінде антигендерді 3 еселік үлгілеуден кейін түрлі донацияның қан үлгілерінде моноклоналды антиденелермен реагентті жазықтық пен пробиркаларда сұйық фазалы жүйелерді пайдаланумен 3 еселік растаудан кейін немесе автоматтандырылған технологияларды пайдаланып 2-еселік растаған жағдайда донордың қан резус тиесілігі белгіленген болып саналады.</w:t>
      </w:r>
    </w:p>
    <w:p>
      <w:pPr>
        <w:spacing w:after="0"/>
        <w:ind w:left="0"/>
        <w:jc w:val="both"/>
      </w:pPr>
      <w:r>
        <w:rPr>
          <w:rFonts w:ascii="Times New Roman"/>
          <w:b w:val="false"/>
          <w:i w:val="false"/>
          <w:color w:val="000000"/>
          <w:sz w:val="28"/>
        </w:rPr>
        <w:t xml:space="preserve">
      Kell жүйесінің </w:t>
      </w:r>
      <w:r>
        <w:rPr>
          <w:rFonts w:ascii="Times New Roman"/>
          <w:b w:val="false"/>
          <w:i/>
          <w:color w:val="000000"/>
          <w:sz w:val="28"/>
        </w:rPr>
        <w:t>К</w:t>
      </w:r>
      <w:r>
        <w:rPr>
          <w:rFonts w:ascii="Times New Roman"/>
          <w:b w:val="false"/>
          <w:i w:val="false"/>
          <w:color w:val="000000"/>
          <w:sz w:val="28"/>
        </w:rPr>
        <w:t xml:space="preserve"> антигенін анықтау анти-К реагенттерін пайдалана отырып жүргізеді.</w:t>
      </w:r>
    </w:p>
    <w:p>
      <w:pPr>
        <w:spacing w:after="0"/>
        <w:ind w:left="0"/>
        <w:jc w:val="both"/>
      </w:pPr>
      <w:r>
        <w:rPr>
          <w:rFonts w:ascii="Times New Roman"/>
          <w:b w:val="false"/>
          <w:i w:val="false"/>
          <w:color w:val="000000"/>
          <w:sz w:val="28"/>
        </w:rPr>
        <w:t xml:space="preserve">
      Донорлық қан үлгілерін </w:t>
      </w:r>
      <w:r>
        <w:rPr>
          <w:rFonts w:ascii="Times New Roman"/>
          <w:b w:val="false"/>
          <w:i/>
          <w:color w:val="000000"/>
          <w:sz w:val="28"/>
        </w:rPr>
        <w:t>К</w:t>
      </w:r>
      <w:r>
        <w:rPr>
          <w:rFonts w:ascii="Times New Roman"/>
          <w:b w:val="false"/>
          <w:i w:val="false"/>
          <w:color w:val="000000"/>
          <w:sz w:val="28"/>
        </w:rPr>
        <w:t xml:space="preserve"> антигені бойынша зерттеу әр түрлі тапсыруда реагенттердің екі сериясымен екі мәрте жүргізіледі.</w:t>
      </w:r>
    </w:p>
    <w:p>
      <w:pPr>
        <w:spacing w:after="0"/>
        <w:ind w:left="0"/>
        <w:jc w:val="both"/>
      </w:pPr>
      <w:r>
        <w:rPr>
          <w:rFonts w:ascii="Times New Roman"/>
          <w:b w:val="false"/>
          <w:i w:val="false"/>
          <w:color w:val="000000"/>
          <w:sz w:val="28"/>
        </w:rPr>
        <w:t>
      Зерттеу нәтижесінде айырмашылық болмаған кезде одан арғы донацияда К антигенін зерттемеуге болады.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w:t>
      </w:r>
      <w:r>
        <w:rPr>
          <w:rFonts w:ascii="Times New Roman"/>
          <w:b w:val="false"/>
          <w:i w:val="false"/>
          <w:color w:val="000000"/>
          <w:sz w:val="28"/>
        </w:rPr>
        <w:t xml:space="preserve"> антигенін айқындау кезінде донорға плазма донациясы ұсынылады, ал Келл-оң эритроциттер трансфузия үшін медициналық ұйымдарда берілуге жатпайды.</w:t>
      </w:r>
    </w:p>
    <w:p>
      <w:pPr>
        <w:spacing w:after="0"/>
        <w:ind w:left="0"/>
        <w:jc w:val="both"/>
      </w:pPr>
      <w:r>
        <w:rPr>
          <w:rFonts w:ascii="Times New Roman"/>
          <w:b w:val="false"/>
          <w:i w:val="false"/>
          <w:color w:val="000000"/>
          <w:sz w:val="28"/>
        </w:rPr>
        <w:t>
      Басқа антигендерді анықтау сенсибилизирленген науқастарға қан компоненттерін іріктеу үшін арналған үлгіленген донорлардың тізбесін қалыптастыру кезінде орындалады. Донор қанының үлгілерінде донорлардың фенотиптерінің деректер базасын қалыптастыру кезінде Rh-Hr: c(hr'), e(hr"), CW жүйесінің және Lea, Fya, Jka, S басқа да антигенді жүйелердің қосымша антигендері анықталады.</w:t>
      </w:r>
    </w:p>
    <w:p>
      <w:pPr>
        <w:spacing w:after="0"/>
        <w:ind w:left="0"/>
        <w:jc w:val="both"/>
      </w:pPr>
      <w:r>
        <w:rPr>
          <w:rFonts w:ascii="Times New Roman"/>
          <w:b w:val="false"/>
          <w:i w:val="false"/>
          <w:color w:val="000000"/>
          <w:sz w:val="28"/>
        </w:rPr>
        <w:t>
      Донацияны сызықтық кодтау жүйесінің болмауы жағдайда донорлық қанды иммуногематологиялық зерттеу екі кезеңмен жүргізіледі:</w:t>
      </w:r>
    </w:p>
    <w:p>
      <w:pPr>
        <w:spacing w:after="0"/>
        <w:ind w:left="0"/>
        <w:jc w:val="both"/>
      </w:pPr>
      <w:r>
        <w:rPr>
          <w:rFonts w:ascii="Times New Roman"/>
          <w:b w:val="false"/>
          <w:i w:val="false"/>
          <w:color w:val="000000"/>
          <w:sz w:val="28"/>
        </w:rPr>
        <w:t>
      1) бірінші кезең – қан донациясы алдында донордың көзінше АВО жүйесі бойынша қан тобы, резус-тиістілігі анықталады;</w:t>
      </w:r>
    </w:p>
    <w:p>
      <w:pPr>
        <w:spacing w:after="0"/>
        <w:ind w:left="0"/>
        <w:jc w:val="both"/>
      </w:pPr>
      <w:r>
        <w:rPr>
          <w:rFonts w:ascii="Times New Roman"/>
          <w:b w:val="false"/>
          <w:i w:val="false"/>
          <w:color w:val="000000"/>
          <w:sz w:val="28"/>
        </w:rPr>
        <w:t>
      2) екінші кезең - осы Қағиданың 11-тармағына сәйкес қан донациясы кезінде пробиркадан (вакутейнер) алынған донорлық қан үлгісі зерттеледі.</w:t>
      </w:r>
    </w:p>
    <w:bookmarkStart w:name="z393" w:id="384"/>
    <w:p>
      <w:pPr>
        <w:spacing w:after="0"/>
        <w:ind w:left="0"/>
        <w:jc w:val="both"/>
      </w:pPr>
      <w:r>
        <w:rPr>
          <w:rFonts w:ascii="Times New Roman"/>
          <w:b w:val="false"/>
          <w:i w:val="false"/>
          <w:color w:val="000000"/>
          <w:sz w:val="28"/>
        </w:rPr>
        <w:t>
      11. АВО жүйесі бойынша қан тобын анықтау екі мәрте (айқас) реакциямен орындалады:</w:t>
      </w:r>
    </w:p>
    <w:bookmarkEnd w:id="384"/>
    <w:p>
      <w:pPr>
        <w:spacing w:after="0"/>
        <w:ind w:left="0"/>
        <w:jc w:val="both"/>
      </w:pPr>
      <w:r>
        <w:rPr>
          <w:rFonts w:ascii="Times New Roman"/>
          <w:b w:val="false"/>
          <w:i w:val="false"/>
          <w:color w:val="000000"/>
          <w:sz w:val="28"/>
        </w:rPr>
        <w:t>
      - эритроциттерді анти-А және анти – В антиденелері бар реагенттерді пайдалана отырып, топтың антигендердің бар-жоғына тікелей зерттеу;</w:t>
      </w:r>
    </w:p>
    <w:p>
      <w:pPr>
        <w:spacing w:after="0"/>
        <w:ind w:left="0"/>
        <w:jc w:val="both"/>
      </w:pPr>
      <w:r>
        <w:rPr>
          <w:rFonts w:ascii="Times New Roman"/>
          <w:b w:val="false"/>
          <w:i w:val="false"/>
          <w:color w:val="000000"/>
          <w:sz w:val="28"/>
        </w:rPr>
        <w:t>
      - сарысуды стандартты эритроциттерді пайдалана отырып, тұрақты топтық антиденелердің бар-жоғына теріс зерттеу.</w:t>
      </w:r>
    </w:p>
    <w:p>
      <w:pPr>
        <w:spacing w:after="0"/>
        <w:ind w:left="0"/>
        <w:jc w:val="both"/>
      </w:pPr>
      <w:r>
        <w:rPr>
          <w:rFonts w:ascii="Times New Roman"/>
          <w:b w:val="false"/>
          <w:i w:val="false"/>
          <w:color w:val="000000"/>
          <w:sz w:val="28"/>
        </w:rPr>
        <w:t>
      Егер де тікелей зерттеу кезінде зерттелетін эритроциттер анти-А реагентімен агглютинацияға түссе, қан А тобына жатады, ал анти-В реагентімен агглютинацияға түссе, В тобына жатады, егер анти-А реагентімен және анти-В реагентімен агглютинацияға түссе, қан АВ тобына жатады, ал агглютинация анти-А реагентімен және анти-В реагентімен де болмаған кезде қан О тобына жатады.</w:t>
      </w:r>
    </w:p>
    <w:p>
      <w:pPr>
        <w:spacing w:after="0"/>
        <w:ind w:left="0"/>
        <w:jc w:val="both"/>
      </w:pPr>
      <w:r>
        <w:rPr>
          <w:rFonts w:ascii="Times New Roman"/>
          <w:b w:val="false"/>
          <w:i w:val="false"/>
          <w:color w:val="000000"/>
          <w:sz w:val="28"/>
        </w:rPr>
        <w:t>
      Теріс зерттеу кезінде зерттелетін сарысу В эритроцитерімен агглютинацияға түссе, онда анти-А агглютинині бар екенін білдіреді, егер пациенттің сарысуы А эритроцитерімен агглютинацияға түссе, онда анти-В агглютинині бар деген сөз, егер де зерттелетін сарысу А және В эритроциттерімен агглютинацияға түссе, онда анти-А, анти-В агглютининдері бар, егер зерттелетін сарысуға А эритроцитерін және В эритроциттерін қосқан кезде агглютинация болмаса, анти-А мен анти-В агглютининдері жоқ екенін білдіреді.</w:t>
      </w:r>
    </w:p>
    <w:bookmarkStart w:name="z394" w:id="385"/>
    <w:p>
      <w:pPr>
        <w:spacing w:after="0"/>
        <w:ind w:left="0"/>
        <w:jc w:val="both"/>
      </w:pPr>
      <w:r>
        <w:rPr>
          <w:rFonts w:ascii="Times New Roman"/>
          <w:b w:val="false"/>
          <w:i w:val="false"/>
          <w:color w:val="000000"/>
          <w:sz w:val="28"/>
        </w:rPr>
        <w:t xml:space="preserve">
      12. Донорлық қан үлгілерін Резус жүйесінің антигендерінің бар-жоғына үлгілеу резус тиістілікті анықтаудан басталады – толық антиденелерден (IgM класты) тұратын анти D-супер реагентімен </w:t>
      </w:r>
      <w:r>
        <w:rPr>
          <w:rFonts w:ascii="Times New Roman"/>
          <w:b w:val="false"/>
          <w:i/>
          <w:color w:val="000000"/>
          <w:sz w:val="28"/>
        </w:rPr>
        <w:t xml:space="preserve">D </w:t>
      </w:r>
      <w:r>
        <w:rPr>
          <w:rFonts w:ascii="Times New Roman"/>
          <w:b w:val="false"/>
          <w:i w:val="false"/>
          <w:color w:val="000000"/>
          <w:sz w:val="28"/>
        </w:rPr>
        <w:t>антигенін анықтаудан басталады;</w:t>
      </w:r>
    </w:p>
    <w:bookmarkEnd w:id="385"/>
    <w:p>
      <w:pPr>
        <w:spacing w:after="0"/>
        <w:ind w:left="0"/>
        <w:jc w:val="both"/>
      </w:pPr>
      <w:r>
        <w:rPr>
          <w:rFonts w:ascii="Times New Roman"/>
          <w:b w:val="false"/>
          <w:i w:val="false"/>
          <w:color w:val="000000"/>
          <w:sz w:val="28"/>
        </w:rPr>
        <w:t xml:space="preserve">
      егер зерттелетін эритроциттерде антиген </w:t>
      </w:r>
      <w:r>
        <w:rPr>
          <w:rFonts w:ascii="Times New Roman"/>
          <w:b w:val="false"/>
          <w:i/>
          <w:color w:val="000000"/>
          <w:sz w:val="28"/>
        </w:rPr>
        <w:t>D</w:t>
      </w:r>
      <w:r>
        <w:rPr>
          <w:rFonts w:ascii="Times New Roman"/>
          <w:b w:val="false"/>
          <w:i w:val="false"/>
          <w:color w:val="000000"/>
          <w:sz w:val="28"/>
        </w:rPr>
        <w:t xml:space="preserve"> айқындалса, онда қан үлгісі резус оң болып саналады, ал қаны зерттелген тұлғаның өзі резус оң донор болып танылады;</w:t>
      </w:r>
    </w:p>
    <w:p>
      <w:pPr>
        <w:spacing w:after="0"/>
        <w:ind w:left="0"/>
        <w:jc w:val="both"/>
      </w:pPr>
      <w:r>
        <w:rPr>
          <w:rFonts w:ascii="Times New Roman"/>
          <w:b w:val="false"/>
          <w:i w:val="false"/>
          <w:color w:val="000000"/>
          <w:sz w:val="28"/>
        </w:rPr>
        <w:t xml:space="preserve">
      эритроциттерінде антиген </w:t>
      </w:r>
      <w:r>
        <w:rPr>
          <w:rFonts w:ascii="Times New Roman"/>
          <w:b w:val="false"/>
          <w:i/>
          <w:color w:val="000000"/>
          <w:sz w:val="28"/>
        </w:rPr>
        <w:t>D</w:t>
      </w:r>
      <w:r>
        <w:rPr>
          <w:rFonts w:ascii="Times New Roman"/>
          <w:b w:val="false"/>
          <w:i w:val="false"/>
          <w:color w:val="000000"/>
          <w:sz w:val="28"/>
        </w:rPr>
        <w:t xml:space="preserve"> айқындалмаған қан үлгісі </w:t>
      </w:r>
      <w:r>
        <w:rPr>
          <w:rFonts w:ascii="Times New Roman"/>
          <w:b w:val="false"/>
          <w:i/>
          <w:color w:val="000000"/>
          <w:sz w:val="28"/>
        </w:rPr>
        <w:t>D</w:t>
      </w:r>
      <w:r>
        <w:rPr>
          <w:rFonts w:ascii="Times New Roman"/>
          <w:b w:val="false"/>
          <w:i w:val="false"/>
          <w:color w:val="000000"/>
          <w:sz w:val="28"/>
        </w:rPr>
        <w:t xml:space="preserve"> антигенінің бәсен және түрленген формаларын айқындау мақсатында толық емес (IgG класты) антиденелерден тұратын анти – D реагентімен бұдан арғы зерттелуге ұшырайды, бұл ретте күмәнді кезде тікелей емес антиглобулин тесті (НАГТ) жүргізіледі, бұдан басқа эритроциттерде Резус жүйесінің өзге антигендерінің - </w:t>
      </w:r>
      <w:r>
        <w:rPr>
          <w:rFonts w:ascii="Times New Roman"/>
          <w:b w:val="false"/>
          <w:i/>
          <w:color w:val="000000"/>
          <w:sz w:val="28"/>
        </w:rPr>
        <w:t xml:space="preserve">С </w:t>
      </w:r>
      <w:r>
        <w:rPr>
          <w:rFonts w:ascii="Times New Roman"/>
          <w:b w:val="false"/>
          <w:i w:val="false"/>
          <w:color w:val="000000"/>
          <w:sz w:val="28"/>
        </w:rPr>
        <w:t xml:space="preserve">және </w:t>
      </w:r>
      <w:r>
        <w:rPr>
          <w:rFonts w:ascii="Times New Roman"/>
          <w:b w:val="false"/>
          <w:i/>
          <w:color w:val="000000"/>
          <w:sz w:val="28"/>
        </w:rPr>
        <w:t xml:space="preserve">Е </w:t>
      </w:r>
      <w:r>
        <w:rPr>
          <w:rFonts w:ascii="Times New Roman"/>
          <w:b w:val="false"/>
          <w:i w:val="false"/>
          <w:color w:val="000000"/>
          <w:sz w:val="28"/>
        </w:rPr>
        <w:t>бар-жоғын анықтау үшін анти- С және анти- Е реагенттерімен зерттеу жүргізіледі;</w:t>
      </w:r>
    </w:p>
    <w:p>
      <w:pPr>
        <w:spacing w:after="0"/>
        <w:ind w:left="0"/>
        <w:jc w:val="both"/>
      </w:pPr>
      <w:r>
        <w:rPr>
          <w:rFonts w:ascii="Times New Roman"/>
          <w:b w:val="false"/>
          <w:i w:val="false"/>
          <w:color w:val="000000"/>
          <w:sz w:val="28"/>
        </w:rPr>
        <w:t xml:space="preserve">
      эритроциттерінде </w:t>
      </w:r>
      <w:r>
        <w:rPr>
          <w:rFonts w:ascii="Times New Roman"/>
          <w:b w:val="false"/>
          <w:i/>
          <w:color w:val="000000"/>
          <w:sz w:val="28"/>
        </w:rPr>
        <w:t xml:space="preserve">D </w:t>
      </w:r>
      <w:r>
        <w:rPr>
          <w:rFonts w:ascii="Times New Roman"/>
          <w:b w:val="false"/>
          <w:i w:val="false"/>
          <w:color w:val="000000"/>
          <w:sz w:val="28"/>
        </w:rPr>
        <w:t xml:space="preserve">антигені анықталмаған, бірақ </w:t>
      </w:r>
      <w:r>
        <w:rPr>
          <w:rFonts w:ascii="Times New Roman"/>
          <w:b w:val="false"/>
          <w:i/>
          <w:color w:val="000000"/>
          <w:sz w:val="28"/>
        </w:rPr>
        <w:t xml:space="preserve">С </w:t>
      </w:r>
      <w:r>
        <w:rPr>
          <w:rFonts w:ascii="Times New Roman"/>
          <w:b w:val="false"/>
          <w:i w:val="false"/>
          <w:color w:val="000000"/>
          <w:sz w:val="28"/>
        </w:rPr>
        <w:t>және/немесе Е  антигендері айқындалған қан үлгісі резус-оң болып танылады, ал қаны зерттелген тұлғаның өзі резус-оң донор, бірақ резус-теріс реципиент саналады;</w:t>
      </w:r>
    </w:p>
    <w:p>
      <w:pPr>
        <w:spacing w:after="0"/>
        <w:ind w:left="0"/>
        <w:jc w:val="both"/>
      </w:pPr>
      <w:r>
        <w:rPr>
          <w:rFonts w:ascii="Times New Roman"/>
          <w:b w:val="false"/>
          <w:i w:val="false"/>
          <w:color w:val="000000"/>
          <w:sz w:val="28"/>
        </w:rPr>
        <w:t xml:space="preserve">
      егер қан үлгісінде Резус жүйесінің </w:t>
      </w:r>
      <w:r>
        <w:rPr>
          <w:rFonts w:ascii="Times New Roman"/>
          <w:b w:val="false"/>
          <w:i/>
          <w:color w:val="000000"/>
          <w:sz w:val="28"/>
        </w:rPr>
        <w:t>D, C, E</w:t>
      </w:r>
      <w:r>
        <w:rPr>
          <w:rFonts w:ascii="Times New Roman"/>
          <w:b w:val="false"/>
          <w:i w:val="false"/>
          <w:color w:val="000000"/>
          <w:sz w:val="28"/>
        </w:rPr>
        <w:t xml:space="preserve"> антигендері айқындалмаған болса, ол резус-теріс болып саналады, ал қаны зерттелген тұлға резус-теріс донор болып танылады.</w:t>
      </w:r>
    </w:p>
    <w:bookmarkStart w:name="z395" w:id="386"/>
    <w:p>
      <w:pPr>
        <w:spacing w:after="0"/>
        <w:ind w:left="0"/>
        <w:jc w:val="both"/>
      </w:pPr>
      <w:r>
        <w:rPr>
          <w:rFonts w:ascii="Times New Roman"/>
          <w:b w:val="false"/>
          <w:i w:val="false"/>
          <w:color w:val="000000"/>
          <w:sz w:val="28"/>
        </w:rPr>
        <w:t>
      13. Донорлық қан үлгілерінің сарысуында антиэритроциттік тұрақты емес аллоантиденелерді анықтауды резус-тиістілігіне тәуелденбей қанның әрбір донациясында жүргізеді.</w:t>
      </w:r>
    </w:p>
    <w:bookmarkEnd w:id="386"/>
    <w:p>
      <w:pPr>
        <w:spacing w:after="0"/>
        <w:ind w:left="0"/>
        <w:jc w:val="both"/>
      </w:pPr>
      <w:r>
        <w:rPr>
          <w:rFonts w:ascii="Times New Roman"/>
          <w:b w:val="false"/>
          <w:i w:val="false"/>
          <w:color w:val="000000"/>
          <w:sz w:val="28"/>
        </w:rPr>
        <w:t>
      Қанды тұрақты (донациялау) жүзеге асыратын донорларда аллоиммундық антиденелер зерттеуін жылына 1 рет өткізеді, тұрақты тдонацияны жүзеге асыратын, соңғы донациядан кейінгі мерзімде трансфузия немесе жүктілік болған донорларға кезектен тыс скрининг жүргізіледі.</w:t>
      </w:r>
    </w:p>
    <w:p>
      <w:pPr>
        <w:spacing w:after="0"/>
        <w:ind w:left="0"/>
        <w:jc w:val="both"/>
      </w:pPr>
      <w:r>
        <w:rPr>
          <w:rFonts w:ascii="Times New Roman"/>
          <w:b w:val="false"/>
          <w:i w:val="false"/>
          <w:color w:val="000000"/>
          <w:sz w:val="28"/>
        </w:rPr>
        <w:t>
      Донорлық қан үлгілеріндегі антиэритроциттік тұрақты емес аллоантиденелерді зертттеу үшін үш үлгіден - сcDEЕК, ССDeeК, cсddeeК фенотиптері бар О тобындағы эритроциттерден тұратын панель қолданады.</w:t>
      </w:r>
    </w:p>
    <w:p>
      <w:pPr>
        <w:spacing w:after="0"/>
        <w:ind w:left="0"/>
        <w:jc w:val="both"/>
      </w:pPr>
      <w:r>
        <w:rPr>
          <w:rFonts w:ascii="Times New Roman"/>
          <w:b w:val="false"/>
          <w:i w:val="false"/>
          <w:color w:val="000000"/>
          <w:sz w:val="28"/>
        </w:rPr>
        <w:t>
      Клиникалық маңызы бар антиэритроциттік тұрақты емес аллоантиденелері антиглобулин тестінде айқындалады.</w:t>
      </w:r>
    </w:p>
    <w:p>
      <w:pPr>
        <w:spacing w:after="0"/>
        <w:ind w:left="0"/>
        <w:jc w:val="both"/>
      </w:pPr>
      <w:r>
        <w:rPr>
          <w:rFonts w:ascii="Times New Roman"/>
          <w:b w:val="false"/>
          <w:i w:val="false"/>
          <w:color w:val="000000"/>
          <w:sz w:val="28"/>
        </w:rPr>
        <w:t>
      Антиэритроциттік тұрақты емес аллоантиденелерді зерттеуге арналған үлгіленген донорлардың тест-эритроциттері жаңа дайындалған немесе консервіленген бола алады.</w:t>
      </w:r>
    </w:p>
    <w:p>
      <w:pPr>
        <w:spacing w:after="0"/>
        <w:ind w:left="0"/>
        <w:jc w:val="both"/>
      </w:pPr>
      <w:r>
        <w:rPr>
          <w:rFonts w:ascii="Times New Roman"/>
          <w:b w:val="false"/>
          <w:i w:val="false"/>
          <w:color w:val="000000"/>
          <w:sz w:val="28"/>
        </w:rPr>
        <w:t>
      Антиэритроциттік тұрақты емес аллоантиденелер ерекшелігін анықтауды клиникалық маңызы бар негізгі антиденелердің: D, C.Cw, c, E, e, K, k, Fya, Fyb, Jka, Jkb, S, s, M, Leа, P1 ерекшелігін анықтау мүмкіндігін беретін фенотиптердің кемінде 10 үлгіні қамтитын байланыстан тұратын тес-эритроциттер панелін пайдалана отырып жүргізеді. Панельдегі тест-эритроциттердің құрамында сндай-ақ Fya, Fyb, Jka, Jkb, S, s, CW, Lea болуы тиіс.</w:t>
      </w:r>
    </w:p>
    <w:p>
      <w:pPr>
        <w:spacing w:after="0"/>
        <w:ind w:left="0"/>
        <w:jc w:val="both"/>
      </w:pPr>
      <w:r>
        <w:rPr>
          <w:rFonts w:ascii="Times New Roman"/>
          <w:b w:val="false"/>
          <w:i w:val="false"/>
          <w:color w:val="000000"/>
          <w:sz w:val="28"/>
        </w:rPr>
        <w:t>
      Донорлық қан үлгісінде антиэритроциттік тұрақты емес аллоантиденелер, экстраагглютининдер, гемолизиндер табылған жағдайда донордың жаңа алынған қаны немесе плазмасы құю үшін (жуылған немесе ерітілген эритроциттерді дайындауға жол беріледі) пайдаланылмайды, мұндай плазманы типтейтін сарысуды дайындау үшін пайдаланғаны дұрыс.</w:t>
      </w:r>
    </w:p>
    <w:p>
      <w:pPr>
        <w:spacing w:after="0"/>
        <w:ind w:left="0"/>
        <w:jc w:val="both"/>
      </w:pPr>
      <w:r>
        <w:rPr>
          <w:rFonts w:ascii="Times New Roman"/>
          <w:b w:val="false"/>
          <w:i w:val="false"/>
          <w:color w:val="000000"/>
          <w:sz w:val="28"/>
        </w:rPr>
        <w:t>
      Эритроциттер немесе донор сарысуындағы агглютинациясының ерекше емес реакциясы, панагглютинация жағдайында донор қаны құю үшін пайдаланылмайды.</w:t>
      </w:r>
    </w:p>
    <w:bookmarkStart w:name="z396" w:id="387"/>
    <w:p>
      <w:pPr>
        <w:spacing w:after="0"/>
        <w:ind w:left="0"/>
        <w:jc w:val="left"/>
      </w:pPr>
      <w:r>
        <w:rPr>
          <w:rFonts w:ascii="Times New Roman"/>
          <w:b/>
          <w:i w:val="false"/>
          <w:color w:val="000000"/>
        </w:rPr>
        <w:t xml:space="preserve"> 4. Донорлық қан үлгілерін инфекциялық маркерлерге</w:t>
      </w:r>
      <w:r>
        <w:br/>
      </w:r>
      <w:r>
        <w:rPr>
          <w:rFonts w:ascii="Times New Roman"/>
          <w:b/>
          <w:i w:val="false"/>
          <w:color w:val="000000"/>
        </w:rPr>
        <w:t>зертханалық зерттеу</w:t>
      </w:r>
    </w:p>
    <w:bookmarkEnd w:id="387"/>
    <w:bookmarkStart w:name="z397" w:id="388"/>
    <w:p>
      <w:pPr>
        <w:spacing w:after="0"/>
        <w:ind w:left="0"/>
        <w:jc w:val="both"/>
      </w:pPr>
      <w:r>
        <w:rPr>
          <w:rFonts w:ascii="Times New Roman"/>
          <w:b w:val="false"/>
          <w:i w:val="false"/>
          <w:color w:val="000000"/>
          <w:sz w:val="28"/>
        </w:rPr>
        <w:t>
      14. Донорлық қан үлгілерін адамның 1,2 типті иммундық тапшылық вирусы (бұдан әрі – АИТВ-1,2), ВВГ, СВГ, мерез инфекциялық маркерлеріне зертханалық зерттеу міндетті болып табылады. ГДЖ донорының қан үлгісі донорды донацияға жолдап отырған медициналық ұйымында цитомегаловирустық инфекция, токсоплазмоз, І,ІІ түрдегі Т-лимфотроптық вирусының бар болуына қосымша зерттеледі.</w:t>
      </w:r>
    </w:p>
    <w:bookmarkEnd w:id="388"/>
    <w:p>
      <w:pPr>
        <w:spacing w:after="0"/>
        <w:ind w:left="0"/>
        <w:jc w:val="both"/>
      </w:pPr>
      <w:r>
        <w:rPr>
          <w:rFonts w:ascii="Times New Roman"/>
          <w:b w:val="false"/>
          <w:i w:val="false"/>
          <w:color w:val="000000"/>
          <w:sz w:val="28"/>
        </w:rPr>
        <w:t>
      Зерттелетін инфекциялық маркерлер тізбесі денсаулық сақтау саласындағы уәкілетті органның шешімімен эпидемиологиялық көрсеткіштер бойынша кеңейтілуі мүмкін.</w:t>
      </w:r>
    </w:p>
    <w:bookmarkStart w:name="z398" w:id="389"/>
    <w:p>
      <w:pPr>
        <w:spacing w:after="0"/>
        <w:ind w:left="0"/>
        <w:jc w:val="both"/>
      </w:pPr>
      <w:r>
        <w:rPr>
          <w:rFonts w:ascii="Times New Roman"/>
          <w:b w:val="false"/>
          <w:i w:val="false"/>
          <w:color w:val="000000"/>
          <w:sz w:val="28"/>
        </w:rPr>
        <w:t xml:space="preserve">
      15. Донорлық қан үлгілерін инфекциялық маркерлерге зертханалық зерттеу үшін іріктеу бір реттік вакуумдық пробиркаларға жүргізіледі. </w:t>
      </w:r>
    </w:p>
    <w:bookmarkEnd w:id="389"/>
    <w:p>
      <w:pPr>
        <w:spacing w:after="0"/>
        <w:ind w:left="0"/>
        <w:jc w:val="both"/>
      </w:pPr>
      <w:r>
        <w:rPr>
          <w:rFonts w:ascii="Times New Roman"/>
          <w:b w:val="false"/>
          <w:i w:val="false"/>
          <w:color w:val="000000"/>
          <w:sz w:val="28"/>
        </w:rPr>
        <w:t>
      Донорлық қан үлгілері бар пробиркаларының тұмшаланып жабылуы қан алудан бастап зертханалық зерттеуді өткізгенге дейінгі барлық кезеңде сақталуы тиіс.</w:t>
      </w:r>
    </w:p>
    <w:p>
      <w:pPr>
        <w:spacing w:after="0"/>
        <w:ind w:left="0"/>
        <w:jc w:val="both"/>
      </w:pPr>
      <w:r>
        <w:rPr>
          <w:rFonts w:ascii="Times New Roman"/>
          <w:b w:val="false"/>
          <w:i w:val="false"/>
          <w:color w:val="000000"/>
          <w:sz w:val="28"/>
        </w:rPr>
        <w:t>
      Донорлық қан үлгілерін сақтау диагностикалық реагенттерді өндірушісінің нұсқаулығына сәйкес жүргізіледі.</w:t>
      </w:r>
    </w:p>
    <w:p>
      <w:pPr>
        <w:spacing w:after="0"/>
        <w:ind w:left="0"/>
        <w:jc w:val="both"/>
      </w:pPr>
      <w:r>
        <w:rPr>
          <w:rFonts w:ascii="Times New Roman"/>
          <w:b w:val="false"/>
          <w:i w:val="false"/>
          <w:color w:val="000000"/>
          <w:sz w:val="28"/>
        </w:rPr>
        <w:t>
      Донорлық қан үлгілерін зертханада зертханалық ақпараттық жүйесі (бұдан әрі - ЗАЖ) болмаған кезде қабылдау және тіркеу пробиркалар салыстырылатын және зертханалық нөмір берілетін екі данасы толтырылған жолдама негізінде іске асырылады.</w:t>
      </w:r>
    </w:p>
    <w:bookmarkStart w:name="z399" w:id="390"/>
    <w:p>
      <w:pPr>
        <w:spacing w:after="0"/>
        <w:ind w:left="0"/>
        <w:jc w:val="both"/>
      </w:pPr>
      <w:r>
        <w:rPr>
          <w:rFonts w:ascii="Times New Roman"/>
          <w:b w:val="false"/>
          <w:i w:val="false"/>
          <w:color w:val="000000"/>
          <w:sz w:val="28"/>
        </w:rPr>
        <w:t>
      16. Донорлық қан үлгілері бар пробиркалар центрифугалаудан өтеді. Центрифугалау режимі диагностикалық реагенттерді өндірушінің нұсқаулығына сәйкес таңдалады. Қайта центрифугалау ұсынылмайды.</w:t>
      </w:r>
    </w:p>
    <w:bookmarkEnd w:id="390"/>
    <w:bookmarkStart w:name="z400" w:id="391"/>
    <w:p>
      <w:pPr>
        <w:spacing w:after="0"/>
        <w:ind w:left="0"/>
        <w:jc w:val="both"/>
      </w:pPr>
      <w:r>
        <w:rPr>
          <w:rFonts w:ascii="Times New Roman"/>
          <w:b w:val="false"/>
          <w:i w:val="false"/>
          <w:color w:val="000000"/>
          <w:sz w:val="28"/>
        </w:rPr>
        <w:t>
      17. Донорлық қан үлгілерін зертханалық зерттеу үшін Қазақстан Республикасында тіркелген және пайдалануға рұқсат етілген диагностикалық реагенттер пайдаланылады.</w:t>
      </w:r>
    </w:p>
    <w:bookmarkEnd w:id="391"/>
    <w:bookmarkStart w:name="z401" w:id="392"/>
    <w:p>
      <w:pPr>
        <w:spacing w:after="0"/>
        <w:ind w:left="0"/>
        <w:jc w:val="both"/>
      </w:pPr>
      <w:r>
        <w:rPr>
          <w:rFonts w:ascii="Times New Roman"/>
          <w:b w:val="false"/>
          <w:i w:val="false"/>
          <w:color w:val="000000"/>
          <w:sz w:val="28"/>
        </w:rPr>
        <w:t>
      18. Донорлық қан үлгілерін инфекциялық маркерлеріне зертханалық зерттеу үшін Қазақстан Республикасында тіркелген және пайдалануға рұқсат етілген мынадай әдістер пайдаланылады:</w:t>
      </w:r>
    </w:p>
    <w:bookmarkEnd w:id="392"/>
    <w:p>
      <w:pPr>
        <w:spacing w:after="0"/>
        <w:ind w:left="0"/>
        <w:jc w:val="both"/>
      </w:pPr>
      <w:r>
        <w:rPr>
          <w:rFonts w:ascii="Times New Roman"/>
          <w:b w:val="false"/>
          <w:i w:val="false"/>
          <w:color w:val="000000"/>
          <w:sz w:val="28"/>
        </w:rPr>
        <w:t>
      1) иммунологиялық зерттеу үшін - иммуноферменттік талдау әдісі (бұдан әрі - ИФТ), иммунохемилюминесценттік талдау әдісі (бұдан әрі - ИХЛТ), пассивті гемагглютинация реакциясы (бұдан әрі - РПГА), иммуноблотинг әдісі (бұдан әрі - ИБ));</w:t>
      </w:r>
    </w:p>
    <w:p>
      <w:pPr>
        <w:spacing w:after="0"/>
        <w:ind w:left="0"/>
        <w:jc w:val="both"/>
      </w:pPr>
      <w:r>
        <w:rPr>
          <w:rFonts w:ascii="Times New Roman"/>
          <w:b w:val="false"/>
          <w:i w:val="false"/>
          <w:color w:val="000000"/>
          <w:sz w:val="28"/>
        </w:rPr>
        <w:t>
      2) молекулярлық-биологиялық зерттеу үшін – полимер түрлі тізбекті реакция (ПТР).</w:t>
      </w:r>
    </w:p>
    <w:bookmarkStart w:name="z402" w:id="393"/>
    <w:p>
      <w:pPr>
        <w:spacing w:after="0"/>
        <w:ind w:left="0"/>
        <w:jc w:val="both"/>
      </w:pPr>
      <w:r>
        <w:rPr>
          <w:rFonts w:ascii="Times New Roman"/>
          <w:b w:val="false"/>
          <w:i w:val="false"/>
          <w:color w:val="000000"/>
          <w:sz w:val="28"/>
        </w:rPr>
        <w:t>
      19. Донорлық қан үлгілерін АИТВ1,2, ВВГ, СВГ, мерезге зертханалық зерттеу жабық үлгідегі автоматты талдауыштарда екі кезеңмен іске асырылады:</w:t>
      </w:r>
    </w:p>
    <w:bookmarkEnd w:id="393"/>
    <w:p>
      <w:pPr>
        <w:spacing w:after="0"/>
        <w:ind w:left="0"/>
        <w:jc w:val="both"/>
      </w:pPr>
      <w:r>
        <w:rPr>
          <w:rFonts w:ascii="Times New Roman"/>
          <w:b w:val="false"/>
          <w:i w:val="false"/>
          <w:color w:val="000000"/>
          <w:sz w:val="28"/>
        </w:rPr>
        <w:t>
      I кезең – АИТВ 1,2, ВВГ, СВГ, мерез маркерлерінің бар болуына ИФТ және ИХЛТ әдістерімен иммунологиялық зерттеу;</w:t>
      </w:r>
    </w:p>
    <w:p>
      <w:pPr>
        <w:spacing w:after="0"/>
        <w:ind w:left="0"/>
        <w:jc w:val="both"/>
      </w:pPr>
      <w:r>
        <w:rPr>
          <w:rFonts w:ascii="Times New Roman"/>
          <w:b w:val="false"/>
          <w:i w:val="false"/>
          <w:color w:val="000000"/>
          <w:sz w:val="28"/>
        </w:rPr>
        <w:t>
      II кезең – донорлық қан үлгілерін РНК АИТВ1,2, СВГ және ДНК ВВГ бар болуына молекулярлық-биологиялық зерттеу І кезеңдегі теріс нәтиже болғанда жүргізіледі.</w:t>
      </w:r>
    </w:p>
    <w:p>
      <w:pPr>
        <w:spacing w:after="0"/>
        <w:ind w:left="0"/>
        <w:jc w:val="both"/>
      </w:pPr>
      <w:r>
        <w:rPr>
          <w:rFonts w:ascii="Times New Roman"/>
          <w:b w:val="false"/>
          <w:i w:val="false"/>
          <w:color w:val="000000"/>
          <w:sz w:val="28"/>
        </w:rPr>
        <w:t>
      Донорлық қан компонентінің инфекциялық қауіпсіздігі туралы нәтижені шұғыл алу қажет болғанда иммунологиялық және молекулалық-биологиялық зерттеулерді қатар жүргізуге жол беріледі.</w:t>
      </w:r>
    </w:p>
    <w:p>
      <w:pPr>
        <w:spacing w:after="0"/>
        <w:ind w:left="0"/>
        <w:jc w:val="both"/>
      </w:pPr>
      <w:r>
        <w:rPr>
          <w:rFonts w:ascii="Times New Roman"/>
          <w:b w:val="false"/>
          <w:i w:val="false"/>
          <w:color w:val="000000"/>
          <w:sz w:val="28"/>
        </w:rPr>
        <w:t>
      Иммунологиялық және молекулалық-биологиялық зерттеулерді жүргізуде донорлық қан үлгілерін зерттеудің теріс нәтижесі донор қаны зерттелген инфекцияларға қатысты инфекцияланған емес деп есептеу үшін негіз болады.</w:t>
      </w:r>
    </w:p>
    <w:bookmarkStart w:name="z403" w:id="394"/>
    <w:p>
      <w:pPr>
        <w:spacing w:after="0"/>
        <w:ind w:left="0"/>
        <w:jc w:val="both"/>
      </w:pPr>
      <w:r>
        <w:rPr>
          <w:rFonts w:ascii="Times New Roman"/>
          <w:b w:val="false"/>
          <w:i w:val="false"/>
          <w:color w:val="000000"/>
          <w:sz w:val="28"/>
        </w:rPr>
        <w:t>
      20. Донорлық қан үлгілерін иммунологиялық зерттеу былайша бөлінеді:</w:t>
      </w:r>
    </w:p>
    <w:bookmarkEnd w:id="394"/>
    <w:p>
      <w:pPr>
        <w:spacing w:after="0"/>
        <w:ind w:left="0"/>
        <w:jc w:val="both"/>
      </w:pPr>
      <w:r>
        <w:rPr>
          <w:rFonts w:ascii="Times New Roman"/>
          <w:b w:val="false"/>
          <w:i w:val="false"/>
          <w:color w:val="000000"/>
          <w:sz w:val="28"/>
        </w:rPr>
        <w:t>
      1) скринингтік (бастапқы) зерттеу;</w:t>
      </w:r>
    </w:p>
    <w:p>
      <w:pPr>
        <w:spacing w:after="0"/>
        <w:ind w:left="0"/>
        <w:jc w:val="both"/>
      </w:pPr>
      <w:r>
        <w:rPr>
          <w:rFonts w:ascii="Times New Roman"/>
          <w:b w:val="false"/>
          <w:i w:val="false"/>
          <w:color w:val="000000"/>
          <w:sz w:val="28"/>
        </w:rPr>
        <w:t>
      2) қайталама зерттеу;</w:t>
      </w:r>
    </w:p>
    <w:p>
      <w:pPr>
        <w:spacing w:after="0"/>
        <w:ind w:left="0"/>
        <w:jc w:val="both"/>
      </w:pPr>
      <w:r>
        <w:rPr>
          <w:rFonts w:ascii="Times New Roman"/>
          <w:b w:val="false"/>
          <w:i w:val="false"/>
          <w:color w:val="000000"/>
          <w:sz w:val="28"/>
        </w:rPr>
        <w:t>
      3) растау зерттеуі.</w:t>
      </w:r>
    </w:p>
    <w:bookmarkStart w:name="z404" w:id="395"/>
    <w:p>
      <w:pPr>
        <w:spacing w:after="0"/>
        <w:ind w:left="0"/>
        <w:jc w:val="both"/>
      </w:pPr>
      <w:r>
        <w:rPr>
          <w:rFonts w:ascii="Times New Roman"/>
          <w:b w:val="false"/>
          <w:i w:val="false"/>
          <w:color w:val="000000"/>
          <w:sz w:val="28"/>
        </w:rPr>
        <w:t>
      21. Донорлық қан үлгілерінің скринингтік (бастапқы) зерттеу трансфузиялық инфекциялырдың мынадай маркерлерін зерттеуді көздейді:</w:t>
      </w:r>
    </w:p>
    <w:bookmarkEnd w:id="395"/>
    <w:p>
      <w:pPr>
        <w:spacing w:after="0"/>
        <w:ind w:left="0"/>
        <w:jc w:val="both"/>
      </w:pPr>
      <w:r>
        <w:rPr>
          <w:rFonts w:ascii="Times New Roman"/>
          <w:b w:val="false"/>
          <w:i w:val="false"/>
          <w:color w:val="000000"/>
          <w:sz w:val="28"/>
        </w:rPr>
        <w:t>
      1) АИТВ-1,2 антиденелері және біріктірілген тестідегі р24 антигені;</w:t>
      </w:r>
    </w:p>
    <w:p>
      <w:pPr>
        <w:spacing w:after="0"/>
        <w:ind w:left="0"/>
        <w:jc w:val="both"/>
      </w:pPr>
      <w:r>
        <w:rPr>
          <w:rFonts w:ascii="Times New Roman"/>
          <w:b w:val="false"/>
          <w:i w:val="false"/>
          <w:color w:val="000000"/>
          <w:sz w:val="28"/>
        </w:rPr>
        <w:t>
      2) сезімталдығы кемінде мл/0,5 МЕ антигені ВВГ (HBsAg) үстірт антигені;</w:t>
      </w:r>
    </w:p>
    <w:p>
      <w:pPr>
        <w:spacing w:after="0"/>
        <w:ind w:left="0"/>
        <w:jc w:val="both"/>
      </w:pPr>
      <w:r>
        <w:rPr>
          <w:rFonts w:ascii="Times New Roman"/>
          <w:b w:val="false"/>
          <w:i w:val="false"/>
          <w:color w:val="000000"/>
          <w:sz w:val="28"/>
        </w:rPr>
        <w:t>
      3) біріктірілген тестідегі СВГ антиденелері немесе СВГ антиденелері мен антигендері;</w:t>
      </w:r>
    </w:p>
    <w:p>
      <w:pPr>
        <w:spacing w:after="0"/>
        <w:ind w:left="0"/>
        <w:jc w:val="both"/>
      </w:pPr>
      <w:r>
        <w:rPr>
          <w:rFonts w:ascii="Times New Roman"/>
          <w:b w:val="false"/>
          <w:i w:val="false"/>
          <w:color w:val="000000"/>
          <w:sz w:val="28"/>
        </w:rPr>
        <w:t>
      4) мерез қоздырғышына сомалық (жалпы) антиденелері.</w:t>
      </w:r>
    </w:p>
    <w:p>
      <w:pPr>
        <w:spacing w:after="0"/>
        <w:ind w:left="0"/>
        <w:jc w:val="both"/>
      </w:pPr>
      <w:r>
        <w:rPr>
          <w:rFonts w:ascii="Times New Roman"/>
          <w:b w:val="false"/>
          <w:i w:val="false"/>
          <w:color w:val="000000"/>
          <w:sz w:val="28"/>
        </w:rPr>
        <w:t>
      Инфекциялық маркерлерінің бар болуына зерттеу жүргізу әдістемесі және оның нәтижелерінің интерпретациясы диагностикалық реагенттерді өндірушінің нұсқаулығына сәйкес жүзеге асырылады.</w:t>
      </w:r>
    </w:p>
    <w:bookmarkStart w:name="z405" w:id="396"/>
    <w:p>
      <w:pPr>
        <w:spacing w:after="0"/>
        <w:ind w:left="0"/>
        <w:jc w:val="both"/>
      </w:pPr>
      <w:r>
        <w:rPr>
          <w:rFonts w:ascii="Times New Roman"/>
          <w:b w:val="false"/>
          <w:i w:val="false"/>
          <w:color w:val="000000"/>
          <w:sz w:val="28"/>
        </w:rPr>
        <w:t>
      22. Бастапқы иммунологиялық зерттеулердің мынадай нәтижелері болады:</w:t>
      </w:r>
    </w:p>
    <w:bookmarkEnd w:id="396"/>
    <w:p>
      <w:pPr>
        <w:spacing w:after="0"/>
        <w:ind w:left="0"/>
        <w:jc w:val="both"/>
      </w:pPr>
      <w:r>
        <w:rPr>
          <w:rFonts w:ascii="Times New Roman"/>
          <w:b w:val="false"/>
          <w:i w:val="false"/>
          <w:color w:val="000000"/>
          <w:sz w:val="28"/>
        </w:rPr>
        <w:t>
      1) теріс – зерттелетін үлгінің позитив коэфициенті 0,8 төмен;</w:t>
      </w:r>
    </w:p>
    <w:p>
      <w:pPr>
        <w:spacing w:after="0"/>
        <w:ind w:left="0"/>
        <w:jc w:val="both"/>
      </w:pPr>
      <w:r>
        <w:rPr>
          <w:rFonts w:ascii="Times New Roman"/>
          <w:b w:val="false"/>
          <w:i w:val="false"/>
          <w:color w:val="000000"/>
          <w:sz w:val="28"/>
        </w:rPr>
        <w:t>
      2) күмәнді (немесе "жұмыста") – зерттелетін үлгінің позитив коэфициенті шамамен 0,8-10,0;</w:t>
      </w:r>
    </w:p>
    <w:p>
      <w:pPr>
        <w:spacing w:after="0"/>
        <w:ind w:left="0"/>
        <w:jc w:val="both"/>
      </w:pPr>
      <w:r>
        <w:rPr>
          <w:rFonts w:ascii="Times New Roman"/>
          <w:b w:val="false"/>
          <w:i w:val="false"/>
          <w:color w:val="000000"/>
          <w:sz w:val="28"/>
        </w:rPr>
        <w:t>
      3) оң – зерттелетін үлгінің позитив коэфициенті 10,0 жоғары.</w:t>
      </w:r>
    </w:p>
    <w:bookmarkStart w:name="z406" w:id="397"/>
    <w:p>
      <w:pPr>
        <w:spacing w:after="0"/>
        <w:ind w:left="0"/>
        <w:jc w:val="both"/>
      </w:pPr>
      <w:r>
        <w:rPr>
          <w:rFonts w:ascii="Times New Roman"/>
          <w:b w:val="false"/>
          <w:i w:val="false"/>
          <w:color w:val="000000"/>
          <w:sz w:val="28"/>
        </w:rPr>
        <w:t>
      23. Иммунологиялық зерттеудегі теріс нәтижесі бар донорлық қан үлгілері АИТВ 1,2, ВВГ, СВГ генетикалық материалын молекулалық-биологиялық зерттеу үшін жолданады.</w:t>
      </w:r>
    </w:p>
    <w:bookmarkEnd w:id="397"/>
    <w:bookmarkStart w:name="z407" w:id="398"/>
    <w:p>
      <w:pPr>
        <w:spacing w:after="0"/>
        <w:ind w:left="0"/>
        <w:jc w:val="both"/>
      </w:pPr>
      <w:r>
        <w:rPr>
          <w:rFonts w:ascii="Times New Roman"/>
          <w:b w:val="false"/>
          <w:i w:val="false"/>
          <w:color w:val="000000"/>
          <w:sz w:val="28"/>
        </w:rPr>
        <w:t>
      24. Скрингтік (алғашқы) зерттеуді жүргізгеннен кейін күмәнді немесе теріс нәтижесі бар донорлық қан үлгілері қайталама және растау зерттеулерге жатады.</w:t>
      </w:r>
    </w:p>
    <w:bookmarkEnd w:id="398"/>
    <w:bookmarkStart w:name="z408" w:id="399"/>
    <w:p>
      <w:pPr>
        <w:spacing w:after="0"/>
        <w:ind w:left="0"/>
        <w:jc w:val="both"/>
      </w:pPr>
      <w:r>
        <w:rPr>
          <w:rFonts w:ascii="Times New Roman"/>
          <w:b w:val="false"/>
          <w:i w:val="false"/>
          <w:color w:val="000000"/>
          <w:sz w:val="28"/>
        </w:rPr>
        <w:t>
      25. АИТВ 1,2 маркерлеріне қатысты:</w:t>
      </w:r>
    </w:p>
    <w:bookmarkEnd w:id="399"/>
    <w:p>
      <w:pPr>
        <w:spacing w:after="0"/>
        <w:ind w:left="0"/>
        <w:jc w:val="both"/>
      </w:pPr>
      <w:r>
        <w:rPr>
          <w:rFonts w:ascii="Times New Roman"/>
          <w:b w:val="false"/>
          <w:i w:val="false"/>
          <w:color w:val="000000"/>
          <w:sz w:val="28"/>
        </w:rPr>
        <w:t>
      1) донорлық қан үлгісін скринигтік (алғашқы) зерттегенде күмәнді немесе оң нәтижені алғанда екі қайталама зерттеу жүргізіледі:</w:t>
      </w:r>
    </w:p>
    <w:p>
      <w:pPr>
        <w:spacing w:after="0"/>
        <w:ind w:left="0"/>
        <w:jc w:val="both"/>
      </w:pPr>
      <w:r>
        <w:rPr>
          <w:rFonts w:ascii="Times New Roman"/>
          <w:b w:val="false"/>
          <w:i w:val="false"/>
          <w:color w:val="000000"/>
          <w:sz w:val="28"/>
        </w:rPr>
        <w:t>
      бірінші – диагностикалық реагенттерді қосқанда, бірінші жасау шарттарын сақтай отырып;</w:t>
      </w:r>
    </w:p>
    <w:p>
      <w:pPr>
        <w:spacing w:after="0"/>
        <w:ind w:left="0"/>
        <w:jc w:val="both"/>
      </w:pPr>
      <w:r>
        <w:rPr>
          <w:rFonts w:ascii="Times New Roman"/>
          <w:b w:val="false"/>
          <w:i w:val="false"/>
          <w:color w:val="000000"/>
          <w:sz w:val="28"/>
        </w:rPr>
        <w:t>
      екінші – басқа өндіруші-зауыттың диагностикалық реагенттерінде;</w:t>
      </w:r>
    </w:p>
    <w:p>
      <w:pPr>
        <w:spacing w:after="0"/>
        <w:ind w:left="0"/>
        <w:jc w:val="both"/>
      </w:pPr>
      <w:r>
        <w:rPr>
          <w:rFonts w:ascii="Times New Roman"/>
          <w:b w:val="false"/>
          <w:i w:val="false"/>
          <w:color w:val="000000"/>
          <w:sz w:val="28"/>
        </w:rPr>
        <w:t>
      2) донорлық қан үлгісін қайта зерттегенде болмағанда бір күмәнді немесе оң нәтижені алғанда ол күмәнді немесе тиісінше оң деп танылады және растау зерттеуді жүргізу және зертханалық диагнозды жасау үшін ЖИТС орталығының зертханасында жолдауға жатады.</w:t>
      </w:r>
    </w:p>
    <w:p>
      <w:pPr>
        <w:spacing w:after="0"/>
        <w:ind w:left="0"/>
        <w:jc w:val="both"/>
      </w:pPr>
      <w:r>
        <w:rPr>
          <w:rFonts w:ascii="Times New Roman"/>
          <w:b w:val="false"/>
          <w:i w:val="false"/>
          <w:color w:val="000000"/>
          <w:sz w:val="28"/>
        </w:rPr>
        <w:t>
      Екі қайта жасауда теріс нәтиже шыққанда донорлық қан сынамасы теріс деп танылады.</w:t>
      </w:r>
    </w:p>
    <w:bookmarkStart w:name="z409" w:id="400"/>
    <w:p>
      <w:pPr>
        <w:spacing w:after="0"/>
        <w:ind w:left="0"/>
        <w:jc w:val="both"/>
      </w:pPr>
      <w:r>
        <w:rPr>
          <w:rFonts w:ascii="Times New Roman"/>
          <w:b w:val="false"/>
          <w:i w:val="false"/>
          <w:color w:val="000000"/>
          <w:sz w:val="28"/>
        </w:rPr>
        <w:t>
      26. ВВГ маркерлеріне қатысты:</w:t>
      </w:r>
    </w:p>
    <w:bookmarkEnd w:id="400"/>
    <w:p>
      <w:pPr>
        <w:spacing w:after="0"/>
        <w:ind w:left="0"/>
        <w:jc w:val="both"/>
      </w:pPr>
      <w:r>
        <w:rPr>
          <w:rFonts w:ascii="Times New Roman"/>
          <w:b w:val="false"/>
          <w:i w:val="false"/>
          <w:color w:val="000000"/>
          <w:sz w:val="28"/>
        </w:rPr>
        <w:t>
      1) донорлық қан үлгісін скринигтік (алғашқы) зерттегенде күмәнді немесе оң нәтижені алғанда екі қайталама зерттеу жүргізіледі:</w:t>
      </w:r>
    </w:p>
    <w:p>
      <w:pPr>
        <w:spacing w:after="0"/>
        <w:ind w:left="0"/>
        <w:jc w:val="both"/>
      </w:pPr>
      <w:r>
        <w:rPr>
          <w:rFonts w:ascii="Times New Roman"/>
          <w:b w:val="false"/>
          <w:i w:val="false"/>
          <w:color w:val="000000"/>
          <w:sz w:val="28"/>
        </w:rPr>
        <w:t>
      бірінші – диагностикалық реагенттерді қосқанда, бірінші жасау шарттарын сақтай отырып;</w:t>
      </w:r>
    </w:p>
    <w:p>
      <w:pPr>
        <w:spacing w:after="0"/>
        <w:ind w:left="0"/>
        <w:jc w:val="both"/>
      </w:pPr>
      <w:r>
        <w:rPr>
          <w:rFonts w:ascii="Times New Roman"/>
          <w:b w:val="false"/>
          <w:i w:val="false"/>
          <w:color w:val="000000"/>
          <w:sz w:val="28"/>
        </w:rPr>
        <w:t>
      екінші – басқа өндіруші-зауыттың диагностикалық реагенттерінде;</w:t>
      </w:r>
    </w:p>
    <w:p>
      <w:pPr>
        <w:spacing w:after="0"/>
        <w:ind w:left="0"/>
        <w:jc w:val="both"/>
      </w:pPr>
      <w:r>
        <w:rPr>
          <w:rFonts w:ascii="Times New Roman"/>
          <w:b w:val="false"/>
          <w:i w:val="false"/>
          <w:color w:val="000000"/>
          <w:sz w:val="28"/>
        </w:rPr>
        <w:t>
      2) донорлық қан үлгісіне қайта зерттеу жүргізгенде кез келген нәтиже алынғанда, ол зертханалық диагнозды жасау үшін растау зерттеуге жатады.</w:t>
      </w:r>
    </w:p>
    <w:p>
      <w:pPr>
        <w:spacing w:after="0"/>
        <w:ind w:left="0"/>
        <w:jc w:val="both"/>
      </w:pPr>
      <w:r>
        <w:rPr>
          <w:rFonts w:ascii="Times New Roman"/>
          <w:b w:val="false"/>
          <w:i w:val="false"/>
          <w:color w:val="000000"/>
          <w:sz w:val="28"/>
        </w:rPr>
        <w:t>
      Қайталама және растау зерттеудегі нәтижелер әр түрлі болған жағдайда қорытынды нәтиже белгісіз ретінде пайымдалады, бұл осы сынаманың инфекцияланғанын айқындау мүмкін еместігін көрсетеді.</w:t>
      </w:r>
    </w:p>
    <w:bookmarkStart w:name="z410" w:id="401"/>
    <w:p>
      <w:pPr>
        <w:spacing w:after="0"/>
        <w:ind w:left="0"/>
        <w:jc w:val="both"/>
      </w:pPr>
      <w:r>
        <w:rPr>
          <w:rFonts w:ascii="Times New Roman"/>
          <w:b w:val="false"/>
          <w:i w:val="false"/>
          <w:color w:val="000000"/>
          <w:sz w:val="28"/>
        </w:rPr>
        <w:t>
      27. СВГ маркерлеріне қатысты:</w:t>
      </w:r>
    </w:p>
    <w:bookmarkEnd w:id="401"/>
    <w:p>
      <w:pPr>
        <w:spacing w:after="0"/>
        <w:ind w:left="0"/>
        <w:jc w:val="both"/>
      </w:pPr>
      <w:r>
        <w:rPr>
          <w:rFonts w:ascii="Times New Roman"/>
          <w:b w:val="false"/>
          <w:i w:val="false"/>
          <w:color w:val="000000"/>
          <w:sz w:val="28"/>
        </w:rPr>
        <w:t>
      1) донорлық қан үлгісін скринигтік (бастапқы) зерттегенде күмәнді немесе оң нәтижені алғанда екі қайталама зерттеу жүргізіледі:</w:t>
      </w:r>
    </w:p>
    <w:p>
      <w:pPr>
        <w:spacing w:after="0"/>
        <w:ind w:left="0"/>
        <w:jc w:val="both"/>
      </w:pPr>
      <w:r>
        <w:rPr>
          <w:rFonts w:ascii="Times New Roman"/>
          <w:b w:val="false"/>
          <w:i w:val="false"/>
          <w:color w:val="000000"/>
          <w:sz w:val="28"/>
        </w:rPr>
        <w:t>
      бірінші – диагностикалық реагенттерді қосқанда, бірінші жасау шарттарын сақтай отырып;</w:t>
      </w:r>
    </w:p>
    <w:p>
      <w:pPr>
        <w:spacing w:after="0"/>
        <w:ind w:left="0"/>
        <w:jc w:val="both"/>
      </w:pPr>
      <w:r>
        <w:rPr>
          <w:rFonts w:ascii="Times New Roman"/>
          <w:b w:val="false"/>
          <w:i w:val="false"/>
          <w:color w:val="000000"/>
          <w:sz w:val="28"/>
        </w:rPr>
        <w:t>
      екінші – басқа өндіруші-зауыттың диагностикалық реагенттерінде;</w:t>
      </w:r>
    </w:p>
    <w:p>
      <w:pPr>
        <w:spacing w:after="0"/>
        <w:ind w:left="0"/>
        <w:jc w:val="both"/>
      </w:pPr>
      <w:r>
        <w:rPr>
          <w:rFonts w:ascii="Times New Roman"/>
          <w:b w:val="false"/>
          <w:i w:val="false"/>
          <w:color w:val="000000"/>
          <w:sz w:val="28"/>
        </w:rPr>
        <w:t>
      2) донорлық қан үлгісіне қайта зерттеу жүргізгенде кез келген нәтижені алғанда, ол зертханалық диагнозды жасау үшін ИФТ және ИБ әдістерімен растау зерттеуге жатады.</w:t>
      </w:r>
    </w:p>
    <w:p>
      <w:pPr>
        <w:spacing w:after="0"/>
        <w:ind w:left="0"/>
        <w:jc w:val="both"/>
      </w:pPr>
      <w:r>
        <w:rPr>
          <w:rFonts w:ascii="Times New Roman"/>
          <w:b w:val="false"/>
          <w:i w:val="false"/>
          <w:color w:val="000000"/>
          <w:sz w:val="28"/>
        </w:rPr>
        <w:t>
      Қайталама және растау зерттеудегі нәтижелер әр түрлі болған жағдайда қорытынды нәтиже белгісіз ретінде пайымдалады, бұл осы сынаманың инфекцияланғанын айқындау мүмкін еместігін көрсетеді.</w:t>
      </w:r>
    </w:p>
    <w:bookmarkStart w:name="z411" w:id="402"/>
    <w:p>
      <w:pPr>
        <w:spacing w:after="0"/>
        <w:ind w:left="0"/>
        <w:jc w:val="both"/>
      </w:pPr>
      <w:r>
        <w:rPr>
          <w:rFonts w:ascii="Times New Roman"/>
          <w:b w:val="false"/>
          <w:i w:val="false"/>
          <w:color w:val="000000"/>
          <w:sz w:val="28"/>
        </w:rPr>
        <w:t>
      28. Мерез маркерлеріне қатысты оң нәтиже алынғанда қайталама зерттеулер жүргізіледі:</w:t>
      </w:r>
    </w:p>
    <w:bookmarkEnd w:id="402"/>
    <w:p>
      <w:pPr>
        <w:spacing w:after="0"/>
        <w:ind w:left="0"/>
        <w:jc w:val="both"/>
      </w:pPr>
      <w:r>
        <w:rPr>
          <w:rFonts w:ascii="Times New Roman"/>
          <w:b w:val="false"/>
          <w:i w:val="false"/>
          <w:color w:val="000000"/>
          <w:sz w:val="28"/>
        </w:rPr>
        <w:t>
      бірінші – диагностикалық реагенттерді қосқанда, бірінші жасау шарттарын сақтай отырып;</w:t>
      </w:r>
    </w:p>
    <w:p>
      <w:pPr>
        <w:spacing w:after="0"/>
        <w:ind w:left="0"/>
        <w:jc w:val="both"/>
      </w:pPr>
      <w:r>
        <w:rPr>
          <w:rFonts w:ascii="Times New Roman"/>
          <w:b w:val="false"/>
          <w:i w:val="false"/>
          <w:color w:val="000000"/>
          <w:sz w:val="28"/>
        </w:rPr>
        <w:t>
      екінші – G классты антиденелерді анықтайтын тест-жүйелерде ИФТ немесе РПГА әдісімен.</w:t>
      </w:r>
    </w:p>
    <w:p>
      <w:pPr>
        <w:spacing w:after="0"/>
        <w:ind w:left="0"/>
        <w:jc w:val="both"/>
      </w:pPr>
      <w:r>
        <w:rPr>
          <w:rFonts w:ascii="Times New Roman"/>
          <w:b w:val="false"/>
          <w:i w:val="false"/>
          <w:color w:val="000000"/>
          <w:sz w:val="28"/>
        </w:rPr>
        <w:t>
      Егер донорлық қан үлгісін қайта зерттегенде екі рет жасағанда да "оң" нәтиже, ал біреуінде "теріс" болса, зерттеудің қорытынды нәтижесі "белгісіз" ретінде беріледі, бұл осы сынаманың инфекцияланғанын айқындауға мүмкіндіктің жоқтығын көрсетеді.</w:t>
      </w:r>
    </w:p>
    <w:p>
      <w:pPr>
        <w:spacing w:after="0"/>
        <w:ind w:left="0"/>
        <w:jc w:val="both"/>
      </w:pPr>
      <w:r>
        <w:rPr>
          <w:rFonts w:ascii="Times New Roman"/>
          <w:b w:val="false"/>
          <w:i w:val="false"/>
          <w:color w:val="000000"/>
          <w:sz w:val="28"/>
        </w:rPr>
        <w:t>
      Екі қайта жасауда теріс нәтиже болғанда донорлық қан сынамасы теріс деп танылады.</w:t>
      </w:r>
    </w:p>
    <w:bookmarkStart w:name="z412" w:id="403"/>
    <w:p>
      <w:pPr>
        <w:spacing w:after="0"/>
        <w:ind w:left="0"/>
        <w:jc w:val="both"/>
      </w:pPr>
      <w:r>
        <w:rPr>
          <w:rFonts w:ascii="Times New Roman"/>
          <w:b w:val="false"/>
          <w:i w:val="false"/>
          <w:color w:val="000000"/>
          <w:sz w:val="28"/>
        </w:rPr>
        <w:t>
      29. Скринингтік (алғашқы) және молекулярлық-биологиялық зерттеудің нәтижелері зертханалық зерттеуге жолдаманың тиісті бағанына қойылады.</w:t>
      </w:r>
    </w:p>
    <w:bookmarkEnd w:id="403"/>
    <w:p>
      <w:pPr>
        <w:spacing w:after="0"/>
        <w:ind w:left="0"/>
        <w:jc w:val="both"/>
      </w:pPr>
      <w:r>
        <w:rPr>
          <w:rFonts w:ascii="Times New Roman"/>
          <w:b w:val="false"/>
          <w:i w:val="false"/>
          <w:color w:val="000000"/>
          <w:sz w:val="28"/>
        </w:rPr>
        <w:t>
      Жолдаманың бір данасы іріктеу бөліміне беріледі, екіншісі зертханада қалады.</w:t>
      </w:r>
    </w:p>
    <w:bookmarkStart w:name="z413" w:id="404"/>
    <w:p>
      <w:pPr>
        <w:spacing w:after="0"/>
        <w:ind w:left="0"/>
        <w:jc w:val="both"/>
      </w:pPr>
      <w:r>
        <w:rPr>
          <w:rFonts w:ascii="Times New Roman"/>
          <w:b w:val="false"/>
          <w:i w:val="false"/>
          <w:color w:val="000000"/>
          <w:sz w:val="28"/>
        </w:rPr>
        <w:t>
      30. Қайталама және растау зерттеу нәтижелері жеке ведомос арқылы ресімделеді.</w:t>
      </w:r>
    </w:p>
    <w:bookmarkEnd w:id="404"/>
    <w:bookmarkStart w:name="z414" w:id="405"/>
    <w:p>
      <w:pPr>
        <w:spacing w:after="0"/>
        <w:ind w:left="0"/>
        <w:jc w:val="both"/>
      </w:pPr>
      <w:r>
        <w:rPr>
          <w:rFonts w:ascii="Times New Roman"/>
          <w:b w:val="false"/>
          <w:i w:val="false"/>
          <w:color w:val="000000"/>
          <w:sz w:val="28"/>
        </w:rPr>
        <w:t>
      31. Зертханалық зерттеу нәтижелері жарамдылық мерзімі 5 жыл және зертхананың кемінде екі маманы қол қоюға тиісті зерттеу хаттамаларында көрсетіледі.</w:t>
      </w:r>
    </w:p>
    <w:bookmarkEnd w:id="405"/>
    <w:bookmarkStart w:name="z415" w:id="406"/>
    <w:p>
      <w:pPr>
        <w:spacing w:after="0"/>
        <w:ind w:left="0"/>
        <w:jc w:val="both"/>
      </w:pPr>
      <w:r>
        <w:rPr>
          <w:rFonts w:ascii="Times New Roman"/>
          <w:b w:val="false"/>
          <w:i w:val="false"/>
          <w:color w:val="000000"/>
          <w:sz w:val="28"/>
        </w:rPr>
        <w:t>
      32. АИТВ 1,2, ВВГ, СВГ генетикалық материалына молекулярлық-биологиялық зерттеу жүргізгенде донорлық қанының 6 үлгісіне дейінгі минипулдарды қалыптастыруға жол беріледі.</w:t>
      </w:r>
    </w:p>
    <w:bookmarkEnd w:id="406"/>
    <w:p>
      <w:pPr>
        <w:spacing w:after="0"/>
        <w:ind w:left="0"/>
        <w:jc w:val="both"/>
      </w:pPr>
      <w:r>
        <w:rPr>
          <w:rFonts w:ascii="Times New Roman"/>
          <w:b w:val="false"/>
          <w:i w:val="false"/>
          <w:color w:val="000000"/>
          <w:sz w:val="28"/>
        </w:rPr>
        <w:t>
      АИТВ-1,2, ВВГ, СВГ генетикалық материалына молекулярлық-биологиялық зерттеу жүргізу барысында оң нәтиже анықталғанда оң нәтижесі бар донорлық қан үлгісін анықтау мақсатында донорлық қанның әрбір үлгісіне жеке зерттеу жүргізіледі.</w:t>
      </w:r>
    </w:p>
    <w:p>
      <w:pPr>
        <w:spacing w:after="0"/>
        <w:ind w:left="0"/>
        <w:jc w:val="both"/>
      </w:pPr>
      <w:r>
        <w:rPr>
          <w:rFonts w:ascii="Times New Roman"/>
          <w:b w:val="false"/>
          <w:i w:val="false"/>
          <w:color w:val="000000"/>
          <w:sz w:val="28"/>
        </w:rPr>
        <w:t>
      Мультиплекс тестінде ПТР оң нәтижесі болғанда қан компоненттері жойылады.</w:t>
      </w:r>
    </w:p>
    <w:p>
      <w:pPr>
        <w:spacing w:after="0"/>
        <w:ind w:left="0"/>
        <w:jc w:val="both"/>
      </w:pPr>
      <w:r>
        <w:rPr>
          <w:rFonts w:ascii="Times New Roman"/>
          <w:b w:val="false"/>
          <w:i w:val="false"/>
          <w:color w:val="000000"/>
          <w:sz w:val="28"/>
        </w:rPr>
        <w:t>
      Донормен тактика дискриминаторлық тестілеудің нәтижелері  бойынша анықталады: инфекция аяқталғанда донор донорлықтан мерзімсіз шеттетіледі, теріс нәтижеде донор қанын иммунологиялық және молекулярлық-биологиялық әдістермен кемінде 6 айдан кейін бақылауыш зерттеу ұсынылады.</w:t>
      </w:r>
    </w:p>
    <w:bookmarkStart w:name="z416" w:id="407"/>
    <w:p>
      <w:pPr>
        <w:spacing w:after="0"/>
        <w:ind w:left="0"/>
        <w:jc w:val="both"/>
      </w:pPr>
      <w:r>
        <w:rPr>
          <w:rFonts w:ascii="Times New Roman"/>
          <w:b w:val="false"/>
          <w:i w:val="false"/>
          <w:color w:val="000000"/>
          <w:sz w:val="28"/>
        </w:rPr>
        <w:t>
      33. Жүргізілген зерттеулердің нәтижелерін зертхананың жауапты қызметкері донор картасына енгізеді.</w:t>
      </w:r>
    </w:p>
    <w:bookmarkEnd w:id="407"/>
    <w:bookmarkStart w:name="z417" w:id="408"/>
    <w:p>
      <w:pPr>
        <w:spacing w:after="0"/>
        <w:ind w:left="0"/>
        <w:jc w:val="both"/>
      </w:pPr>
      <w:r>
        <w:rPr>
          <w:rFonts w:ascii="Times New Roman"/>
          <w:b w:val="false"/>
          <w:i w:val="false"/>
          <w:color w:val="000000"/>
          <w:sz w:val="28"/>
        </w:rPr>
        <w:t>
      34. ВВГ, СВГ, мерез, АИТВ маркерлерінің бар болуына алғашқы оң донорлық қан үлгілерін қайталама және растау зерттегеннен кейін теріс нәтижені алғанда донор донациядан одан арғы иммунологиялық және молекулярлық-биологиялық зерттеумен 6 ай мерзіміне шеттетіледі.</w:t>
      </w:r>
    </w:p>
    <w:bookmarkEnd w:id="408"/>
    <w:p>
      <w:pPr>
        <w:spacing w:after="0"/>
        <w:ind w:left="0"/>
        <w:jc w:val="both"/>
      </w:pPr>
      <w:r>
        <w:rPr>
          <w:rFonts w:ascii="Times New Roman"/>
          <w:b w:val="false"/>
          <w:i w:val="false"/>
          <w:color w:val="000000"/>
          <w:sz w:val="28"/>
        </w:rPr>
        <w:t>
      Қан компоненттері бастапқы скринингінің күмәнді немесе оң нәтижелерін алғаннан кейін алғашқы үш тәуліктің ішінде жойылады.</w:t>
      </w:r>
    </w:p>
    <w:p>
      <w:pPr>
        <w:spacing w:after="0"/>
        <w:ind w:left="0"/>
        <w:jc w:val="both"/>
      </w:pPr>
      <w:r>
        <w:rPr>
          <w:rFonts w:ascii="Times New Roman"/>
          <w:b w:val="false"/>
          <w:i w:val="false"/>
          <w:color w:val="000000"/>
          <w:sz w:val="28"/>
        </w:rPr>
        <w:t>
      Осы мерзім аяқталғаннан кейін донор қайта келген кезде ол донорлыққа бақылауыш талдау нәтижелері теріс болғанда ғана жіберіледі.</w:t>
      </w:r>
    </w:p>
    <w:p>
      <w:pPr>
        <w:spacing w:after="0"/>
        <w:ind w:left="0"/>
        <w:jc w:val="both"/>
      </w:pPr>
      <w:r>
        <w:rPr>
          <w:rFonts w:ascii="Times New Roman"/>
          <w:b w:val="false"/>
          <w:i w:val="false"/>
          <w:color w:val="000000"/>
          <w:sz w:val="28"/>
        </w:rPr>
        <w:t>
      6 айдан кейін серологиялық бақылау кезінде инфекция маркерлеріне белгісіз немесе оң нәтижелер алған жағдайда донор донорлықтан мерзімсіз шеттетіледі.</w:t>
      </w:r>
    </w:p>
    <w:bookmarkStart w:name="z418" w:id="409"/>
    <w:p>
      <w:pPr>
        <w:spacing w:after="0"/>
        <w:ind w:left="0"/>
        <w:jc w:val="both"/>
      </w:pPr>
      <w:r>
        <w:rPr>
          <w:rFonts w:ascii="Times New Roman"/>
          <w:b w:val="false"/>
          <w:i w:val="false"/>
          <w:color w:val="000000"/>
          <w:sz w:val="28"/>
        </w:rPr>
        <w:t>
      35. ВВГ, СВГ, және мерез маркерлерінің бар болуына қайталама және растау зерттеуде оң нәтиже алғанда, перифериялық қанның гемопоэздік дің жасушалары донорларын қоспағанда, донорлық қан үлгісі инфекция жұқтырған деп танылады, донорлық қан компоненттері жойылады, донор мерзімсіз шеттетіледі.</w:t>
      </w:r>
    </w:p>
    <w:bookmarkEnd w:id="409"/>
    <w:bookmarkStart w:name="z419" w:id="410"/>
    <w:p>
      <w:pPr>
        <w:spacing w:after="0"/>
        <w:ind w:left="0"/>
        <w:jc w:val="both"/>
      </w:pPr>
      <w:r>
        <w:rPr>
          <w:rFonts w:ascii="Times New Roman"/>
          <w:b w:val="false"/>
          <w:i w:val="false"/>
          <w:color w:val="000000"/>
          <w:sz w:val="28"/>
        </w:rPr>
        <w:t>
      36. АИТВ антиденелерінің бар болуына қайталама және растау зерттеуде оң нәтиже алғанда қан компоненттері жойылады, донор ЖИТС-тың алдын алу және оған қарсы күрес орталығы зертханасынан нәтиже алынғанша донорлықтан шеттетіледі. ЖИТС-тың алдын алу және оған қарсы күрес орталығы зертханасынан оң нәтижені алған кезде донор донорлықтан мерзімсіз, теріс нәтижені алғанда – 6 айға шеттетіледі. Донор осы мерзім аяқталғаннан кейін қайта келгенде донорлыққа жіберу бақылауыш талдаудың теріс нәтижесін алғаннан кейін ғана жүзеге асырылады.</w:t>
      </w:r>
    </w:p>
    <w:bookmarkEnd w:id="410"/>
    <w:bookmarkStart w:name="z420" w:id="411"/>
    <w:p>
      <w:pPr>
        <w:spacing w:after="0"/>
        <w:ind w:left="0"/>
        <w:jc w:val="both"/>
      </w:pPr>
      <w:r>
        <w:rPr>
          <w:rFonts w:ascii="Times New Roman"/>
          <w:b w:val="false"/>
          <w:i w:val="false"/>
          <w:color w:val="000000"/>
          <w:sz w:val="28"/>
        </w:rPr>
        <w:t>
      37. ВВГ, СВГ, және мерез маркерлерінің бар болуына қайталама және растау зерттеуде белгісіз нәтижені алғанда донорлық қан компоненттері жойылуға жатады, донор донорлықтан одан арғы иммунологиялық зерттеумен 6 айға шеттетіледі. Осы мерзім аяқталғаннан кейін донор қайта келгенде қан донорлығына жіберу бақылауыш талдаудың теріс нәтижесін алғаннан кейін ғана жүзеге асырылады.</w:t>
      </w:r>
    </w:p>
    <w:bookmarkEnd w:id="411"/>
    <w:bookmarkStart w:name="z421" w:id="412"/>
    <w:p>
      <w:pPr>
        <w:spacing w:after="0"/>
        <w:ind w:left="0"/>
        <w:jc w:val="both"/>
      </w:pPr>
      <w:r>
        <w:rPr>
          <w:rFonts w:ascii="Times New Roman"/>
          <w:b w:val="false"/>
          <w:i w:val="false"/>
          <w:color w:val="000000"/>
          <w:sz w:val="28"/>
        </w:rPr>
        <w:t>
      38. ВВГ және СВГ зерттеуде оң нәтиже болғанда негізгі мәліметтері көрсетілген донор туралы ақпарат тиісті аумақтағы халықтың санитариялық-эпидемиологиялық саулығы саласындағы мемлекеттік органның құрылымдық бөлімшесіне айына бір рет беріледі.</w:t>
      </w:r>
    </w:p>
    <w:bookmarkEnd w:id="412"/>
    <w:bookmarkStart w:name="z422" w:id="413"/>
    <w:p>
      <w:pPr>
        <w:spacing w:after="0"/>
        <w:ind w:left="0"/>
        <w:jc w:val="both"/>
      </w:pPr>
      <w:r>
        <w:rPr>
          <w:rFonts w:ascii="Times New Roman"/>
          <w:b w:val="false"/>
          <w:i w:val="false"/>
          <w:color w:val="000000"/>
          <w:sz w:val="28"/>
        </w:rPr>
        <w:t>
      39. Мерез маркерлеріне зерттеуде оң нәтиже болғанда негізгі мәліметтері көрсетілген донор туралы ақпарат тері-венеролиялық ауруханаға (диспансер) айына бір рет беріледі.</w:t>
      </w:r>
    </w:p>
    <w:bookmarkEnd w:id="413"/>
    <w:bookmarkStart w:name="z423" w:id="414"/>
    <w:p>
      <w:pPr>
        <w:spacing w:after="0"/>
        <w:ind w:left="0"/>
        <w:jc w:val="both"/>
      </w:pPr>
      <w:r>
        <w:rPr>
          <w:rFonts w:ascii="Times New Roman"/>
          <w:b w:val="false"/>
          <w:i w:val="false"/>
          <w:color w:val="000000"/>
          <w:sz w:val="28"/>
        </w:rPr>
        <w:t>
      40. Ақпарат медициналық этика ережелерін және құпияны сақтай отырып беріледі.</w:t>
      </w:r>
    </w:p>
    <w:bookmarkEnd w:id="414"/>
    <w:bookmarkStart w:name="z424" w:id="415"/>
    <w:p>
      <w:pPr>
        <w:spacing w:after="0"/>
        <w:ind w:left="0"/>
        <w:jc w:val="both"/>
      </w:pPr>
      <w:r>
        <w:rPr>
          <w:rFonts w:ascii="Times New Roman"/>
          <w:b w:val="false"/>
          <w:i w:val="false"/>
          <w:color w:val="000000"/>
          <w:sz w:val="28"/>
        </w:rPr>
        <w:t>
      41. Донорлық қан үлгілерін инфекциялық маркерлерге зертханалық зерттеу сапасына сараптамалық бағалау жүргізудің мүмкіндігін қамтамасыз ету үшін әрбір донацияның донорлық қан үлгілерінің сарысуына немесе плазмасына кемінде 1,5 мл. көлемінде мұрағаттау жүргізіледі.</w:t>
      </w:r>
    </w:p>
    <w:bookmarkEnd w:id="415"/>
    <w:bookmarkStart w:name="z425" w:id="416"/>
    <w:p>
      <w:pPr>
        <w:spacing w:after="0"/>
        <w:ind w:left="0"/>
        <w:jc w:val="both"/>
      </w:pPr>
      <w:r>
        <w:rPr>
          <w:rFonts w:ascii="Times New Roman"/>
          <w:b w:val="false"/>
          <w:i w:val="false"/>
          <w:color w:val="000000"/>
          <w:sz w:val="28"/>
        </w:rPr>
        <w:t>
      42. Оң немесе теріс нәтижелері бар донорлық қан үлгілерінің сарысуы немесе плазма үлгілерін сақтау шектелген қол жетімділік талаптарын сақтай отырып, -40</w:t>
      </w:r>
      <w:r>
        <w:rPr>
          <w:rFonts w:ascii="Times New Roman"/>
          <w:b w:val="false"/>
          <w:i w:val="false"/>
          <w:color w:val="000000"/>
          <w:vertAlign w:val="superscript"/>
        </w:rPr>
        <w:t>0</w:t>
      </w:r>
      <w:r>
        <w:rPr>
          <w:rFonts w:ascii="Times New Roman"/>
          <w:b w:val="false"/>
          <w:i w:val="false"/>
          <w:color w:val="000000"/>
          <w:sz w:val="28"/>
        </w:rPr>
        <w:t>С жоғары емес температурада 3 жыл бойы жеке жүзеге асырылады.</w:t>
      </w:r>
    </w:p>
    <w:bookmarkEnd w:id="416"/>
    <w:p>
      <w:pPr>
        <w:spacing w:after="0"/>
        <w:ind w:left="0"/>
        <w:jc w:val="both"/>
      </w:pPr>
      <w:r>
        <w:rPr>
          <w:rFonts w:ascii="Times New Roman"/>
          <w:b w:val="false"/>
          <w:i w:val="false"/>
          <w:color w:val="000000"/>
          <w:sz w:val="28"/>
        </w:rPr>
        <w:t>
      Қан үлгілерін сақтау рұқсат етілетін қол жеткізімді үймаратында және биологиялық қауіпсіздік шараларын сақтап жүзеге асырылады. Сақтау мерзімі біткеннен кейін жою актісінің негізінде қан үлгілерін жою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Донорлық қан және оның</w:t>
            </w:r>
            <w:r>
              <w:br/>
            </w:r>
            <w:r>
              <w:rPr>
                <w:rFonts w:ascii="Times New Roman"/>
                <w:b w:val="false"/>
                <w:i w:val="false"/>
                <w:color w:val="000000"/>
                <w:sz w:val="20"/>
              </w:rPr>
              <w:t>компоненттерінің сапасы мен</w:t>
            </w:r>
            <w:r>
              <w:br/>
            </w:r>
            <w:r>
              <w:rPr>
                <w:rFonts w:ascii="Times New Roman"/>
                <w:b w:val="false"/>
                <w:i w:val="false"/>
                <w:color w:val="000000"/>
                <w:sz w:val="20"/>
              </w:rPr>
              <w:t>қауіпсіздігін бақылау қағидаларына</w:t>
            </w:r>
            <w:r>
              <w:br/>
            </w:r>
            <w:r>
              <w:rPr>
                <w:rFonts w:ascii="Times New Roman"/>
                <w:b w:val="false"/>
                <w:i w:val="false"/>
                <w:color w:val="000000"/>
                <w:sz w:val="20"/>
              </w:rPr>
              <w:t>4-қосымша</w:t>
            </w:r>
          </w:p>
        </w:tc>
      </w:tr>
    </w:tbl>
    <w:bookmarkStart w:name="z487" w:id="417"/>
    <w:p>
      <w:pPr>
        <w:spacing w:after="0"/>
        <w:ind w:left="0"/>
        <w:jc w:val="left"/>
      </w:pPr>
      <w:r>
        <w:rPr>
          <w:rFonts w:ascii="Times New Roman"/>
          <w:b/>
          <w:i w:val="false"/>
          <w:color w:val="000000"/>
        </w:rPr>
        <w:t xml:space="preserve"> Зарарсыздықты бақылауды жүзеге асыруға арналған зерттеудің</w:t>
      </w:r>
      <w:r>
        <w:br/>
      </w:r>
      <w:r>
        <w:rPr>
          <w:rFonts w:ascii="Times New Roman"/>
          <w:b/>
          <w:i w:val="false"/>
          <w:color w:val="000000"/>
        </w:rPr>
        <w:t>шарттары мен әдістері</w:t>
      </w:r>
      <w:r>
        <w:br/>
      </w:r>
      <w:r>
        <w:rPr>
          <w:rFonts w:ascii="Times New Roman"/>
          <w:b/>
          <w:i w:val="false"/>
          <w:color w:val="000000"/>
        </w:rPr>
        <w:t>1. Қан және оның компоненттері үлгілерін зерттеу мен талдау</w:t>
      </w:r>
      <w:r>
        <w:br/>
      </w:r>
      <w:r>
        <w:rPr>
          <w:rFonts w:ascii="Times New Roman"/>
          <w:b/>
          <w:i w:val="false"/>
          <w:color w:val="000000"/>
        </w:rPr>
        <w:t>үшін іріктеу</w:t>
      </w:r>
    </w:p>
    <w:bookmarkEnd w:id="417"/>
    <w:bookmarkStart w:name="z489" w:id="418"/>
    <w:p>
      <w:pPr>
        <w:spacing w:after="0"/>
        <w:ind w:left="0"/>
        <w:jc w:val="both"/>
      </w:pPr>
      <w:r>
        <w:rPr>
          <w:rFonts w:ascii="Times New Roman"/>
          <w:b w:val="false"/>
          <w:i w:val="false"/>
          <w:color w:val="000000"/>
          <w:sz w:val="28"/>
        </w:rPr>
        <w:t>
      1. Құюға арналған дайындалған донор қаны және оның компоненттерінің әрбір дозасы зерттеуі мен зарарсыздық талдауы ыдыстың (полимерлі контейнер) тұмшалануының бұзылуын болдырмайтын әдістерімен жүргізілетін бір сериясын құрайды. Қан және оның компоненттерінің зарарсыздығын бақылау дайындалған ыдыстардың жалпы санынан іріктеліп таңдалған үлгілерді зерттеу жолымен жүзеге асырылады.</w:t>
      </w:r>
    </w:p>
    <w:bookmarkEnd w:id="418"/>
    <w:bookmarkStart w:name="z490" w:id="419"/>
    <w:p>
      <w:pPr>
        <w:spacing w:after="0"/>
        <w:ind w:left="0"/>
        <w:jc w:val="both"/>
      </w:pPr>
      <w:r>
        <w:rPr>
          <w:rFonts w:ascii="Times New Roman"/>
          <w:b w:val="false"/>
          <w:i w:val="false"/>
          <w:color w:val="000000"/>
          <w:sz w:val="28"/>
        </w:rPr>
        <w:t>
      2. Донорлық қан және оның компоненттерінің зарарсыздығын зерттеу үшін дайындалған полимерлі контейнерлерінің кемінде 1 %-на (әрбір жүзінші контейнер) іріктеу жүргізіледі. Осы мақсатта бірінші қан порциясын зертханалық зерттеулерге жинақтауға арналған қанды жинақтау жүйелеріне кірістірілген құрылғыларды немесе полимерлік контейнер магистральдарының герметизациялаған сызықтарын пайдалануға болады.</w:t>
      </w:r>
    </w:p>
    <w:bookmarkEnd w:id="419"/>
    <w:bookmarkStart w:name="z491" w:id="420"/>
    <w:p>
      <w:pPr>
        <w:spacing w:after="0"/>
        <w:ind w:left="0"/>
        <w:jc w:val="both"/>
      </w:pPr>
      <w:r>
        <w:rPr>
          <w:rFonts w:ascii="Times New Roman"/>
          <w:b w:val="false"/>
          <w:i w:val="false"/>
          <w:color w:val="000000"/>
          <w:sz w:val="28"/>
        </w:rPr>
        <w:t>
      3. Көшпелі жағдайда дайындалған донор қаны аптасына кемінде 1 үлгі мөлшерінде бақыланады (әрбір көшпелі бригададан).</w:t>
      </w:r>
    </w:p>
    <w:bookmarkEnd w:id="420"/>
    <w:bookmarkStart w:name="z492" w:id="421"/>
    <w:p>
      <w:pPr>
        <w:spacing w:after="0"/>
        <w:ind w:left="0"/>
        <w:jc w:val="both"/>
      </w:pPr>
      <w:r>
        <w:rPr>
          <w:rFonts w:ascii="Times New Roman"/>
          <w:b w:val="false"/>
          <w:i w:val="false"/>
          <w:color w:val="000000"/>
          <w:sz w:val="28"/>
        </w:rPr>
        <w:t>
      4. Полимерлік контейнерлерге жабық әдіспен дайындалған криопреципитат жұмыс күнінің ішінде дайындалғандардың 1 %, бірақ кемінде бір контейнер мөлшерінде бақыланады.</w:t>
      </w:r>
    </w:p>
    <w:bookmarkEnd w:id="421"/>
    <w:bookmarkStart w:name="z493" w:id="422"/>
    <w:p>
      <w:pPr>
        <w:spacing w:after="0"/>
        <w:ind w:left="0"/>
        <w:jc w:val="both"/>
      </w:pPr>
      <w:r>
        <w:rPr>
          <w:rFonts w:ascii="Times New Roman"/>
          <w:b w:val="false"/>
          <w:i w:val="false"/>
          <w:color w:val="000000"/>
          <w:sz w:val="28"/>
        </w:rPr>
        <w:t>
      5. Плазмаферез әдісімен дайындалған плазма сапаны бақылау бөлімі бақылауға алған сыйымдылық санының таңдаулы 1-2 нұсқасы айына бір рет бақылауға алынады.</w:t>
      </w:r>
    </w:p>
    <w:bookmarkEnd w:id="422"/>
    <w:bookmarkStart w:name="z494" w:id="423"/>
    <w:p>
      <w:pPr>
        <w:spacing w:after="0"/>
        <w:ind w:left="0"/>
        <w:jc w:val="both"/>
      </w:pPr>
      <w:r>
        <w:rPr>
          <w:rFonts w:ascii="Times New Roman"/>
          <w:b w:val="false"/>
          <w:i w:val="false"/>
          <w:color w:val="000000"/>
          <w:sz w:val="28"/>
        </w:rPr>
        <w:t>
      6. Жуылған эритроциттер бір уақытта дайындалған өнімнің жалпы санының 20 сыйымдылығынан, бірақ кемінде бір доза іріктеледі. Бір уақытта бес дозадан аз дайындаған кезде, жуу суын бактериологиялық егу жолымен бақылауға жол беріледі. Жуылған эритроциттер ретроспективалық түрде жүргізілетін бактериологиялық бақылау нәтижелерін алғанға дейін жарамдылық мерзімінің ішінде пайдаланылады.</w:t>
      </w:r>
    </w:p>
    <w:bookmarkEnd w:id="423"/>
    <w:bookmarkStart w:name="z495" w:id="424"/>
    <w:p>
      <w:pPr>
        <w:spacing w:after="0"/>
        <w:ind w:left="0"/>
        <w:jc w:val="both"/>
      </w:pPr>
      <w:r>
        <w:rPr>
          <w:rFonts w:ascii="Times New Roman"/>
          <w:b w:val="false"/>
          <w:i w:val="false"/>
          <w:color w:val="000000"/>
          <w:sz w:val="28"/>
        </w:rPr>
        <w:t>
      7. Гранулоциттер, тромбоциттер концентраттары дайындаудан кейінгі 24 сағаттан кейін бақылауға жатпайды.</w:t>
      </w:r>
    </w:p>
    <w:bookmarkEnd w:id="424"/>
    <w:bookmarkStart w:name="z496" w:id="425"/>
    <w:p>
      <w:pPr>
        <w:spacing w:after="0"/>
        <w:ind w:left="0"/>
        <w:jc w:val="both"/>
      </w:pPr>
      <w:r>
        <w:rPr>
          <w:rFonts w:ascii="Times New Roman"/>
          <w:b w:val="false"/>
          <w:i w:val="false"/>
          <w:color w:val="000000"/>
          <w:sz w:val="28"/>
        </w:rPr>
        <w:t>
      8. +20</w:t>
      </w:r>
      <w:r>
        <w:rPr>
          <w:rFonts w:ascii="Times New Roman"/>
          <w:b w:val="false"/>
          <w:i w:val="false"/>
          <w:color w:val="000000"/>
          <w:vertAlign w:val="superscript"/>
        </w:rPr>
        <w:t>0</w:t>
      </w:r>
      <w:r>
        <w:rPr>
          <w:rFonts w:ascii="Times New Roman"/>
          <w:b w:val="false"/>
          <w:i w:val="false"/>
          <w:color w:val="000000"/>
          <w:sz w:val="28"/>
        </w:rPr>
        <w:t>С - +24</w:t>
      </w:r>
      <w:r>
        <w:rPr>
          <w:rFonts w:ascii="Times New Roman"/>
          <w:b w:val="false"/>
          <w:i w:val="false"/>
          <w:color w:val="000000"/>
          <w:vertAlign w:val="superscript"/>
        </w:rPr>
        <w:t>0</w:t>
      </w:r>
      <w:r>
        <w:rPr>
          <w:rFonts w:ascii="Times New Roman"/>
          <w:b w:val="false"/>
          <w:i w:val="false"/>
          <w:color w:val="000000"/>
          <w:sz w:val="28"/>
        </w:rPr>
        <w:t>С температурасында жарамдылық мерзімі 24 сағаттан артық тромбоциттер концентраты жұмыс күнінің ішінде дайындалған санының 1 нұсқадан кем емес саны таңдалып бақылауға алынады.</w:t>
      </w:r>
    </w:p>
    <w:bookmarkEnd w:id="425"/>
    <w:bookmarkStart w:name="z497" w:id="426"/>
    <w:p>
      <w:pPr>
        <w:spacing w:after="0"/>
        <w:ind w:left="0"/>
        <w:jc w:val="both"/>
      </w:pPr>
      <w:r>
        <w:rPr>
          <w:rFonts w:ascii="Times New Roman"/>
          <w:b w:val="false"/>
          <w:i w:val="false"/>
          <w:color w:val="000000"/>
          <w:sz w:val="28"/>
        </w:rPr>
        <w:t>
      9. Мұздатылуға дайындалған, сақталуы ұзақ мерзімді криоконсервіленген эритроциттер глицеринизация алдында (сателлит – қапшыққа 10 мл шамасында алынады) және глицеринизациядан кейін (контейнерлерге оларды ауыстырғаннан кейін пластик қапшықтарда қалған эритроциттік массадан), ал мұздату барысында – оларды деглициниризациядан (эритроциттердің әр дозасынан 5 мл-ден) кейін зарарсыздыққа бақылауға алынады. Сынаманы іріктеу тазартылған құрғақ сыйымдылықта жүргізіледі.</w:t>
      </w:r>
    </w:p>
    <w:bookmarkEnd w:id="426"/>
    <w:bookmarkStart w:name="z498" w:id="427"/>
    <w:p>
      <w:pPr>
        <w:spacing w:after="0"/>
        <w:ind w:left="0"/>
        <w:jc w:val="both"/>
      </w:pPr>
      <w:r>
        <w:rPr>
          <w:rFonts w:ascii="Times New Roman"/>
          <w:b w:val="false"/>
          <w:i w:val="false"/>
          <w:color w:val="000000"/>
          <w:sz w:val="28"/>
        </w:rPr>
        <w:t>
      10. Қан препараттарын өндірістік өндіруде үлгілерді іріктеу әрбір бокс, бу стерилизаторы (автоклав), зарарсыздандыру жүйесі, сублимат аппаратының жұмысынан күнделікті жүргізіледі.</w:t>
      </w:r>
    </w:p>
    <w:bookmarkEnd w:id="427"/>
    <w:bookmarkStart w:name="z499" w:id="428"/>
    <w:p>
      <w:pPr>
        <w:spacing w:after="0"/>
        <w:ind w:left="0"/>
        <w:jc w:val="both"/>
      </w:pPr>
      <w:r>
        <w:rPr>
          <w:rFonts w:ascii="Times New Roman"/>
          <w:b w:val="false"/>
          <w:i w:val="false"/>
          <w:color w:val="000000"/>
          <w:sz w:val="28"/>
        </w:rPr>
        <w:t>
      11. Қан препараттары (5%, 10% және 20% альбумин ерітіндісі, протеин, иммуноглобулин препараттары, глюнат және тағы басқалары) зарарсыз фильтрлеу және құю үдерісінде бақыланады. Бақылау үшін зарарсыз құрғақ флакондарға құю басында, ортасында кемінде 5 мл және соңынан екі мөлшердегі ерітіндіні, ал одан әрі лиофильді құрғатуға шалдығатын препараттарды құйғанда герметикалық жабылған құйылған препараты үлгілерінің үш есе мөлшерін алады. Бұл үлгілер жұқтыру себептерін анықтау үшін препараттың кептірілген немесе сұйық нұсқасы өскен жағдайда зерттеледі.</w:t>
      </w:r>
    </w:p>
    <w:bookmarkEnd w:id="428"/>
    <w:bookmarkStart w:name="z500" w:id="429"/>
    <w:p>
      <w:pPr>
        <w:spacing w:after="0"/>
        <w:ind w:left="0"/>
        <w:jc w:val="both"/>
      </w:pPr>
      <w:r>
        <w:rPr>
          <w:rFonts w:ascii="Times New Roman"/>
          <w:b w:val="false"/>
          <w:i w:val="false"/>
          <w:color w:val="000000"/>
          <w:sz w:val="28"/>
        </w:rPr>
        <w:t>
      12. Лиофьльді кептіруге шалдыққан қан препараттары қан препаратын бақылауға әр кассетадан, этажерка немесе сөреден 1 үлгіден, ал ұсақ өлшеп орау барысында – кассетадан 2 флаконнан (ампула) алынады.</w:t>
      </w:r>
    </w:p>
    <w:bookmarkEnd w:id="429"/>
    <w:bookmarkStart w:name="z501" w:id="430"/>
    <w:p>
      <w:pPr>
        <w:spacing w:after="0"/>
        <w:ind w:left="0"/>
        <w:jc w:val="both"/>
      </w:pPr>
      <w:r>
        <w:rPr>
          <w:rFonts w:ascii="Times New Roman"/>
          <w:b w:val="false"/>
          <w:i w:val="false"/>
          <w:color w:val="000000"/>
          <w:sz w:val="28"/>
        </w:rPr>
        <w:t>
      13. Зарарсыздыққа егуден кейін қалған өнімді (қан, қан компоненттері, протеин, альбумин) одан әрі бақылау немесе қайта өндеу үшін сапаны бақылау, фракциялау бөлімшелеріне немесе қан қызметі ұйымының кез келген басқа құрылымдық бөлімшесіне беруге болады.</w:t>
      </w:r>
    </w:p>
    <w:bookmarkEnd w:id="430"/>
    <w:bookmarkStart w:name="z502" w:id="431"/>
    <w:p>
      <w:pPr>
        <w:spacing w:after="0"/>
        <w:ind w:left="0"/>
        <w:jc w:val="both"/>
      </w:pPr>
      <w:r>
        <w:rPr>
          <w:rFonts w:ascii="Times New Roman"/>
          <w:b w:val="false"/>
          <w:i w:val="false"/>
          <w:color w:val="000000"/>
          <w:sz w:val="28"/>
        </w:rPr>
        <w:t>
      14. Сапаны бақылау бөлімшесі қан препараттары үлгілерін іріктеуді Мемлекеттік фармокопея талаптарына сәйкес жүргізеді. Сапаны бақылау бөліміне препараттың дайын сериясы ұсынылады.</w:t>
      </w:r>
    </w:p>
    <w:bookmarkEnd w:id="431"/>
    <w:bookmarkStart w:name="z503" w:id="432"/>
    <w:p>
      <w:pPr>
        <w:spacing w:after="0"/>
        <w:ind w:left="0"/>
        <w:jc w:val="left"/>
      </w:pPr>
      <w:r>
        <w:rPr>
          <w:rFonts w:ascii="Times New Roman"/>
          <w:b/>
          <w:i w:val="false"/>
          <w:color w:val="000000"/>
        </w:rPr>
        <w:t xml:space="preserve"> 2. Зарарсыздыққа зерттеу жүргізу</w:t>
      </w:r>
    </w:p>
    <w:bookmarkEnd w:id="432"/>
    <w:bookmarkStart w:name="z504" w:id="433"/>
    <w:p>
      <w:pPr>
        <w:spacing w:after="0"/>
        <w:ind w:left="0"/>
        <w:jc w:val="both"/>
      </w:pPr>
      <w:r>
        <w:rPr>
          <w:rFonts w:ascii="Times New Roman"/>
          <w:b w:val="false"/>
          <w:i w:val="false"/>
          <w:color w:val="000000"/>
          <w:sz w:val="28"/>
        </w:rPr>
        <w:t>
      15. Зарарсыздыққа зерттеу препаратты кездейсоқ ластануды болдырмайтын – асептикалық бокстарда жүргізіледі.</w:t>
      </w:r>
    </w:p>
    <w:bookmarkEnd w:id="433"/>
    <w:bookmarkStart w:name="z505" w:id="434"/>
    <w:p>
      <w:pPr>
        <w:spacing w:after="0"/>
        <w:ind w:left="0"/>
        <w:jc w:val="both"/>
      </w:pPr>
      <w:r>
        <w:rPr>
          <w:rFonts w:ascii="Times New Roman"/>
          <w:b w:val="false"/>
          <w:i w:val="false"/>
          <w:color w:val="000000"/>
          <w:sz w:val="28"/>
        </w:rPr>
        <w:t>
      Зарарсыз ауаның ламинарлы ағыны бар бокстарды (өндіруші зауыттың пайдалану жөніндегі нұсқаулығына сәйкес) пайдалануға болады.</w:t>
      </w:r>
    </w:p>
    <w:bookmarkEnd w:id="434"/>
    <w:bookmarkStart w:name="z506" w:id="435"/>
    <w:p>
      <w:pPr>
        <w:spacing w:after="0"/>
        <w:ind w:left="0"/>
        <w:jc w:val="both"/>
      </w:pPr>
      <w:r>
        <w:rPr>
          <w:rFonts w:ascii="Times New Roman"/>
          <w:b w:val="false"/>
          <w:i w:val="false"/>
          <w:color w:val="000000"/>
          <w:sz w:val="28"/>
        </w:rPr>
        <w:t>
      16. Асептикалық бокста зерттеу алдында күнделікті дымқыл тазалау жүргізіледі.</w:t>
      </w:r>
    </w:p>
    <w:bookmarkEnd w:id="435"/>
    <w:bookmarkStart w:name="z507" w:id="436"/>
    <w:p>
      <w:pPr>
        <w:spacing w:after="0"/>
        <w:ind w:left="0"/>
        <w:jc w:val="both"/>
      </w:pPr>
      <w:r>
        <w:rPr>
          <w:rFonts w:ascii="Times New Roman"/>
          <w:b w:val="false"/>
          <w:i w:val="false"/>
          <w:color w:val="000000"/>
          <w:sz w:val="28"/>
        </w:rPr>
        <w:t>
      17. Медициналық биологиялық препараттардың зарарсыздығына бақылау жүргізуге арналған бокстарда тірі микробтық культуралармен жұмыс істеуге жол берілмейді.</w:t>
      </w:r>
    </w:p>
    <w:bookmarkEnd w:id="436"/>
    <w:bookmarkStart w:name="z508" w:id="437"/>
    <w:p>
      <w:pPr>
        <w:spacing w:after="0"/>
        <w:ind w:left="0"/>
        <w:jc w:val="both"/>
      </w:pPr>
      <w:r>
        <w:rPr>
          <w:rFonts w:ascii="Times New Roman"/>
          <w:b w:val="false"/>
          <w:i w:val="false"/>
          <w:color w:val="000000"/>
          <w:sz w:val="28"/>
        </w:rPr>
        <w:t>
      18. Зарарсыздыққа зерттеу тікелей егу немесе бір бірлік өнімінің мөлшері 100 мл асқанда пайдаланылатын мембрандық фильтрлеу жолымен жүргізілуі мүмкін. Сонымен қатар қан өнімдерінің ауа оттегінің концентрациясын өлшеуге немесе өндіруші зауыттың нұсқаулықтарына сәйкес бактериялық өсу маркерлері ретінде қышқыл-сілті баланс (рН) деңгейін өзгертуге негізделген бактериялық контаминациясын анықтайтын түрлі жүйелер пайдаланылуы мүмкін.</w:t>
      </w:r>
    </w:p>
    <w:bookmarkEnd w:id="437"/>
    <w:bookmarkStart w:name="z509" w:id="438"/>
    <w:p>
      <w:pPr>
        <w:spacing w:after="0"/>
        <w:ind w:left="0"/>
        <w:jc w:val="both"/>
      </w:pPr>
      <w:r>
        <w:rPr>
          <w:rFonts w:ascii="Times New Roman"/>
          <w:b w:val="false"/>
          <w:i w:val="false"/>
          <w:color w:val="000000"/>
          <w:sz w:val="28"/>
        </w:rPr>
        <w:t>
      19. Зерттеулерді жүргізуге дайындау:</w:t>
      </w:r>
    </w:p>
    <w:bookmarkEnd w:id="438"/>
    <w:bookmarkStart w:name="z510" w:id="439"/>
    <w:p>
      <w:pPr>
        <w:spacing w:after="0"/>
        <w:ind w:left="0"/>
        <w:jc w:val="both"/>
      </w:pPr>
      <w:r>
        <w:rPr>
          <w:rFonts w:ascii="Times New Roman"/>
          <w:b w:val="false"/>
          <w:i w:val="false"/>
          <w:color w:val="000000"/>
          <w:sz w:val="28"/>
        </w:rPr>
        <w:t>
      1) зертханаға әкелінген өнімнің барлық үлгілері (полимерлік контейнер магистралінің тұмшаланып жабылған сызықтары немесе гемакон) тұмшаланып жабылуына көзбен шолып қаралады, жұмыс журналдарына тіркеледі, содан кейін барып бокс алдына кіргізу жүргізіледі;</w:t>
      </w:r>
    </w:p>
    <w:bookmarkEnd w:id="439"/>
    <w:bookmarkStart w:name="z511" w:id="440"/>
    <w:p>
      <w:pPr>
        <w:spacing w:after="0"/>
        <w:ind w:left="0"/>
        <w:jc w:val="both"/>
      </w:pPr>
      <w:r>
        <w:rPr>
          <w:rFonts w:ascii="Times New Roman"/>
          <w:b w:val="false"/>
          <w:i w:val="false"/>
          <w:color w:val="000000"/>
          <w:sz w:val="28"/>
        </w:rPr>
        <w:t>
      2) зерттелетін үлгілері бар полимерлік контейнерлер (гемакон), магистральдің тұмшаланған сызықтары, ампулалар үлес салмағы 70%-ды құрайтын этил спиртімен өңделеді;</w:t>
      </w:r>
    </w:p>
    <w:bookmarkEnd w:id="440"/>
    <w:bookmarkStart w:name="z512" w:id="441"/>
    <w:p>
      <w:pPr>
        <w:spacing w:after="0"/>
        <w:ind w:left="0"/>
        <w:jc w:val="both"/>
      </w:pPr>
      <w:r>
        <w:rPr>
          <w:rFonts w:ascii="Times New Roman"/>
          <w:b w:val="false"/>
          <w:i w:val="false"/>
          <w:color w:val="000000"/>
          <w:sz w:val="28"/>
        </w:rPr>
        <w:t>
      3) өнім матадан немесе қағаздан жасалынған қаптамада түскен кезде сыртық қабаты бокс алдындағы бөлмеде алынады және ішкі қаптамамен оралған бұйым бірден боксқа кіргізіледі;</w:t>
      </w:r>
    </w:p>
    <w:bookmarkEnd w:id="441"/>
    <w:bookmarkStart w:name="z513" w:id="442"/>
    <w:p>
      <w:pPr>
        <w:spacing w:after="0"/>
        <w:ind w:left="0"/>
        <w:jc w:val="both"/>
      </w:pPr>
      <w:r>
        <w:rPr>
          <w:rFonts w:ascii="Times New Roman"/>
          <w:b w:val="false"/>
          <w:i w:val="false"/>
          <w:color w:val="000000"/>
          <w:sz w:val="28"/>
        </w:rPr>
        <w:t>
      4) зертхана қызметкерлері бокс алдында қолдарын сабынмен мұқият жуып, зарарсыз сүлгіге сүртіп, зарарсыз халат, қалпақ немесе орамал байлайды, төрт қабатты дәке бет перде, сондай–ақ аяқ киім немесе бахила киеді;</w:t>
      </w:r>
    </w:p>
    <w:bookmarkEnd w:id="442"/>
    <w:bookmarkStart w:name="z514" w:id="443"/>
    <w:p>
      <w:pPr>
        <w:spacing w:after="0"/>
        <w:ind w:left="0"/>
        <w:jc w:val="both"/>
      </w:pPr>
      <w:r>
        <w:rPr>
          <w:rFonts w:ascii="Times New Roman"/>
          <w:b w:val="false"/>
          <w:i w:val="false"/>
          <w:color w:val="000000"/>
          <w:sz w:val="28"/>
        </w:rPr>
        <w:t>
      5) өнім нұсқаларын стерильдеуге зерттеуді бастар алдында зертхана қызметкерлері қолдарын антисептикалық құралдармен немесе 70% этил спиртімен тазартады, одан кейін жұмыс үдерісінде әр 15 минут сайын өңдеп отыратын зарарсыздандырған қолғап киеді;</w:t>
      </w:r>
    </w:p>
    <w:bookmarkEnd w:id="443"/>
    <w:bookmarkStart w:name="z515" w:id="444"/>
    <w:p>
      <w:pPr>
        <w:spacing w:after="0"/>
        <w:ind w:left="0"/>
        <w:jc w:val="both"/>
      </w:pPr>
      <w:r>
        <w:rPr>
          <w:rFonts w:ascii="Times New Roman"/>
          <w:b w:val="false"/>
          <w:i w:val="false"/>
          <w:color w:val="000000"/>
          <w:sz w:val="28"/>
        </w:rPr>
        <w:t>
      6) барлық құралдар мен материалдар жұмыс кезінде стерильденген науаларда орналастырылады.</w:t>
      </w:r>
    </w:p>
    <w:bookmarkEnd w:id="444"/>
    <w:bookmarkStart w:name="z516" w:id="445"/>
    <w:p>
      <w:pPr>
        <w:spacing w:after="0"/>
        <w:ind w:left="0"/>
        <w:jc w:val="both"/>
      </w:pPr>
      <w:r>
        <w:rPr>
          <w:rFonts w:ascii="Times New Roman"/>
          <w:b w:val="false"/>
          <w:i w:val="false"/>
          <w:color w:val="000000"/>
          <w:sz w:val="28"/>
        </w:rPr>
        <w:t>
      20. Қоректендіру орталарға тікелей егу әдісі:</w:t>
      </w:r>
    </w:p>
    <w:bookmarkEnd w:id="445"/>
    <w:bookmarkStart w:name="z517" w:id="446"/>
    <w:p>
      <w:pPr>
        <w:spacing w:after="0"/>
        <w:ind w:left="0"/>
        <w:jc w:val="both"/>
      </w:pPr>
      <w:r>
        <w:rPr>
          <w:rFonts w:ascii="Times New Roman"/>
          <w:b w:val="false"/>
          <w:i w:val="false"/>
          <w:color w:val="000000"/>
          <w:sz w:val="28"/>
        </w:rPr>
        <w:t>
      1) Зерттелетін үлгі материалды тікелей егу барысында қоректену ортасы бар түтікке себіледі;</w:t>
      </w:r>
    </w:p>
    <w:bookmarkEnd w:id="446"/>
    <w:bookmarkStart w:name="z518" w:id="447"/>
    <w:p>
      <w:pPr>
        <w:spacing w:after="0"/>
        <w:ind w:left="0"/>
        <w:jc w:val="both"/>
      </w:pPr>
      <w:r>
        <w:rPr>
          <w:rFonts w:ascii="Times New Roman"/>
          <w:b w:val="false"/>
          <w:i w:val="false"/>
          <w:color w:val="000000"/>
          <w:sz w:val="28"/>
        </w:rPr>
        <w:t>
      2) сұйық препараттарды егу алдында ампулаларды немесе шөлмекті шөлмектерді шайқау керек, себебі контаминант – микробтар түбінде тұнып қалуы мүмкін;</w:t>
      </w:r>
    </w:p>
    <w:bookmarkEnd w:id="447"/>
    <w:bookmarkStart w:name="z519" w:id="448"/>
    <w:p>
      <w:pPr>
        <w:spacing w:after="0"/>
        <w:ind w:left="0"/>
        <w:jc w:val="both"/>
      </w:pPr>
      <w:r>
        <w:rPr>
          <w:rFonts w:ascii="Times New Roman"/>
          <w:b w:val="false"/>
          <w:i w:val="false"/>
          <w:color w:val="000000"/>
          <w:sz w:val="28"/>
        </w:rPr>
        <w:t>
      3) құрғақ препараттар үлгілері заттаңбада көрсетілген мөлшерде зарарсыз ерітіндімен алдын ала езіледі;</w:t>
      </w:r>
    </w:p>
    <w:bookmarkEnd w:id="448"/>
    <w:bookmarkStart w:name="z520" w:id="449"/>
    <w:p>
      <w:pPr>
        <w:spacing w:after="0"/>
        <w:ind w:left="0"/>
        <w:jc w:val="both"/>
      </w:pPr>
      <w:r>
        <w:rPr>
          <w:rFonts w:ascii="Times New Roman"/>
          <w:b w:val="false"/>
          <w:i w:val="false"/>
          <w:color w:val="000000"/>
          <w:sz w:val="28"/>
        </w:rPr>
        <w:t>
      4) алдын ала зарарсыздандырған құралдар 95% этил спирті бар ыдысқа салынады және жанарғы отта әр өнімнің нұсқасымен жұмыс істеу барысында күйдіріледі;</w:t>
      </w:r>
    </w:p>
    <w:bookmarkEnd w:id="449"/>
    <w:bookmarkStart w:name="z521" w:id="450"/>
    <w:p>
      <w:pPr>
        <w:spacing w:after="0"/>
        <w:ind w:left="0"/>
        <w:jc w:val="both"/>
      </w:pPr>
      <w:r>
        <w:rPr>
          <w:rFonts w:ascii="Times New Roman"/>
          <w:b w:val="false"/>
          <w:i w:val="false"/>
          <w:color w:val="000000"/>
          <w:sz w:val="28"/>
        </w:rPr>
        <w:t>
      5) ампулалардың түптері мен шөлмектердің мойындығы ашылу алдында 95% спиртпен өңделеді және жанарғы отының үстінде күйдіріледі.</w:t>
      </w:r>
    </w:p>
    <w:bookmarkEnd w:id="450"/>
    <w:bookmarkStart w:name="z522" w:id="451"/>
    <w:p>
      <w:pPr>
        <w:spacing w:after="0"/>
        <w:ind w:left="0"/>
        <w:jc w:val="both"/>
      </w:pPr>
      <w:r>
        <w:rPr>
          <w:rFonts w:ascii="Times New Roman"/>
          <w:b w:val="false"/>
          <w:i w:val="false"/>
          <w:color w:val="000000"/>
          <w:sz w:val="28"/>
        </w:rPr>
        <w:t>
      21. Қан және оның компоненттері 1,0-2,0 мл-ден 10 мл тиогликоль ортасы бар екі пробиркаға егіледі. Тиогликоль ортасына егуі бар бір пробирка +35</w:t>
      </w:r>
      <w:r>
        <w:rPr>
          <w:rFonts w:ascii="Times New Roman"/>
          <w:b w:val="false"/>
          <w:i w:val="false"/>
          <w:color w:val="000000"/>
          <w:vertAlign w:val="superscript"/>
        </w:rPr>
        <w:t>0</w:t>
      </w:r>
      <w:r>
        <w:rPr>
          <w:rFonts w:ascii="Times New Roman"/>
          <w:b w:val="false"/>
          <w:i w:val="false"/>
          <w:color w:val="000000"/>
          <w:sz w:val="28"/>
        </w:rPr>
        <w:t>С +37</w:t>
      </w:r>
      <w:r>
        <w:rPr>
          <w:rFonts w:ascii="Times New Roman"/>
          <w:b w:val="false"/>
          <w:i w:val="false"/>
          <w:color w:val="000000"/>
          <w:vertAlign w:val="superscript"/>
        </w:rPr>
        <w:t>0</w:t>
      </w:r>
      <w:r>
        <w:rPr>
          <w:rFonts w:ascii="Times New Roman"/>
          <w:b w:val="false"/>
          <w:i w:val="false"/>
          <w:color w:val="000000"/>
          <w:sz w:val="28"/>
        </w:rPr>
        <w:t>С дейінгі температурада, екіншісі +22</w:t>
      </w:r>
      <w:r>
        <w:rPr>
          <w:rFonts w:ascii="Times New Roman"/>
          <w:b w:val="false"/>
          <w:i w:val="false"/>
          <w:color w:val="000000"/>
          <w:vertAlign w:val="superscript"/>
        </w:rPr>
        <w:t>0</w:t>
      </w:r>
      <w:r>
        <w:rPr>
          <w:rFonts w:ascii="Times New Roman"/>
          <w:b w:val="false"/>
          <w:i w:val="false"/>
          <w:color w:val="000000"/>
          <w:sz w:val="28"/>
        </w:rPr>
        <w:t>С +25</w:t>
      </w:r>
      <w:r>
        <w:rPr>
          <w:rFonts w:ascii="Times New Roman"/>
          <w:b w:val="false"/>
          <w:i w:val="false"/>
          <w:color w:val="000000"/>
          <w:vertAlign w:val="superscript"/>
        </w:rPr>
        <w:t>0</w:t>
      </w:r>
      <w:r>
        <w:rPr>
          <w:rFonts w:ascii="Times New Roman"/>
          <w:b w:val="false"/>
          <w:i w:val="false"/>
          <w:color w:val="000000"/>
          <w:sz w:val="28"/>
        </w:rPr>
        <w:t>С аралықтағы температурада инкубацияланады.</w:t>
      </w:r>
    </w:p>
    <w:bookmarkEnd w:id="451"/>
    <w:bookmarkStart w:name="z523" w:id="452"/>
    <w:p>
      <w:pPr>
        <w:spacing w:after="0"/>
        <w:ind w:left="0"/>
        <w:jc w:val="both"/>
      </w:pPr>
      <w:r>
        <w:rPr>
          <w:rFonts w:ascii="Times New Roman"/>
          <w:b w:val="false"/>
          <w:i w:val="false"/>
          <w:color w:val="000000"/>
          <w:sz w:val="28"/>
        </w:rPr>
        <w:t>
      22. Бастапқы егулер бар пробиркалар зарарсыздықты бақылау үдерісі аяқталғанға дейін термостаттарда қалады. Бастапқы егуді инкубациялаудың жалпы мерзімі 72 сағатты (3 тәулік) құрайды. Үлгілерді инкубациялау мерзімі аяқталғанға дейін егулерді өткінші жарықта күнделікті қайта қарау жүргізіледі және қайта қарау нәтижелері жұмыс тіркеу журналына күнде жазылады.</w:t>
      </w:r>
    </w:p>
    <w:bookmarkEnd w:id="452"/>
    <w:bookmarkStart w:name="z524" w:id="453"/>
    <w:p>
      <w:pPr>
        <w:spacing w:after="0"/>
        <w:ind w:left="0"/>
        <w:jc w:val="both"/>
      </w:pPr>
      <w:r>
        <w:rPr>
          <w:rFonts w:ascii="Times New Roman"/>
          <w:b w:val="false"/>
          <w:i w:val="false"/>
          <w:color w:val="000000"/>
          <w:sz w:val="28"/>
        </w:rPr>
        <w:t>
      23. Полимерлік контейнерде дайындалған қан және оның компоненттері үлгілерін егу барысында контейнер түтігі герметизациялау орнынан жоғарырақ қысқышпен қысылады және стерилденген қайшымен герметизацияланған және қысылған жерден қиылады. Кесілген түтіктің түбі дереу жанарғы оттан өткізіледі. Қысқыш босайды, және себілген материалдың қажетті мөлшері түтікшеге қоректену ортамен бірге контейнерге тығыздалады, контейнердің қан немесе оның компоненттерінен босаған бөлігіне басын жоғары қаратып тігінен орналастырылады. Контейнер егуден кейін екі мәрте герметизацияланады.</w:t>
      </w:r>
    </w:p>
    <w:bookmarkEnd w:id="453"/>
    <w:bookmarkStart w:name="z525" w:id="454"/>
    <w:p>
      <w:pPr>
        <w:spacing w:after="0"/>
        <w:ind w:left="0"/>
        <w:jc w:val="both"/>
      </w:pPr>
      <w:r>
        <w:rPr>
          <w:rFonts w:ascii="Times New Roman"/>
          <w:b w:val="false"/>
          <w:i w:val="false"/>
          <w:color w:val="000000"/>
          <w:sz w:val="28"/>
        </w:rPr>
        <w:t>
      24. Қан препараттары үлгілерін егу тікелей егу және фильтрлеу әдістерімен Мемлекеттік фармокопея талаптарына сәйкес жүргізіледі.</w:t>
      </w:r>
    </w:p>
    <w:bookmarkEnd w:id="454"/>
    <w:bookmarkStart w:name="z526" w:id="455"/>
    <w:p>
      <w:pPr>
        <w:spacing w:after="0"/>
        <w:ind w:left="0"/>
        <w:jc w:val="left"/>
      </w:pPr>
      <w:r>
        <w:rPr>
          <w:rFonts w:ascii="Times New Roman"/>
          <w:b/>
          <w:i w:val="false"/>
          <w:color w:val="000000"/>
        </w:rPr>
        <w:t xml:space="preserve"> 3. Зарарсыздыққа сынама жүргізу нәтижелерін есепке алу және</w:t>
      </w:r>
      <w:r>
        <w:br/>
      </w:r>
      <w:r>
        <w:rPr>
          <w:rFonts w:ascii="Times New Roman"/>
          <w:b/>
          <w:i w:val="false"/>
          <w:color w:val="000000"/>
        </w:rPr>
        <w:t>пайымдау</w:t>
      </w:r>
    </w:p>
    <w:bookmarkEnd w:id="455"/>
    <w:bookmarkStart w:name="z527" w:id="456"/>
    <w:p>
      <w:pPr>
        <w:spacing w:after="0"/>
        <w:ind w:left="0"/>
        <w:jc w:val="both"/>
      </w:pPr>
      <w:r>
        <w:rPr>
          <w:rFonts w:ascii="Times New Roman"/>
          <w:b w:val="false"/>
          <w:i w:val="false"/>
          <w:color w:val="000000"/>
          <w:sz w:val="28"/>
        </w:rPr>
        <w:t>
      25. Үлгілерді инкубациялау мерзімі аяқталғанға дейін егулерді өткінші жарықта күнделікті қайта қарау жүргізіледі және қайта қарау нәтижелері жұмыс тіркеу журналына күнде жазылады. Қоректендіру орталарындағы микроағзалар өсуінің бар болуы ылайлау, қабыршақтар, тұнбаның және тағы басқа макроскопиялық өзгерістері бойынша көзбен шолып бағаланады. Микроағзалардың анықталған өсуін Грамм бойынша (кез келген модификацияда) боялған жұғындыларды микроскоппен қараумен растау керек.</w:t>
      </w:r>
    </w:p>
    <w:bookmarkEnd w:id="456"/>
    <w:bookmarkStart w:name="z528" w:id="457"/>
    <w:p>
      <w:pPr>
        <w:spacing w:after="0"/>
        <w:ind w:left="0"/>
        <w:jc w:val="both"/>
      </w:pPr>
      <w:r>
        <w:rPr>
          <w:rFonts w:ascii="Times New Roman"/>
          <w:b w:val="false"/>
          <w:i w:val="false"/>
          <w:color w:val="000000"/>
          <w:sz w:val="28"/>
        </w:rPr>
        <w:t>
      26. Қан компонентінің үлгісі егуден кейінгі бірінші екінші тәулікте өсетін болса, бұл өсу себебін анықтауға жатады және денсаулық сақтау ұйымдарына берілген осы күні дайындалған трансфузия үшін пайдаланылмаған және оларды дайындаған қан қызметі ұйымына қайтаруға жататын қан компоненттерін қайтару қажеттілігі туралы мәселесі шешіледі.</w:t>
      </w:r>
    </w:p>
    <w:bookmarkEnd w:id="457"/>
    <w:bookmarkStart w:name="z529" w:id="458"/>
    <w:p>
      <w:pPr>
        <w:spacing w:after="0"/>
        <w:ind w:left="0"/>
        <w:jc w:val="both"/>
      </w:pPr>
      <w:r>
        <w:rPr>
          <w:rFonts w:ascii="Times New Roman"/>
          <w:b w:val="false"/>
          <w:i w:val="false"/>
          <w:color w:val="000000"/>
          <w:sz w:val="28"/>
        </w:rPr>
        <w:t>
      27. Қайта бақылауға жарамдылық мерзімі мен дайындау шарттары бойынша бастапқы үлгілерге сәйкес келетін қанның (оның компоненттері) 2-3 үлгісі алынады және қайта өскен жағдайда барлық плазманы препараттарға қайта өндеу үшін ғана қайта пайдаланылады, құрамында эритроцит бар қан компоненттері жойылады.</w:t>
      </w:r>
    </w:p>
    <w:bookmarkEnd w:id="458"/>
    <w:bookmarkStart w:name="z530" w:id="459"/>
    <w:p>
      <w:pPr>
        <w:spacing w:after="0"/>
        <w:ind w:left="0"/>
        <w:jc w:val="both"/>
      </w:pPr>
      <w:r>
        <w:rPr>
          <w:rFonts w:ascii="Times New Roman"/>
          <w:b w:val="false"/>
          <w:i w:val="false"/>
          <w:color w:val="000000"/>
          <w:sz w:val="28"/>
        </w:rPr>
        <w:t>
      28. Жабық әдіспен дайындалған криопреципитат үлгісінің өсу жағдайында қайта бақылауға сол күні дайындалған криопреципитат дозаларының жалпы мөлшерінен 2-3 контейнер іріктеледі және криопреципитаттың бактериялық өсу жағдайында тіпті бір контейнерден барлық дозалар жарамсыз деп танылады.</w:t>
      </w:r>
    </w:p>
    <w:bookmarkEnd w:id="459"/>
    <w:bookmarkStart w:name="z531" w:id="460"/>
    <w:p>
      <w:pPr>
        <w:spacing w:after="0"/>
        <w:ind w:left="0"/>
        <w:jc w:val="both"/>
      </w:pPr>
      <w:r>
        <w:rPr>
          <w:rFonts w:ascii="Times New Roman"/>
          <w:b w:val="false"/>
          <w:i w:val="false"/>
          <w:color w:val="000000"/>
          <w:sz w:val="28"/>
        </w:rPr>
        <w:t>
      29. Ашық әдіспен дайындалған криопреципитаттың сериясын қайта егу үшін бактериологиялық өсу байқалған үлгілер себебін анықтау үшін контейнерлер алынады. Микроорганизмдердің өсуі байқалған үлгілеріндегі контейнер зарарсыздыққа сынау талаптарына сәйкес келеді деп есептеледі.</w:t>
      </w:r>
    </w:p>
    <w:bookmarkEnd w:id="460"/>
    <w:bookmarkStart w:name="z532" w:id="461"/>
    <w:p>
      <w:pPr>
        <w:spacing w:after="0"/>
        <w:ind w:left="0"/>
        <w:jc w:val="both"/>
      </w:pPr>
      <w:r>
        <w:rPr>
          <w:rFonts w:ascii="Times New Roman"/>
          <w:b w:val="false"/>
          <w:i w:val="false"/>
          <w:color w:val="000000"/>
          <w:sz w:val="28"/>
        </w:rPr>
        <w:t>
      30. Қан және оның компоненттерінің зарарсыздығын бақылау үшін оларды сақтау үдерісінде сапаны бақылау бөлімінің жолдамасы бойынша бақылауға іріктелген сыйымдылықтардан кемінде бір үлгісіне егу жүргізу ұсынылады.</w:t>
      </w:r>
    </w:p>
    <w:bookmarkEnd w:id="461"/>
    <w:bookmarkStart w:name="z533" w:id="462"/>
    <w:p>
      <w:pPr>
        <w:spacing w:after="0"/>
        <w:ind w:left="0"/>
        <w:jc w:val="both"/>
      </w:pPr>
      <w:r>
        <w:rPr>
          <w:rFonts w:ascii="Times New Roman"/>
          <w:b w:val="false"/>
          <w:i w:val="false"/>
          <w:color w:val="000000"/>
          <w:sz w:val="28"/>
        </w:rPr>
        <w:t>
      31. Жуылған және ерітілген эритроциттерінің қайта өсуі кезінде олардың инфекция жұқтыру себептерін анықтау үшін әрбір жуу шарасынан кейін шайылған суды қосымша бақылау ұсынылады.</w:t>
      </w:r>
    </w:p>
    <w:bookmarkEnd w:id="462"/>
    <w:bookmarkStart w:name="z534" w:id="463"/>
    <w:p>
      <w:pPr>
        <w:spacing w:after="0"/>
        <w:ind w:left="0"/>
        <w:jc w:val="both"/>
      </w:pPr>
      <w:r>
        <w:rPr>
          <w:rFonts w:ascii="Times New Roman"/>
          <w:b w:val="false"/>
          <w:i w:val="false"/>
          <w:color w:val="000000"/>
          <w:sz w:val="28"/>
        </w:rPr>
        <w:t>
      32. Үлгінің зарарсыздығы туралы қорытындыны алғанға дейін қан компоненттерін, егер бактериологиялық бақылау барысында зерттелетін үлгілер алдағы жұмыс үш айдың ішінде зарарсыз болса, дайындау сәтінен бастап алғашқы 3 тәулік ішінде пайдалануға болады.</w:t>
      </w:r>
    </w:p>
    <w:bookmarkEnd w:id="463"/>
    <w:bookmarkStart w:name="z535" w:id="464"/>
    <w:p>
      <w:pPr>
        <w:spacing w:after="0"/>
        <w:ind w:left="0"/>
        <w:jc w:val="both"/>
      </w:pPr>
      <w:r>
        <w:rPr>
          <w:rFonts w:ascii="Times New Roman"/>
          <w:b w:val="false"/>
          <w:i w:val="false"/>
          <w:color w:val="000000"/>
          <w:sz w:val="28"/>
        </w:rPr>
        <w:t>
      33. Қан препараттарын зарарсыздыққа бақылау нәтижесі және өнім үлгілерінде бактериялық өсім анықталған кездегі әрекеттер Мемлекеттік фармокопея талаптарына сәйкес келуі тиіс.</w:t>
      </w:r>
    </w:p>
    <w:bookmarkEnd w:id="464"/>
    <w:bookmarkStart w:name="z536" w:id="465"/>
    <w:p>
      <w:pPr>
        <w:spacing w:after="0"/>
        <w:ind w:left="0"/>
        <w:jc w:val="both"/>
      </w:pPr>
      <w:r>
        <w:rPr>
          <w:rFonts w:ascii="Times New Roman"/>
          <w:b w:val="false"/>
          <w:i w:val="false"/>
          <w:color w:val="000000"/>
          <w:sz w:val="28"/>
        </w:rPr>
        <w:t>
      34. Қан компоненттері мен препараттарының зарарсыздығын бақылау нәтижелері белгіленген нысандағы журналға тіркеледі.</w:t>
      </w:r>
    </w:p>
    <w:bookmarkEnd w:id="465"/>
    <w:bookmarkStart w:name="z537" w:id="466"/>
    <w:p>
      <w:pPr>
        <w:spacing w:after="0"/>
        <w:ind w:left="0"/>
        <w:jc w:val="left"/>
      </w:pPr>
      <w:r>
        <w:rPr>
          <w:rFonts w:ascii="Times New Roman"/>
          <w:b/>
          <w:i w:val="false"/>
          <w:color w:val="000000"/>
        </w:rPr>
        <w:t xml:space="preserve"> 4. Фракциялау мен қан өнімдерін өндіру үшін плазма</w:t>
      </w:r>
      <w:r>
        <w:br/>
      </w:r>
      <w:r>
        <w:rPr>
          <w:rFonts w:ascii="Times New Roman"/>
          <w:b/>
          <w:i w:val="false"/>
          <w:color w:val="000000"/>
        </w:rPr>
        <w:t>зарарсыздығын зарарсыздыққа бақылау шарттары</w:t>
      </w:r>
    </w:p>
    <w:bookmarkEnd w:id="466"/>
    <w:bookmarkStart w:name="z538" w:id="467"/>
    <w:p>
      <w:pPr>
        <w:spacing w:after="0"/>
        <w:ind w:left="0"/>
        <w:jc w:val="both"/>
      </w:pPr>
      <w:r>
        <w:rPr>
          <w:rFonts w:ascii="Times New Roman"/>
          <w:b w:val="false"/>
          <w:i w:val="false"/>
          <w:color w:val="000000"/>
          <w:sz w:val="28"/>
        </w:rPr>
        <w:t>
      35. Қан қызметі ұйымдарынан немесе денсаулық сақтау ұйымдарынан түсетін фракциялауға арналған зарарсыз шикізат 1 нұсқадан кем емес сыйымдылық санынан 1 % мөлшерінде зарарсыздыққа зерттеу үшін алынады. Егу зарарсыздыққа зерттеу жүргізілетін тәртіпте жүргізіледі.</w:t>
      </w:r>
    </w:p>
    <w:bookmarkEnd w:id="467"/>
    <w:bookmarkStart w:name="z539" w:id="468"/>
    <w:p>
      <w:pPr>
        <w:spacing w:after="0"/>
        <w:ind w:left="0"/>
        <w:jc w:val="both"/>
      </w:pPr>
      <w:r>
        <w:rPr>
          <w:rFonts w:ascii="Times New Roman"/>
          <w:b w:val="false"/>
          <w:i w:val="false"/>
          <w:color w:val="000000"/>
          <w:sz w:val="28"/>
        </w:rPr>
        <w:t>
      36. Бір пробиркада микроағзалардың өсуі айқындалған жағдайда жалпы микробты зардаптанғандыққа сынақ өткізіледі.</w:t>
      </w:r>
    </w:p>
    <w:bookmarkEnd w:id="468"/>
    <w:bookmarkStart w:name="z540" w:id="469"/>
    <w:p>
      <w:pPr>
        <w:spacing w:after="0"/>
        <w:ind w:left="0"/>
        <w:jc w:val="both"/>
      </w:pPr>
      <w:r>
        <w:rPr>
          <w:rFonts w:ascii="Times New Roman"/>
          <w:b w:val="false"/>
          <w:i w:val="false"/>
          <w:color w:val="000000"/>
          <w:sz w:val="28"/>
        </w:rPr>
        <w:t>
      37. Зарарсызданбаған жағдайда алынған шикізатта микроағзалардың жалпы саны (келіп түскен үлгі санының 2%) анықталады.</w:t>
      </w:r>
    </w:p>
    <w:bookmarkEnd w:id="469"/>
    <w:bookmarkStart w:name="z541" w:id="470"/>
    <w:p>
      <w:pPr>
        <w:spacing w:after="0"/>
        <w:ind w:left="0"/>
        <w:jc w:val="both"/>
      </w:pPr>
      <w:r>
        <w:rPr>
          <w:rFonts w:ascii="Times New Roman"/>
          <w:b w:val="false"/>
          <w:i w:val="false"/>
          <w:color w:val="000000"/>
          <w:sz w:val="28"/>
        </w:rPr>
        <w:t>
      38. Плазмада және препараттардағы микроағзалар мен саңырауқұлақтардың жалпы санын анықтауға Петри шынаяғында екі қабатты агаров әдісімен немесе пробиркалардағы сұйық ортада сериялық өрбіту әдісімен мемлекеттік фармокопея талаптарына сәйкес өткізеді.</w:t>
      </w:r>
    </w:p>
    <w:bookmarkEnd w:id="470"/>
    <w:bookmarkStart w:name="z542" w:id="471"/>
    <w:p>
      <w:pPr>
        <w:spacing w:after="0"/>
        <w:ind w:left="0"/>
        <w:jc w:val="both"/>
      </w:pPr>
      <w:r>
        <w:rPr>
          <w:rFonts w:ascii="Times New Roman"/>
          <w:b w:val="false"/>
          <w:i w:val="false"/>
          <w:color w:val="000000"/>
          <w:sz w:val="28"/>
        </w:rPr>
        <w:t>
      39. Қан өнімдерін дайындауға арналған шикізатта және өнім жартылай фабрикаттарындағы бактериялар мен саңырауқұлақтардың жалпы саны мл (мл) бір граммда Enterobacteriaceae, Pseudomonas aeruginosa, Staphylococcus aureus болмағанда 100 колониядан артық болмауы тиіс.</w:t>
      </w:r>
    </w:p>
    <w:bookmarkEnd w:id="471"/>
    <w:bookmarkStart w:name="z543" w:id="472"/>
    <w:p>
      <w:pPr>
        <w:spacing w:after="0"/>
        <w:ind w:left="0"/>
        <w:jc w:val="left"/>
      </w:pPr>
      <w:r>
        <w:rPr>
          <w:rFonts w:ascii="Times New Roman"/>
          <w:b/>
          <w:i w:val="false"/>
          <w:color w:val="000000"/>
        </w:rPr>
        <w:t xml:space="preserve"> 5. Консервіленген қанды дайындау және қайта өңдеуде зерттеудің</w:t>
      </w:r>
      <w:r>
        <w:br/>
      </w:r>
      <w:r>
        <w:rPr>
          <w:rFonts w:ascii="Times New Roman"/>
          <w:b/>
          <w:i w:val="false"/>
          <w:color w:val="000000"/>
        </w:rPr>
        <w:t>шарттары</w:t>
      </w:r>
    </w:p>
    <w:bookmarkEnd w:id="472"/>
    <w:bookmarkStart w:name="z544" w:id="473"/>
    <w:p>
      <w:pPr>
        <w:spacing w:after="0"/>
        <w:ind w:left="0"/>
        <w:jc w:val="both"/>
      </w:pPr>
      <w:r>
        <w:rPr>
          <w:rFonts w:ascii="Times New Roman"/>
          <w:b w:val="false"/>
          <w:i w:val="false"/>
          <w:color w:val="000000"/>
          <w:sz w:val="28"/>
        </w:rPr>
        <w:t>
      40. Қан дайындау мен қан өнімдерін өндіруде жасалатын, зарарсыз және апирогендік дайын өнімді алуға бағытталған іс-шаралар кешенінің тиімділігі үдерісінде мыналар бақыланатын тұрақты бактериологиялық бақылауда болу керек:</w:t>
      </w:r>
    </w:p>
    <w:bookmarkEnd w:id="473"/>
    <w:bookmarkStart w:name="z545" w:id="474"/>
    <w:p>
      <w:pPr>
        <w:spacing w:after="0"/>
        <w:ind w:left="0"/>
        <w:jc w:val="both"/>
      </w:pPr>
      <w:r>
        <w:rPr>
          <w:rFonts w:ascii="Times New Roman"/>
          <w:b w:val="false"/>
          <w:i w:val="false"/>
          <w:color w:val="000000"/>
          <w:sz w:val="28"/>
        </w:rPr>
        <w:t>
      1) зарарсыздандыру аппараттар жұмысының тиімділігі;</w:t>
      </w:r>
    </w:p>
    <w:bookmarkEnd w:id="474"/>
    <w:bookmarkStart w:name="z546" w:id="475"/>
    <w:p>
      <w:pPr>
        <w:spacing w:after="0"/>
        <w:ind w:left="0"/>
        <w:jc w:val="both"/>
      </w:pPr>
      <w:r>
        <w:rPr>
          <w:rFonts w:ascii="Times New Roman"/>
          <w:b w:val="false"/>
          <w:i w:val="false"/>
          <w:color w:val="000000"/>
          <w:sz w:val="28"/>
        </w:rPr>
        <w:t>
      2) бастапқы қаптама материалдарының зарарсыздығы (құрал-саймандар, таңу материалы, киім-кешек және зарарсыздануға жататын басқа да материалдар);</w:t>
      </w:r>
    </w:p>
    <w:bookmarkEnd w:id="475"/>
    <w:bookmarkStart w:name="z547" w:id="476"/>
    <w:p>
      <w:pPr>
        <w:spacing w:after="0"/>
        <w:ind w:left="0"/>
        <w:jc w:val="both"/>
      </w:pPr>
      <w:r>
        <w:rPr>
          <w:rFonts w:ascii="Times New Roman"/>
          <w:b w:val="false"/>
          <w:i w:val="false"/>
          <w:color w:val="000000"/>
          <w:sz w:val="28"/>
        </w:rPr>
        <w:t>
      3) асептикалық бокс пен дербес өндірістік үй-жайларда ауаның микробтық контаминациясы, персоналдың қолдары мен донорлардың шыңтақ буынының бүгілген жері;</w:t>
      </w:r>
    </w:p>
    <w:bookmarkEnd w:id="476"/>
    <w:bookmarkStart w:name="z548" w:id="477"/>
    <w:p>
      <w:pPr>
        <w:spacing w:after="0"/>
        <w:ind w:left="0"/>
        <w:jc w:val="both"/>
      </w:pPr>
      <w:r>
        <w:rPr>
          <w:rFonts w:ascii="Times New Roman"/>
          <w:b w:val="false"/>
          <w:i w:val="false"/>
          <w:color w:val="000000"/>
          <w:sz w:val="28"/>
        </w:rPr>
        <w:t>
      4) медициналық мақсаттағы бұйымдарды зарарсыздандыру алдындағы тазалау сапасы (азопирам сынамасы).</w:t>
      </w:r>
    </w:p>
    <w:bookmarkEnd w:id="477"/>
    <w:bookmarkStart w:name="z549" w:id="478"/>
    <w:p>
      <w:pPr>
        <w:spacing w:after="0"/>
        <w:ind w:left="0"/>
        <w:jc w:val="both"/>
      </w:pPr>
      <w:r>
        <w:rPr>
          <w:rFonts w:ascii="Times New Roman"/>
          <w:b w:val="false"/>
          <w:i w:val="false"/>
          <w:color w:val="000000"/>
          <w:sz w:val="28"/>
        </w:rPr>
        <w:t>
      41. Зарарсыздандырылған бұйымдарға егудің әдістері мен техникасы:</w:t>
      </w:r>
    </w:p>
    <w:bookmarkEnd w:id="478"/>
    <w:bookmarkStart w:name="z550" w:id="479"/>
    <w:p>
      <w:pPr>
        <w:spacing w:after="0"/>
        <w:ind w:left="0"/>
        <w:jc w:val="both"/>
      </w:pPr>
      <w:r>
        <w:rPr>
          <w:rFonts w:ascii="Times New Roman"/>
          <w:b w:val="false"/>
          <w:i w:val="false"/>
          <w:color w:val="000000"/>
          <w:sz w:val="28"/>
        </w:rPr>
        <w:t>
      1) бұйымдар зарарсыздығы аптасына кемінде 1 рет жүргізіледі және зарарсыздандырудан кейін 24 сағаттан бұрын емес. Зарарсыздықты бақылау үшін тиогликоль ортасы пайдаланылады;</w:t>
      </w:r>
    </w:p>
    <w:bookmarkEnd w:id="479"/>
    <w:bookmarkStart w:name="z551" w:id="480"/>
    <w:p>
      <w:pPr>
        <w:spacing w:after="0"/>
        <w:ind w:left="0"/>
        <w:jc w:val="both"/>
      </w:pPr>
      <w:r>
        <w:rPr>
          <w:rFonts w:ascii="Times New Roman"/>
          <w:b w:val="false"/>
          <w:i w:val="false"/>
          <w:color w:val="000000"/>
          <w:sz w:val="28"/>
        </w:rPr>
        <w:t>
      2) шприцтер, инелер, медициналық құрал-саймандар, таңу материалдары, киім-кешек, резеңкелі қолғаптар және резеңкеден жасалынған басқа бұйымдар, қалпақшалар, резеңкелі тығындар, ыдыстар (шөлмектер, флакондар, ампулалар), пробиркалар, тамшауырлар және басқа бұйымдар зарарсыздықты бақылау объектілері болып табылады;</w:t>
      </w:r>
    </w:p>
    <w:bookmarkEnd w:id="480"/>
    <w:bookmarkStart w:name="z552" w:id="481"/>
    <w:p>
      <w:pPr>
        <w:spacing w:after="0"/>
        <w:ind w:left="0"/>
        <w:jc w:val="both"/>
      </w:pPr>
      <w:r>
        <w:rPr>
          <w:rFonts w:ascii="Times New Roman"/>
          <w:b w:val="false"/>
          <w:i w:val="false"/>
          <w:color w:val="000000"/>
          <w:sz w:val="28"/>
        </w:rPr>
        <w:t>
      3) зарарсыздық шайынды алу немесе зарарсыздандарылған бұйымды немесе оның бөлігін қоректендіру орталарына батыру жолымен тексеріледі;</w:t>
      </w:r>
    </w:p>
    <w:bookmarkEnd w:id="481"/>
    <w:bookmarkStart w:name="z553" w:id="482"/>
    <w:p>
      <w:pPr>
        <w:spacing w:after="0"/>
        <w:ind w:left="0"/>
        <w:jc w:val="both"/>
      </w:pPr>
      <w:r>
        <w:rPr>
          <w:rFonts w:ascii="Times New Roman"/>
          <w:b w:val="false"/>
          <w:i w:val="false"/>
          <w:color w:val="000000"/>
          <w:sz w:val="28"/>
        </w:rPr>
        <w:t>
      4) шайынды кезінде бұйымдардың (немесе олардың жеке түйіні мен құрамдас бөліктері) бір уақытты егуін жоғарыда аталған қоректендіру ортасының кемінде 10 мл бар екі түтікке жүргізіледі. Батырған кезде сыйымдықтағы ортаның мөлшері сынаманы толық батыру үшін жеткілікті болуы керек;</w:t>
      </w:r>
    </w:p>
    <w:bookmarkEnd w:id="482"/>
    <w:bookmarkStart w:name="z554" w:id="483"/>
    <w:p>
      <w:pPr>
        <w:spacing w:after="0"/>
        <w:ind w:left="0"/>
        <w:jc w:val="both"/>
      </w:pPr>
      <w:r>
        <w:rPr>
          <w:rFonts w:ascii="Times New Roman"/>
          <w:b w:val="false"/>
          <w:i w:val="false"/>
          <w:color w:val="000000"/>
          <w:sz w:val="28"/>
        </w:rPr>
        <w:t>
      5) егулер термостатта болады: тиогликоль ортасы бар бір пробирканы +35</w:t>
      </w:r>
      <w:r>
        <w:rPr>
          <w:rFonts w:ascii="Times New Roman"/>
          <w:b w:val="false"/>
          <w:i w:val="false"/>
          <w:color w:val="000000"/>
          <w:vertAlign w:val="superscript"/>
        </w:rPr>
        <w:t>0</w:t>
      </w:r>
      <w:r>
        <w:rPr>
          <w:rFonts w:ascii="Times New Roman"/>
          <w:b w:val="false"/>
          <w:i w:val="false"/>
          <w:color w:val="000000"/>
          <w:sz w:val="28"/>
        </w:rPr>
        <w:t>С до +37</w:t>
      </w:r>
      <w:r>
        <w:rPr>
          <w:rFonts w:ascii="Times New Roman"/>
          <w:b w:val="false"/>
          <w:i w:val="false"/>
          <w:color w:val="000000"/>
          <w:vertAlign w:val="superscript"/>
        </w:rPr>
        <w:t>0</w:t>
      </w:r>
      <w:r>
        <w:rPr>
          <w:rFonts w:ascii="Times New Roman"/>
          <w:b w:val="false"/>
          <w:i w:val="false"/>
          <w:color w:val="000000"/>
          <w:sz w:val="28"/>
        </w:rPr>
        <w:t>С температура диапазонында, тиогликоль ортасы бар екінші пробирканы +22</w:t>
      </w:r>
      <w:r>
        <w:rPr>
          <w:rFonts w:ascii="Times New Roman"/>
          <w:b w:val="false"/>
          <w:i w:val="false"/>
          <w:color w:val="000000"/>
          <w:vertAlign w:val="superscript"/>
        </w:rPr>
        <w:t>0</w:t>
      </w:r>
      <w:r>
        <w:rPr>
          <w:rFonts w:ascii="Times New Roman"/>
          <w:b w:val="false"/>
          <w:i w:val="false"/>
          <w:color w:val="000000"/>
          <w:sz w:val="28"/>
        </w:rPr>
        <w:t>С +25</w:t>
      </w:r>
      <w:r>
        <w:rPr>
          <w:rFonts w:ascii="Times New Roman"/>
          <w:b w:val="false"/>
          <w:i w:val="false"/>
          <w:color w:val="000000"/>
          <w:vertAlign w:val="superscript"/>
        </w:rPr>
        <w:t>0</w:t>
      </w:r>
      <w:r>
        <w:rPr>
          <w:rFonts w:ascii="Times New Roman"/>
          <w:b w:val="false"/>
          <w:i w:val="false"/>
          <w:color w:val="000000"/>
          <w:sz w:val="28"/>
        </w:rPr>
        <w:t>С дейінгі температурада сегіз тәулік бойы инкубациялайды. Қоректендіру ортасы мөлдір болмаған кезде Грамм бойынша боялатын жұғынды жасайды және микроскоппен қарайды;</w:t>
      </w:r>
    </w:p>
    <w:bookmarkEnd w:id="483"/>
    <w:bookmarkStart w:name="z555" w:id="484"/>
    <w:p>
      <w:pPr>
        <w:spacing w:after="0"/>
        <w:ind w:left="0"/>
        <w:jc w:val="both"/>
      </w:pPr>
      <w:r>
        <w:rPr>
          <w:rFonts w:ascii="Times New Roman"/>
          <w:b w:val="false"/>
          <w:i w:val="false"/>
          <w:color w:val="000000"/>
          <w:sz w:val="28"/>
        </w:rPr>
        <w:t>
      6) киім-кешек зарарсыздығына залалсыздандырылған және жанарғы отына күйдірілген қайшымен егуді жүргізген кезде пинцет арқылы киім-кешектен матаның шағын бөліктері қиылып, тиогликоль қоректендіру ортасы бар пробиркаларға батырылады. Киім-кешек зарарсыздығы шайынды жүргізу әдісімен бақыланатын болса, шайындыны 0,9 % изотоникалық натрий хлорид ерітіндісіне малынған тампонмен жүргізеді, кейін ол тиогликоль қоректендіру ортасы бар пробиркаларға енгізіледі.</w:t>
      </w:r>
    </w:p>
    <w:bookmarkEnd w:id="484"/>
    <w:bookmarkStart w:name="z556" w:id="485"/>
    <w:p>
      <w:pPr>
        <w:spacing w:after="0"/>
        <w:ind w:left="0"/>
        <w:jc w:val="both"/>
      </w:pPr>
      <w:r>
        <w:rPr>
          <w:rFonts w:ascii="Times New Roman"/>
          <w:b w:val="false"/>
          <w:i w:val="false"/>
          <w:color w:val="000000"/>
          <w:sz w:val="28"/>
        </w:rPr>
        <w:t>
      42. Хирургиялық құрал-саймандар бикс немесе матадан жасалынған қаптамадан шығарылады және үстінен шайынды алу әдісімен жүргізілетін зарарсыздық бақылауына жатады (бір құрал-сайманнан екі шайынды).</w:t>
      </w:r>
    </w:p>
    <w:bookmarkEnd w:id="485"/>
    <w:bookmarkStart w:name="z557" w:id="486"/>
    <w:p>
      <w:pPr>
        <w:spacing w:after="0"/>
        <w:ind w:left="0"/>
        <w:jc w:val="both"/>
      </w:pPr>
      <w:r>
        <w:rPr>
          <w:rFonts w:ascii="Times New Roman"/>
          <w:b w:val="false"/>
          <w:i w:val="false"/>
          <w:color w:val="000000"/>
          <w:sz w:val="28"/>
        </w:rPr>
        <w:t>
      43. Резеңкелі қолғаптар мен резинадан жасалынған басқа бұйымдардың (қолпақтар, резеңкелі тығындар) зарарсыздығын бақылау шайынды жасау әдісімен жүргізіледі.</w:t>
      </w:r>
    </w:p>
    <w:bookmarkEnd w:id="486"/>
    <w:bookmarkStart w:name="z558" w:id="487"/>
    <w:p>
      <w:pPr>
        <w:spacing w:after="0"/>
        <w:ind w:left="0"/>
        <w:jc w:val="both"/>
      </w:pPr>
      <w:r>
        <w:rPr>
          <w:rFonts w:ascii="Times New Roman"/>
          <w:b w:val="false"/>
          <w:i w:val="false"/>
          <w:color w:val="000000"/>
          <w:sz w:val="28"/>
        </w:rPr>
        <w:t>
      44. Ыдыстардың (шөлмектер, флакондар, бидондар, тамшауырлар мен басқа да сыйымдылықтар) зарарсыздығы үстіңгі бетінен 0,9 % изотоникалық натрий хлорид ерітіндісіне малынған зарарсыз тампондармен тексеріледі, кейін олар тиогликоль қоректендіру ортасы бар пробиркаларға салынады. Ішкі бетінен шайынды жасау 10 мл 0,9 % изотоникалық натрий хлорид ерітіндісімен ішін шаю және 1 мл-ден тиогликоль қоректендіру ортасы бар пробиркаларға егу арқылы жүргізіледі.</w:t>
      </w:r>
    </w:p>
    <w:bookmarkEnd w:id="487"/>
    <w:bookmarkStart w:name="z559" w:id="488"/>
    <w:p>
      <w:pPr>
        <w:spacing w:after="0"/>
        <w:ind w:left="0"/>
        <w:jc w:val="both"/>
      </w:pPr>
      <w:r>
        <w:rPr>
          <w:rFonts w:ascii="Times New Roman"/>
          <w:b w:val="false"/>
          <w:i w:val="false"/>
          <w:color w:val="000000"/>
          <w:sz w:val="28"/>
        </w:rPr>
        <w:t>
      45. Материалды стерильдікке зерттеу экспресс-талауыштарды пайдалана отырып жүргізуге болады. Өсіру мерзімі мен нәтижелерін есепке алу экспресс-талдауыштарды жасаушы өндіруші зауыттың нұсқаулығына сәйкес жүргізіледі.</w:t>
      </w:r>
    </w:p>
    <w:bookmarkEnd w:id="488"/>
    <w:bookmarkStart w:name="z560" w:id="489"/>
    <w:p>
      <w:pPr>
        <w:spacing w:after="0"/>
        <w:ind w:left="0"/>
        <w:jc w:val="both"/>
      </w:pPr>
      <w:r>
        <w:rPr>
          <w:rFonts w:ascii="Times New Roman"/>
          <w:b w:val="false"/>
          <w:i w:val="false"/>
          <w:color w:val="000000"/>
          <w:sz w:val="28"/>
        </w:rPr>
        <w:t>
      46. Асептикалық бокстар мен жеке өндірістік үй-жайлардағы ауаның микробтық контаминациясын бақылау (үй-жайлар ауасының 1 м</w:t>
      </w:r>
      <w:r>
        <w:rPr>
          <w:rFonts w:ascii="Times New Roman"/>
          <w:b w:val="false"/>
          <w:i w:val="false"/>
          <w:color w:val="000000"/>
          <w:vertAlign w:val="superscript"/>
        </w:rPr>
        <w:t>3</w:t>
      </w:r>
      <w:r>
        <w:rPr>
          <w:rFonts w:ascii="Times New Roman"/>
          <w:b w:val="false"/>
          <w:i w:val="false"/>
          <w:color w:val="000000"/>
          <w:sz w:val="28"/>
        </w:rPr>
        <w:t xml:space="preserve"> құрамындағы микроағзалар жасайтын колония санын анықтау (КОЕ)) ауаны аспмрациялық және седиментациялық әдіспен зерттеу жолымен жүзеге асырылады.</w:t>
      </w:r>
    </w:p>
    <w:bookmarkEnd w:id="489"/>
    <w:bookmarkStart w:name="z561" w:id="490"/>
    <w:p>
      <w:pPr>
        <w:spacing w:after="0"/>
        <w:ind w:left="0"/>
        <w:jc w:val="both"/>
      </w:pPr>
      <w:r>
        <w:rPr>
          <w:rFonts w:ascii="Times New Roman"/>
          <w:b w:val="false"/>
          <w:i w:val="false"/>
          <w:color w:val="000000"/>
          <w:sz w:val="28"/>
        </w:rPr>
        <w:t>
      Ауа сынамасы аспирациялық әдіспен Кротов аппараты, ПАБ, ПОВ-1 және басқа да ұқсас модельдер арқылы іріктеледі. Ауаны аппарат арқылы тарту жылдамдылығы 25 л/мин. құрайды. 100 литр ауаны микроағзалардың жалпы құрамын және 250 литрді - St.aureus анықтау үшін өткізеді.</w:t>
      </w:r>
    </w:p>
    <w:bookmarkEnd w:id="490"/>
    <w:bookmarkStart w:name="z562" w:id="491"/>
    <w:p>
      <w:pPr>
        <w:spacing w:after="0"/>
        <w:ind w:left="0"/>
        <w:jc w:val="both"/>
      </w:pPr>
      <w:r>
        <w:rPr>
          <w:rFonts w:ascii="Times New Roman"/>
          <w:b w:val="false"/>
          <w:i w:val="false"/>
          <w:color w:val="000000"/>
          <w:sz w:val="28"/>
        </w:rPr>
        <w:t>
      Сынаманы іріктеу аппараты болмаған жағдайда зерттеуді жабық үй-жайлар ауасының микрофлорасын агар ортасы бар Петри ыдыстарына микрофлораның седиментациясы (шөгу) әдісімен жүргізуге жол беріледі, сынаманы іріктеу ауаның жалпы обсемендігін анықтау үшін етпептонды агардың (ЕПА) 2 ыдысына 10 минут бойы және сарыуыз-тұзды агарға (СТА) St. Aureu анықтау үшін 20 минут бойы жүргізіледі.</w:t>
      </w:r>
    </w:p>
    <w:bookmarkEnd w:id="491"/>
    <w:bookmarkStart w:name="z563" w:id="492"/>
    <w:p>
      <w:pPr>
        <w:spacing w:after="0"/>
        <w:ind w:left="0"/>
        <w:jc w:val="both"/>
      </w:pPr>
      <w:r>
        <w:rPr>
          <w:rFonts w:ascii="Times New Roman"/>
          <w:b w:val="false"/>
          <w:i w:val="false"/>
          <w:color w:val="000000"/>
          <w:sz w:val="28"/>
        </w:rPr>
        <w:t>
      47. Зарарсыз қан препараттарын өндіруге арналған үй-жайлардағы (бокстар) ауаның тазалығы бокс жұмысының басында және соңында күнделікті бақыланады.</w:t>
      </w:r>
    </w:p>
    <w:bookmarkEnd w:id="4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Денсаулық сақтау және әлеуметтік даму министрінің 29.05.2015 </w:t>
      </w:r>
      <w:r>
        <w:rPr>
          <w:rFonts w:ascii="Times New Roman"/>
          <w:b w:val="false"/>
          <w:i w:val="false"/>
          <w:color w:val="000000"/>
          <w:sz w:val="28"/>
        </w:rPr>
        <w:t xml:space="preserve"> № 417</w:t>
      </w:r>
      <w:r>
        <w:rPr>
          <w:rFonts w:ascii="Times New Roman"/>
          <w:b w:val="false"/>
          <w:i w:val="false"/>
          <w:color w:val="ff0000"/>
          <w:sz w:val="28"/>
        </w:rPr>
        <w:t xml:space="preserve"> (алғашқы ресми жарияланған күнінен кейін он күнтізбелік күн ішінде қолданысқа енгізіледі) бұйрығымен.</w:t>
      </w:r>
      <w:r>
        <w:br/>
      </w:r>
      <w:r>
        <w:rPr>
          <w:rFonts w:ascii="Times New Roman"/>
          <w:b w:val="false"/>
          <w:i w:val="false"/>
          <w:color w:val="000000"/>
          <w:sz w:val="28"/>
        </w:rPr>
        <w:t>
</w:t>
      </w:r>
    </w:p>
    <w:bookmarkStart w:name="z564" w:id="493"/>
    <w:p>
      <w:pPr>
        <w:spacing w:after="0"/>
        <w:ind w:left="0"/>
        <w:jc w:val="both"/>
      </w:pPr>
      <w:r>
        <w:rPr>
          <w:rFonts w:ascii="Times New Roman"/>
          <w:b w:val="false"/>
          <w:i w:val="false"/>
          <w:color w:val="000000"/>
          <w:sz w:val="28"/>
        </w:rPr>
        <w:t>
      48. Ауа сынымасын іріктеу мынадай шарттарды сақтай отырып жүргізіледі:</w:t>
      </w:r>
    </w:p>
    <w:bookmarkEnd w:id="493"/>
    <w:bookmarkStart w:name="z565" w:id="494"/>
    <w:p>
      <w:pPr>
        <w:spacing w:after="0"/>
        <w:ind w:left="0"/>
        <w:jc w:val="both"/>
      </w:pPr>
      <w:r>
        <w:rPr>
          <w:rFonts w:ascii="Times New Roman"/>
          <w:b w:val="false"/>
          <w:i w:val="false"/>
          <w:color w:val="000000"/>
          <w:sz w:val="28"/>
        </w:rPr>
        <w:t>
      1) сынаманы іріктеу биіктігі жұмыс үстелінің биіктігіне сәйкес келуі тиіс;</w:t>
      </w:r>
    </w:p>
    <w:bookmarkEnd w:id="494"/>
    <w:bookmarkStart w:name="z566" w:id="495"/>
    <w:p>
      <w:pPr>
        <w:spacing w:after="0"/>
        <w:ind w:left="0"/>
        <w:jc w:val="both"/>
      </w:pPr>
      <w:r>
        <w:rPr>
          <w:rFonts w:ascii="Times New Roman"/>
          <w:b w:val="false"/>
          <w:i w:val="false"/>
          <w:color w:val="000000"/>
          <w:sz w:val="28"/>
        </w:rPr>
        <w:t>
      2) жабық терезелер мен есіктер;</w:t>
      </w:r>
    </w:p>
    <w:bookmarkEnd w:id="495"/>
    <w:bookmarkStart w:name="z567" w:id="496"/>
    <w:p>
      <w:pPr>
        <w:spacing w:after="0"/>
        <w:ind w:left="0"/>
        <w:jc w:val="both"/>
      </w:pPr>
      <w:r>
        <w:rPr>
          <w:rFonts w:ascii="Times New Roman"/>
          <w:b w:val="false"/>
          <w:i w:val="false"/>
          <w:color w:val="000000"/>
          <w:sz w:val="28"/>
        </w:rPr>
        <w:t>
      3) үй-жайларды дымқыл тазалағаннан кейін және бактерицидтік шамларды өшіргеннен кейін 30 минуттан бұрын емес.</w:t>
      </w:r>
    </w:p>
    <w:bookmarkEnd w:id="496"/>
    <w:bookmarkStart w:name="z568" w:id="497"/>
    <w:p>
      <w:pPr>
        <w:spacing w:after="0"/>
        <w:ind w:left="0"/>
        <w:jc w:val="both"/>
      </w:pPr>
      <w:r>
        <w:rPr>
          <w:rFonts w:ascii="Times New Roman"/>
          <w:b w:val="false"/>
          <w:i w:val="false"/>
          <w:color w:val="000000"/>
          <w:sz w:val="28"/>
        </w:rPr>
        <w:t>
      49. Егулер +35 С +37 С температурада 24 сағат бойы инкубацияланады, одан кейін +22</w:t>
      </w:r>
      <w:r>
        <w:rPr>
          <w:rFonts w:ascii="Times New Roman"/>
          <w:b w:val="false"/>
          <w:i w:val="false"/>
          <w:color w:val="000000"/>
          <w:vertAlign w:val="superscript"/>
        </w:rPr>
        <w:t>0</w:t>
      </w:r>
      <w:r>
        <w:rPr>
          <w:rFonts w:ascii="Times New Roman"/>
          <w:b w:val="false"/>
          <w:i w:val="false"/>
          <w:color w:val="000000"/>
          <w:sz w:val="28"/>
        </w:rPr>
        <w:t>С-дан +25</w:t>
      </w:r>
      <w:r>
        <w:rPr>
          <w:rFonts w:ascii="Times New Roman"/>
          <w:b w:val="false"/>
          <w:i w:val="false"/>
          <w:color w:val="000000"/>
          <w:vertAlign w:val="superscript"/>
        </w:rPr>
        <w:t>0</w:t>
      </w:r>
      <w:r>
        <w:rPr>
          <w:rFonts w:ascii="Times New Roman"/>
          <w:b w:val="false"/>
          <w:i w:val="false"/>
          <w:color w:val="000000"/>
          <w:sz w:val="28"/>
        </w:rPr>
        <w:t>С-қа дейінгі температура диапазонында 24 сағатқа қалдырады. Бұдан кейін 2 Петри ыдысында өскен колониялардың жалпы санын есептейді және 1</w:t>
      </w:r>
      <w:r>
        <w:rPr>
          <w:rFonts w:ascii="Times New Roman"/>
          <w:b w:val="false"/>
          <w:i w:val="false"/>
          <w:color w:val="000000"/>
          <w:vertAlign w:val="superscript"/>
        </w:rPr>
        <w:t>3</w:t>
      </w:r>
      <w:r>
        <w:rPr>
          <w:rFonts w:ascii="Times New Roman"/>
          <w:b w:val="false"/>
          <w:i w:val="false"/>
          <w:color w:val="000000"/>
          <w:sz w:val="28"/>
        </w:rPr>
        <w:t xml:space="preserve"> м ауадағы микроағзалар санына қайта есептеу жүргізіп, жалпы арифметикалық санды анықтап (2 Петри ыдысында өскен бактериялар санының сомасы) екіге бөледі, табылған санды 80-ге көбейтеді (Петри ыдысының диаметрі 9 см – ыдыс диаметрі 80</w:t>
      </w:r>
      <w:r>
        <w:rPr>
          <w:rFonts w:ascii="Times New Roman"/>
          <w:b w:val="false"/>
          <w:i w:val="false"/>
          <w:color w:val="000000"/>
          <w:vertAlign w:val="superscript"/>
        </w:rPr>
        <w:t>2</w:t>
      </w:r>
      <w:r>
        <w:rPr>
          <w:rFonts w:ascii="Times New Roman"/>
          <w:b w:val="false"/>
          <w:i w:val="false"/>
          <w:color w:val="000000"/>
          <w:sz w:val="28"/>
        </w:rPr>
        <w:t xml:space="preserve"> см құрайды), бұл ретте 1</w:t>
      </w:r>
      <w:r>
        <w:rPr>
          <w:rFonts w:ascii="Times New Roman"/>
          <w:b w:val="false"/>
          <w:i w:val="false"/>
          <w:color w:val="000000"/>
          <w:vertAlign w:val="superscript"/>
        </w:rPr>
        <w:t>3</w:t>
      </w:r>
      <w:r>
        <w:rPr>
          <w:rFonts w:ascii="Times New Roman"/>
          <w:b w:val="false"/>
          <w:i w:val="false"/>
          <w:color w:val="000000"/>
          <w:sz w:val="28"/>
        </w:rPr>
        <w:t xml:space="preserve"> м ауадағы колониялар санын алды.</w:t>
      </w:r>
    </w:p>
    <w:bookmarkEnd w:id="497"/>
    <w:p>
      <w:pPr>
        <w:spacing w:after="0"/>
        <w:ind w:left="0"/>
        <w:jc w:val="both"/>
      </w:pPr>
      <w:r>
        <w:rPr>
          <w:rFonts w:ascii="Times New Roman"/>
          <w:b w:val="false"/>
          <w:i w:val="false"/>
          <w:color w:val="000000"/>
          <w:sz w:val="28"/>
        </w:rPr>
        <w:t>
      Мысалы: диаметрі 9 см екі ыдыста 7 колониядан өсті, алдымен екі ыдыстағы колониялардың жалпы санын қосу және шыққан соманы ыдыстар санына (осы үлгіде 2-ге) бөлу жолымен жалпы санының орташа арифметикалық мәні есептеледі, бұдан кейін шыққан (7) мәні ыдыстың аумағына (осы үлгіде ол 80 см</w:t>
      </w:r>
      <w:r>
        <w:rPr>
          <w:rFonts w:ascii="Times New Roman"/>
          <w:b w:val="false"/>
          <w:i w:val="false"/>
          <w:color w:val="000000"/>
          <w:vertAlign w:val="superscript"/>
        </w:rPr>
        <w:t xml:space="preserve">2 </w:t>
      </w:r>
      <w:r>
        <w:rPr>
          <w:rFonts w:ascii="Times New Roman"/>
          <w:b w:val="false"/>
          <w:i w:val="false"/>
          <w:color w:val="000000"/>
          <w:sz w:val="28"/>
        </w:rPr>
        <w:t>құрайды) көбейтіледі, нәтижесінде колонияны қалыптастыратын бірліктердің саны анықталады (осы үлгіде аталған сан 560 КОЕ/м</w:t>
      </w:r>
      <w:r>
        <w:rPr>
          <w:rFonts w:ascii="Times New Roman"/>
          <w:b w:val="false"/>
          <w:i w:val="false"/>
          <w:color w:val="000000"/>
          <w:vertAlign w:val="superscript"/>
        </w:rPr>
        <w:t xml:space="preserve">3 </w:t>
      </w:r>
      <w:r>
        <w:rPr>
          <w:rFonts w:ascii="Times New Roman"/>
          <w:b w:val="false"/>
          <w:i w:val="false"/>
          <w:color w:val="000000"/>
          <w:sz w:val="28"/>
        </w:rPr>
        <w:t>болды). Егер ыдыстың диаметрі 8 см болса, көбейткіш 100 құрайды; және саңырауқұлақтарының бар болуы мен олардың саны жеке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Денсаулық сақтау және әлеуметтік даму министрінің 29.05.2015 </w:t>
      </w:r>
      <w:r>
        <w:rPr>
          <w:rFonts w:ascii="Times New Roman"/>
          <w:b w:val="false"/>
          <w:i w:val="false"/>
          <w:color w:val="000000"/>
          <w:sz w:val="28"/>
        </w:rPr>
        <w:t xml:space="preserve"> № 417</w:t>
      </w:r>
      <w:r>
        <w:rPr>
          <w:rFonts w:ascii="Times New Roman"/>
          <w:b w:val="false"/>
          <w:i w:val="false"/>
          <w:color w:val="ff0000"/>
          <w:sz w:val="28"/>
        </w:rPr>
        <w:t xml:space="preserve"> (алғашқы ресми жарияланған күнінен кейін он күнтізбелік күн ішінде қолданысқа енгізіледі) бұйрығымен.</w:t>
      </w:r>
      <w:r>
        <w:br/>
      </w:r>
      <w:r>
        <w:rPr>
          <w:rFonts w:ascii="Times New Roman"/>
          <w:b w:val="false"/>
          <w:i w:val="false"/>
          <w:color w:val="000000"/>
          <w:sz w:val="28"/>
        </w:rPr>
        <w:t>
</w:t>
      </w:r>
    </w:p>
    <w:bookmarkStart w:name="z573" w:id="498"/>
    <w:p>
      <w:pPr>
        <w:spacing w:after="0"/>
        <w:ind w:left="0"/>
        <w:jc w:val="both"/>
      </w:pPr>
      <w:r>
        <w:rPr>
          <w:rFonts w:ascii="Times New Roman"/>
          <w:b w:val="false"/>
          <w:i w:val="false"/>
          <w:color w:val="000000"/>
          <w:sz w:val="28"/>
        </w:rPr>
        <w:t>
      50. St/аureus айқындау үшін сарыуыз-тұзды, сүт-тұзды немесе сүт-сарыуыз-тұзды агар немесе Қазақстан Республикасының аумағында тіркелген және қолдануға рұқсат етілген өзге қоректендіру орталарының біреуіне егу жүргізіледі.</w:t>
      </w:r>
    </w:p>
    <w:bookmarkEnd w:id="498"/>
    <w:bookmarkStart w:name="z574" w:id="499"/>
    <w:p>
      <w:pPr>
        <w:spacing w:after="0"/>
        <w:ind w:left="0"/>
        <w:jc w:val="both"/>
      </w:pPr>
      <w:r>
        <w:rPr>
          <w:rFonts w:ascii="Times New Roman"/>
          <w:b w:val="false"/>
          <w:i w:val="false"/>
          <w:color w:val="000000"/>
          <w:sz w:val="28"/>
        </w:rPr>
        <w:t>
      Ыдыстар инкубациядан кейін колониялар өсуінің мінезі мен сипатын анықтау үшін қаралады, кейін олар тығыз тұзды орталардан түрлі-түсті тәж бен морфологиясы бойынша стафилококқа ұқсас стафилококтар колониясын қалыптастыратын қиғаш қоректендіру агарына алынады. Ыдыстарда пигментацияланған колониялары мен оң лецитовителлаз белсенділігі бар колониялары болмаған жағдайда зерттеу үшін пигментсіз колониялар мен стафилакокк морфологиясына ұқсас лецитовителлаз белсенділігі жоқ колониялары алынады. Түрлі колониялардың кемінде екі түрін іріктеу керек.</w:t>
      </w:r>
    </w:p>
    <w:bookmarkEnd w:id="4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50-тармаққа өзгеріс енгізілді - ҚР Денсаулық сақтау және әлеуметтік даму министрінің 29.05.2015 </w:t>
      </w:r>
      <w:r>
        <w:rPr>
          <w:rFonts w:ascii="Times New Roman"/>
          <w:b w:val="false"/>
          <w:i w:val="false"/>
          <w:color w:val="000000"/>
          <w:sz w:val="28"/>
        </w:rPr>
        <w:t xml:space="preserve"> № 417</w:t>
      </w:r>
      <w:r>
        <w:rPr>
          <w:rFonts w:ascii="Times New Roman"/>
          <w:b w:val="false"/>
          <w:i w:val="false"/>
          <w:color w:val="ff0000"/>
          <w:sz w:val="28"/>
        </w:rPr>
        <w:t xml:space="preserve"> (алғашқы ресми жарияланған күнінен кейін он күнтізбелік күн ішінде қолданысқа енгізіледі) бұйрығымен.</w:t>
      </w:r>
      <w:r>
        <w:br/>
      </w:r>
      <w:r>
        <w:rPr>
          <w:rFonts w:ascii="Times New Roman"/>
          <w:b w:val="false"/>
          <w:i w:val="false"/>
          <w:color w:val="000000"/>
          <w:sz w:val="28"/>
        </w:rPr>
        <w:t>
</w:t>
      </w:r>
    </w:p>
    <w:bookmarkStart w:name="z575" w:id="500"/>
    <w:p>
      <w:pPr>
        <w:spacing w:after="0"/>
        <w:ind w:left="0"/>
        <w:jc w:val="both"/>
      </w:pPr>
      <w:r>
        <w:rPr>
          <w:rFonts w:ascii="Times New Roman"/>
          <w:b w:val="false"/>
          <w:i w:val="false"/>
          <w:color w:val="000000"/>
          <w:sz w:val="28"/>
        </w:rPr>
        <w:t>
      51. Егулер бар пробирка +35</w:t>
      </w:r>
      <w:r>
        <w:rPr>
          <w:rFonts w:ascii="Times New Roman"/>
          <w:b w:val="false"/>
          <w:i w:val="false"/>
          <w:color w:val="000000"/>
          <w:vertAlign w:val="superscript"/>
        </w:rPr>
        <w:t>0</w:t>
      </w:r>
      <w:r>
        <w:rPr>
          <w:rFonts w:ascii="Times New Roman"/>
          <w:b w:val="false"/>
          <w:i w:val="false"/>
          <w:color w:val="000000"/>
          <w:sz w:val="28"/>
        </w:rPr>
        <w:t>С +37</w:t>
      </w:r>
      <w:r>
        <w:rPr>
          <w:rFonts w:ascii="Times New Roman"/>
          <w:b w:val="false"/>
          <w:i w:val="false"/>
          <w:color w:val="000000"/>
          <w:vertAlign w:val="superscript"/>
        </w:rPr>
        <w:t>0</w:t>
      </w:r>
      <w:r>
        <w:rPr>
          <w:rFonts w:ascii="Times New Roman"/>
          <w:b w:val="false"/>
          <w:i w:val="false"/>
          <w:color w:val="000000"/>
          <w:sz w:val="28"/>
        </w:rPr>
        <w:t>С температурасында 18-20 сағатқа термостатқа салынады. Тәуліктік инкубациядан кейін бөлінген штаммдарда морфология, тинкториалдық ерекшеліктері (Грамм бойынша бояу) мен плазма коагуляциялық белсенділігінің барына және қауыз қалыптастыру факторына тексеріледі.</w:t>
      </w:r>
    </w:p>
    <w:bookmarkEnd w:id="500"/>
    <w:bookmarkStart w:name="z576" w:id="501"/>
    <w:p>
      <w:pPr>
        <w:spacing w:after="0"/>
        <w:ind w:left="0"/>
        <w:jc w:val="both"/>
      </w:pPr>
      <w:r>
        <w:rPr>
          <w:rFonts w:ascii="Times New Roman"/>
          <w:b w:val="false"/>
          <w:i w:val="false"/>
          <w:color w:val="000000"/>
          <w:sz w:val="28"/>
        </w:rPr>
        <w:t>
      Коагулаз оң стафилококтарды идентификациялау үшін плазмокоагуляция реакциясынан басқа 2-3 қолжетімді тестіні пайдаланады.</w:t>
      </w:r>
    </w:p>
    <w:bookmarkEnd w:id="501"/>
    <w:bookmarkStart w:name="z577" w:id="502"/>
    <w:p>
      <w:pPr>
        <w:spacing w:after="0"/>
        <w:ind w:left="0"/>
        <w:jc w:val="both"/>
      </w:pPr>
      <w:r>
        <w:rPr>
          <w:rFonts w:ascii="Times New Roman"/>
          <w:b w:val="false"/>
          <w:i w:val="false"/>
          <w:color w:val="000000"/>
          <w:sz w:val="28"/>
        </w:rPr>
        <w:t>
      Үлгілік морфологиясы, плазмокоагуляциялық белсенділігі бар культураның тиістілігі пигмент пен қауыз қалыптастыру факторы болмағанда, коагулаз оң стафилокок түріне қатысты мынадай сызба бойынша анықталады.</w:t>
      </w:r>
    </w:p>
    <w:bookmarkEnd w:id="502"/>
    <w:bookmarkStart w:name="z578" w:id="503"/>
    <w:p>
      <w:pPr>
        <w:spacing w:after="0"/>
        <w:ind w:left="0"/>
        <w:jc w:val="both"/>
      </w:pPr>
      <w:r>
        <w:rPr>
          <w:rFonts w:ascii="Times New Roman"/>
          <w:b w:val="false"/>
          <w:i w:val="false"/>
          <w:color w:val="000000"/>
          <w:sz w:val="28"/>
        </w:rPr>
        <w:t>
      Сызба</w:t>
      </w:r>
    </w:p>
    <w:bookmarkEnd w:id="503"/>
    <w:bookmarkStart w:name="z579" w:id="504"/>
    <w:p>
      <w:pPr>
        <w:spacing w:after="0"/>
        <w:ind w:left="0"/>
        <w:jc w:val="left"/>
      </w:pPr>
      <w:r>
        <w:rPr>
          <w:rFonts w:ascii="Times New Roman"/>
          <w:b/>
          <w:i w:val="false"/>
          <w:color w:val="000000"/>
        </w:rPr>
        <w:t xml:space="preserve"> Қан өнімдерін өндіруде пайдаланылатын субстанциялар мен қосалқы</w:t>
      </w:r>
      <w:r>
        <w:br/>
      </w:r>
      <w:r>
        <w:rPr>
          <w:rFonts w:ascii="Times New Roman"/>
          <w:b/>
          <w:i w:val="false"/>
          <w:color w:val="000000"/>
        </w:rPr>
        <w:t>заттардың микробиологиялық тазалығы</w:t>
      </w:r>
    </w:p>
    <w:bookmarkEnd w:id="5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7"/>
        <w:gridCol w:w="1622"/>
        <w:gridCol w:w="758"/>
        <w:gridCol w:w="772"/>
        <w:gridCol w:w="1237"/>
        <w:gridCol w:w="1237"/>
        <w:gridCol w:w="1238"/>
        <w:gridCol w:w="759"/>
      </w:tblGrid>
      <w:tr>
        <w:trPr>
          <w:trHeight w:val="30" w:hRule="atLeast"/>
        </w:trPr>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 түрі</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Koaгулаза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Фогес-Проскауэр реакциясы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Аэробтық жағдайдағы қышқыл өнімі</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Қауызды қалыптастыру</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w:t>
            </w:r>
          </w:p>
        </w:tc>
      </w:tr>
      <w:tr>
        <w:trPr>
          <w:trHeight w:val="30" w:hRule="atLeast"/>
        </w:trPr>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Манит</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Мальтоза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 aureus</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 intermeins</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 hyicus</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80" w:id="505"/>
    <w:p>
      <w:pPr>
        <w:spacing w:after="0"/>
        <w:ind w:left="0"/>
        <w:jc w:val="both"/>
      </w:pPr>
      <w:r>
        <w:rPr>
          <w:rFonts w:ascii="Times New Roman"/>
          <w:b w:val="false"/>
          <w:i w:val="false"/>
          <w:color w:val="000000"/>
          <w:sz w:val="28"/>
        </w:rPr>
        <w:t>
      52. Қанды дайындау және қайта өңдеу өндірістік үдерісі кезінде персоналдың қолдарын өңдеу тиімділігінің зарарсыздығын бақылау үшін бірнеше қызметкер іріктеліп, аптасына кемінде бір рет, донорлар шынтағының бүгілу аясындағы терісін – аптасына кемінде екі рет жүргізіледі. Донорлардың шынтақ буынының шайындылары 3 % доноры санынан алынады.</w:t>
      </w:r>
    </w:p>
    <w:bookmarkEnd w:id="5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Денсаулық сақтау және әлеуметтік даму министрінің 29.05.2015 </w:t>
      </w:r>
      <w:r>
        <w:rPr>
          <w:rFonts w:ascii="Times New Roman"/>
          <w:b w:val="false"/>
          <w:i w:val="false"/>
          <w:color w:val="000000"/>
          <w:sz w:val="28"/>
        </w:rPr>
        <w:t xml:space="preserve"> № 417</w:t>
      </w:r>
      <w:r>
        <w:rPr>
          <w:rFonts w:ascii="Times New Roman"/>
          <w:b w:val="false"/>
          <w:i w:val="false"/>
          <w:color w:val="ff0000"/>
          <w:sz w:val="28"/>
        </w:rPr>
        <w:t xml:space="preserve"> (алғашқы ресми жарияланған күнінен кейін он күнтізбелік күн ішінде қолданысқа енгізіледі) бұйрығымен.</w:t>
      </w:r>
      <w:r>
        <w:br/>
      </w:r>
      <w:r>
        <w:rPr>
          <w:rFonts w:ascii="Times New Roman"/>
          <w:b w:val="false"/>
          <w:i w:val="false"/>
          <w:color w:val="000000"/>
          <w:sz w:val="28"/>
        </w:rPr>
        <w:t>
</w:t>
      </w:r>
    </w:p>
    <w:bookmarkStart w:name="z581" w:id="506"/>
    <w:p>
      <w:pPr>
        <w:spacing w:after="0"/>
        <w:ind w:left="0"/>
        <w:jc w:val="both"/>
      </w:pPr>
      <w:r>
        <w:rPr>
          <w:rFonts w:ascii="Times New Roman"/>
          <w:b w:val="false"/>
          <w:i w:val="false"/>
          <w:color w:val="000000"/>
          <w:sz w:val="28"/>
        </w:rPr>
        <w:t>
      53. Персонал қолдары мен донорлардың шынтақ буыны бүгілген жерін өндеу тиімділігі мынадай әдістердің бірімен жүргізіледі:</w:t>
      </w:r>
    </w:p>
    <w:bookmarkEnd w:id="506"/>
    <w:bookmarkStart w:name="z582" w:id="507"/>
    <w:p>
      <w:pPr>
        <w:spacing w:after="0"/>
        <w:ind w:left="0"/>
        <w:jc w:val="both"/>
      </w:pPr>
      <w:r>
        <w:rPr>
          <w:rFonts w:ascii="Times New Roman"/>
          <w:b w:val="false"/>
          <w:i w:val="false"/>
          <w:color w:val="000000"/>
          <w:sz w:val="28"/>
        </w:rPr>
        <w:t>
      1) персоналдың екі қолының саусақтарының арасы мен алақаны, тырнақтарының жаны немесе донордың шынтақ буыны бүгілген жері 3-4 сантиметрге төмен жері тамыр пункциясын нейтролизатор ерітіндісіне (қолданылатын антисептикке байланысты) немесе зарарсыздандырған 0,9% изотоникалық натрий хлорид ерітіндісіне малынған стерилденген дәкемен сүртіледі. Сынама алынғаннан кейін дәке сүрткіш нейтролизатор ерітіндісі құйылған үлкен ыдысқа 0,9% изотоникалық натрий хлорид ерітіндісіне немесе суға, шыны моншаққа және дәке сүрткіштерді жуу үшін, 10 минут ішінде сілкіп салынады. Жуылған сұйықтықты 0,5 мл бойынша 2 түтікшеге 5 мл тиогликолді ортамен және Сабуро ортасымен себеді. Егулер 30-35</w:t>
      </w:r>
      <w:r>
        <w:rPr>
          <w:rFonts w:ascii="Times New Roman"/>
          <w:b w:val="false"/>
          <w:i w:val="false"/>
          <w:color w:val="000000"/>
          <w:vertAlign w:val="superscript"/>
        </w:rPr>
        <w:t>0</w:t>
      </w:r>
      <w:r>
        <w:rPr>
          <w:rFonts w:ascii="Times New Roman"/>
          <w:b w:val="false"/>
          <w:i w:val="false"/>
          <w:color w:val="000000"/>
          <w:sz w:val="28"/>
        </w:rPr>
        <w:t>С және 20-25</w:t>
      </w:r>
      <w:r>
        <w:rPr>
          <w:rFonts w:ascii="Times New Roman"/>
          <w:b w:val="false"/>
          <w:i w:val="false"/>
          <w:color w:val="000000"/>
          <w:vertAlign w:val="superscript"/>
        </w:rPr>
        <w:t>0</w:t>
      </w:r>
      <w:r>
        <w:rPr>
          <w:rFonts w:ascii="Times New Roman"/>
          <w:b w:val="false"/>
          <w:i w:val="false"/>
          <w:color w:val="000000"/>
          <w:sz w:val="28"/>
        </w:rPr>
        <w:t>С температурасында 48 сағат ішінде инкубацияланады;</w:t>
      </w:r>
    </w:p>
    <w:bookmarkEnd w:id="507"/>
    <w:bookmarkStart w:name="z583" w:id="508"/>
    <w:p>
      <w:pPr>
        <w:spacing w:after="0"/>
        <w:ind w:left="0"/>
        <w:jc w:val="both"/>
      </w:pPr>
      <w:r>
        <w:rPr>
          <w:rFonts w:ascii="Times New Roman"/>
          <w:b w:val="false"/>
          <w:i w:val="false"/>
          <w:color w:val="000000"/>
          <w:sz w:val="28"/>
        </w:rPr>
        <w:t>
      2) қолдың саусақтарын тигізу арқылы қоректену ортаның тығыз жоғары бетін Петри шынаяғында және бірнеше рет айналдыра шайқайды. "Себілген" ыдыс екі тәулік ішінде диапазонда +30+35</w:t>
      </w:r>
      <w:r>
        <w:rPr>
          <w:rFonts w:ascii="Times New Roman"/>
          <w:b w:val="false"/>
          <w:i w:val="false"/>
          <w:color w:val="000000"/>
          <w:vertAlign w:val="superscript"/>
        </w:rPr>
        <w:t>0</w:t>
      </w:r>
      <w:r>
        <w:rPr>
          <w:rFonts w:ascii="Times New Roman"/>
          <w:b w:val="false"/>
          <w:i w:val="false"/>
          <w:color w:val="000000"/>
          <w:sz w:val="28"/>
        </w:rPr>
        <w:t>С температурада термостатталады.</w:t>
      </w:r>
    </w:p>
    <w:bookmarkEnd w:id="508"/>
    <w:bookmarkStart w:name="z584" w:id="509"/>
    <w:p>
      <w:pPr>
        <w:spacing w:after="0"/>
        <w:ind w:left="0"/>
        <w:jc w:val="both"/>
      </w:pPr>
      <w:r>
        <w:rPr>
          <w:rFonts w:ascii="Times New Roman"/>
          <w:b w:val="false"/>
          <w:i w:val="false"/>
          <w:color w:val="000000"/>
          <w:sz w:val="28"/>
        </w:rPr>
        <w:t>
      54. Донорлардың шыңтақ буынының бүгілген жері мен персонал қолдары зарарсыз болуы тиіс.</w:t>
      </w:r>
    </w:p>
    <w:bookmarkEnd w:id="509"/>
    <w:bookmarkStart w:name="z585" w:id="510"/>
    <w:p>
      <w:pPr>
        <w:spacing w:after="0"/>
        <w:ind w:left="0"/>
        <w:jc w:val="left"/>
      </w:pPr>
      <w:r>
        <w:rPr>
          <w:rFonts w:ascii="Times New Roman"/>
          <w:b/>
          <w:i w:val="false"/>
          <w:color w:val="000000"/>
        </w:rPr>
        <w:t xml:space="preserve"> 6. Зарасыздыққа зертханаішілік бақылау жүргізуге арналған</w:t>
      </w:r>
      <w:r>
        <w:br/>
      </w:r>
      <w:r>
        <w:rPr>
          <w:rFonts w:ascii="Times New Roman"/>
          <w:b/>
          <w:i w:val="false"/>
          <w:color w:val="000000"/>
        </w:rPr>
        <w:t>зерттеулерді жүргізу шарттары</w:t>
      </w:r>
    </w:p>
    <w:bookmarkEnd w:id="510"/>
    <w:bookmarkStart w:name="z586" w:id="511"/>
    <w:p>
      <w:pPr>
        <w:spacing w:after="0"/>
        <w:ind w:left="0"/>
        <w:jc w:val="both"/>
      </w:pPr>
      <w:r>
        <w:rPr>
          <w:rFonts w:ascii="Times New Roman"/>
          <w:b w:val="false"/>
          <w:i w:val="false"/>
          <w:color w:val="000000"/>
          <w:sz w:val="28"/>
        </w:rPr>
        <w:t>
      55. Қан, оның компоненттері мен препараттарының зарарсыздыққа зерттеу жүргізілетін үй-жайларында жұмыс жағдайының зарарсыздығына зертханаішілік бақылау іске асырылады.</w:t>
      </w:r>
    </w:p>
    <w:bookmarkEnd w:id="5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Денсаулық сақтау және әлеуметтік даму министрінің 29.05.2015 </w:t>
      </w:r>
      <w:r>
        <w:rPr>
          <w:rFonts w:ascii="Times New Roman"/>
          <w:b w:val="false"/>
          <w:i w:val="false"/>
          <w:color w:val="000000"/>
          <w:sz w:val="28"/>
        </w:rPr>
        <w:t xml:space="preserve"> № 417</w:t>
      </w:r>
      <w:r>
        <w:rPr>
          <w:rFonts w:ascii="Times New Roman"/>
          <w:b w:val="false"/>
          <w:i w:val="false"/>
          <w:color w:val="ff0000"/>
          <w:sz w:val="28"/>
        </w:rPr>
        <w:t xml:space="preserve"> (алғашқы ресми жарияланған күнінен кейін он күнтізбелік күн ішінде қолданысқа енгізіледі) бұйрығымен.</w:t>
      </w:r>
      <w:r>
        <w:br/>
      </w:r>
      <w:r>
        <w:rPr>
          <w:rFonts w:ascii="Times New Roman"/>
          <w:b w:val="false"/>
          <w:i w:val="false"/>
          <w:color w:val="000000"/>
          <w:sz w:val="28"/>
        </w:rPr>
        <w:t>
</w:t>
      </w:r>
    </w:p>
    <w:bookmarkStart w:name="z587" w:id="512"/>
    <w:p>
      <w:pPr>
        <w:spacing w:after="0"/>
        <w:ind w:left="0"/>
        <w:jc w:val="both"/>
      </w:pPr>
      <w:r>
        <w:rPr>
          <w:rFonts w:ascii="Times New Roman"/>
          <w:b w:val="false"/>
          <w:i w:val="false"/>
          <w:color w:val="000000"/>
          <w:sz w:val="28"/>
        </w:rPr>
        <w:t>
      56. Зарарсыздықты зертханаішілік бақылаған кезде зерттеудің мынадай түрлері жүргізіледі:</w:t>
      </w:r>
    </w:p>
    <w:bookmarkEnd w:id="512"/>
    <w:p>
      <w:pPr>
        <w:spacing w:after="0"/>
        <w:ind w:left="0"/>
        <w:jc w:val="both"/>
      </w:pPr>
      <w:r>
        <w:rPr>
          <w:rFonts w:ascii="Times New Roman"/>
          <w:b w:val="false"/>
          <w:i w:val="false"/>
          <w:color w:val="000000"/>
          <w:sz w:val="28"/>
        </w:rPr>
        <w:t>
      1) әрбір партия дайындалған қоректендіру ортаның зарарсыздығы;</w:t>
      </w:r>
    </w:p>
    <w:p>
      <w:pPr>
        <w:spacing w:after="0"/>
        <w:ind w:left="0"/>
        <w:jc w:val="both"/>
      </w:pPr>
      <w:r>
        <w:rPr>
          <w:rFonts w:ascii="Times New Roman"/>
          <w:b w:val="false"/>
          <w:i w:val="false"/>
          <w:color w:val="000000"/>
          <w:sz w:val="28"/>
        </w:rPr>
        <w:t>
      2) бокс ауасының микробтық контаминациясы;</w:t>
      </w:r>
    </w:p>
    <w:p>
      <w:pPr>
        <w:spacing w:after="0"/>
        <w:ind w:left="0"/>
        <w:jc w:val="both"/>
      </w:pPr>
      <w:r>
        <w:rPr>
          <w:rFonts w:ascii="Times New Roman"/>
          <w:b w:val="false"/>
          <w:i w:val="false"/>
          <w:color w:val="000000"/>
          <w:sz w:val="28"/>
        </w:rPr>
        <w:t>
      3) бокста жұмыс жүргізген кезде персонал қолдарының тазалығы;</w:t>
      </w:r>
    </w:p>
    <w:p>
      <w:pPr>
        <w:spacing w:after="0"/>
        <w:ind w:left="0"/>
        <w:jc w:val="both"/>
      </w:pPr>
      <w:r>
        <w:rPr>
          <w:rFonts w:ascii="Times New Roman"/>
          <w:b w:val="false"/>
          <w:i w:val="false"/>
          <w:color w:val="000000"/>
          <w:sz w:val="28"/>
        </w:rPr>
        <w:t>
      4) құрғақ-ыстық шкафтар, автоклав жұмысы;</w:t>
      </w:r>
    </w:p>
    <w:p>
      <w:pPr>
        <w:spacing w:after="0"/>
        <w:ind w:left="0"/>
        <w:jc w:val="both"/>
      </w:pPr>
      <w:r>
        <w:rPr>
          <w:rFonts w:ascii="Times New Roman"/>
          <w:b w:val="false"/>
          <w:i w:val="false"/>
          <w:color w:val="000000"/>
          <w:sz w:val="28"/>
        </w:rPr>
        <w:t>
      5) термостаттар жұмысы;</w:t>
      </w:r>
    </w:p>
    <w:p>
      <w:pPr>
        <w:spacing w:after="0"/>
        <w:ind w:left="0"/>
        <w:jc w:val="both"/>
      </w:pPr>
      <w:r>
        <w:rPr>
          <w:rFonts w:ascii="Times New Roman"/>
          <w:b w:val="false"/>
          <w:i w:val="false"/>
          <w:color w:val="000000"/>
          <w:sz w:val="28"/>
        </w:rPr>
        <w:t>
      6) тоңазытқыштардың температуралық режимі;</w:t>
      </w:r>
    </w:p>
    <w:p>
      <w:pPr>
        <w:spacing w:after="0"/>
        <w:ind w:left="0"/>
        <w:jc w:val="both"/>
      </w:pPr>
      <w:r>
        <w:rPr>
          <w:rFonts w:ascii="Times New Roman"/>
          <w:b w:val="false"/>
          <w:i w:val="false"/>
          <w:color w:val="000000"/>
          <w:sz w:val="28"/>
        </w:rPr>
        <w:t>
      7) алдын-ала зарарсыз препараттарды пайдалана отырып, бақылауыш сынамалары.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Денсаулық сақтау және әлеуметтік даму министрінің 29.05.2015 </w:t>
      </w:r>
      <w:r>
        <w:rPr>
          <w:rFonts w:ascii="Times New Roman"/>
          <w:b w:val="false"/>
          <w:i w:val="false"/>
          <w:color w:val="000000"/>
          <w:sz w:val="28"/>
        </w:rPr>
        <w:t xml:space="preserve"> № 417</w:t>
      </w:r>
      <w:r>
        <w:rPr>
          <w:rFonts w:ascii="Times New Roman"/>
          <w:b w:val="false"/>
          <w:i w:val="false"/>
          <w:color w:val="ff0000"/>
          <w:sz w:val="28"/>
        </w:rPr>
        <w:t xml:space="preserve"> (алғашқы ресми жарияланған күнінен кейін он күнтізбелік күн ішінде қолданысқа енгізіледі) бұйрығымен.</w:t>
      </w:r>
      <w:r>
        <w:br/>
      </w:r>
      <w:r>
        <w:rPr>
          <w:rFonts w:ascii="Times New Roman"/>
          <w:b w:val="false"/>
          <w:i w:val="false"/>
          <w:color w:val="000000"/>
          <w:sz w:val="28"/>
        </w:rPr>
        <w:t>
</w:t>
      </w:r>
    </w:p>
    <w:bookmarkStart w:name="z596" w:id="513"/>
    <w:p>
      <w:pPr>
        <w:spacing w:after="0"/>
        <w:ind w:left="0"/>
        <w:jc w:val="both"/>
      </w:pPr>
      <w:r>
        <w:rPr>
          <w:rFonts w:ascii="Times New Roman"/>
          <w:b w:val="false"/>
          <w:i w:val="false"/>
          <w:color w:val="000000"/>
          <w:sz w:val="28"/>
        </w:rPr>
        <w:t>
      57. Бокстың және бокс алдындағы жабдықтарының үстіңгі бетіне Қазақстан Республикасында тіркелген және Мемлекеттік санитариялық–эпидемиологиялық қадағалау органдары мен мекемелері пайдалануға рұқсат берген кез келген дезинфекциялық және жуу құралдарын қолдана отырып зарарсыз ветошьпен мұқият дымқыл тазартуды күнделікті жасау керек. Дезинфекциялық және жуу құралдарының жұмыс ерітіндісі бекітілген әдістемелік нұсқамаларға сәйкес концентрацияда жасалады.</w:t>
      </w:r>
    </w:p>
    <w:bookmarkEnd w:id="513"/>
    <w:bookmarkStart w:name="z597" w:id="514"/>
    <w:p>
      <w:pPr>
        <w:spacing w:after="0"/>
        <w:ind w:left="0"/>
        <w:jc w:val="both"/>
      </w:pPr>
      <w:r>
        <w:rPr>
          <w:rFonts w:ascii="Times New Roman"/>
          <w:b w:val="false"/>
          <w:i w:val="false"/>
          <w:color w:val="000000"/>
          <w:sz w:val="28"/>
        </w:rPr>
        <w:t>
      Дезинфекциялық құралдардың шығын нормасы - 100-150 мл/м</w:t>
      </w:r>
      <w:r>
        <w:rPr>
          <w:rFonts w:ascii="Times New Roman"/>
          <w:b w:val="false"/>
          <w:i w:val="false"/>
          <w:color w:val="000000"/>
          <w:vertAlign w:val="superscript"/>
        </w:rPr>
        <w:t>2</w:t>
      </w:r>
      <w:r>
        <w:rPr>
          <w:rFonts w:ascii="Times New Roman"/>
          <w:b w:val="false"/>
          <w:i w:val="false"/>
          <w:color w:val="000000"/>
          <w:sz w:val="28"/>
        </w:rPr>
        <w:t>.</w:t>
      </w:r>
    </w:p>
    <w:bookmarkEnd w:id="514"/>
    <w:bookmarkStart w:name="z598" w:id="515"/>
    <w:p>
      <w:pPr>
        <w:spacing w:after="0"/>
        <w:ind w:left="0"/>
        <w:jc w:val="both"/>
      </w:pPr>
      <w:r>
        <w:rPr>
          <w:rFonts w:ascii="Times New Roman"/>
          <w:b w:val="false"/>
          <w:i w:val="false"/>
          <w:color w:val="000000"/>
          <w:sz w:val="28"/>
        </w:rPr>
        <w:t>
      58. Бокс резеңкелі қолғап пен дәке бетпердесінде, ал қажет болған жағдайда респираторда өңделеді.</w:t>
      </w:r>
    </w:p>
    <w:bookmarkEnd w:id="515"/>
    <w:bookmarkStart w:name="z599" w:id="516"/>
    <w:p>
      <w:pPr>
        <w:spacing w:after="0"/>
        <w:ind w:left="0"/>
        <w:jc w:val="both"/>
      </w:pPr>
      <w:r>
        <w:rPr>
          <w:rFonts w:ascii="Times New Roman"/>
          <w:b w:val="false"/>
          <w:i w:val="false"/>
          <w:color w:val="000000"/>
          <w:sz w:val="28"/>
        </w:rPr>
        <w:t>
      59. Бокс ауасын залалсыздандыру үшін дымқыл тазартудан кейін 30 минуттан соң 2-2,5 ватт есебімен бактерицитті шам қолданылады. Сәулелендіру 1,5-2 сағат ішінде жүргізіледі. Бактерицитті шамның жұмыс уақыты арнайы журналда тіркеледі. Бактерицитті шамдарды пайдалану паспорт бойынша техникалық мәліметтерге сәйкес пайдаланады.</w:t>
      </w:r>
    </w:p>
    <w:bookmarkEnd w:id="516"/>
    <w:bookmarkStart w:name="z600" w:id="517"/>
    <w:p>
      <w:pPr>
        <w:spacing w:after="0"/>
        <w:ind w:left="0"/>
        <w:jc w:val="both"/>
      </w:pPr>
      <w:r>
        <w:rPr>
          <w:rFonts w:ascii="Times New Roman"/>
          <w:b w:val="false"/>
          <w:i w:val="false"/>
          <w:color w:val="000000"/>
          <w:sz w:val="28"/>
        </w:rPr>
        <w:t>
      60. Бокстың тиянақтап тазалау вирустық және саңырауқұлақ инфекцияларына арналған нұсқаулықта көрсетілген концентрацияда дезинфекциялық заттармен аптасына бір рет жүргізіледі. Тиянақтап тазалауды жүргізгеннен кейін бактерициттік шамдар екі сағатқа қосылады.</w:t>
      </w:r>
    </w:p>
    <w:bookmarkEnd w:id="517"/>
    <w:bookmarkStart w:name="z601" w:id="518"/>
    <w:p>
      <w:pPr>
        <w:spacing w:after="0"/>
        <w:ind w:left="0"/>
        <w:jc w:val="both"/>
      </w:pPr>
      <w:r>
        <w:rPr>
          <w:rFonts w:ascii="Times New Roman"/>
          <w:b w:val="false"/>
          <w:i w:val="false"/>
          <w:color w:val="000000"/>
          <w:sz w:val="28"/>
        </w:rPr>
        <w:t>
      61. Бокс ауасында саңырауқұлақтар мен өңез айқындалған жағдайда кезектен тыс тиянақтап тазалау жүргізіледі.</w:t>
      </w:r>
    </w:p>
    <w:bookmarkEnd w:id="518"/>
    <w:bookmarkStart w:name="z602" w:id="519"/>
    <w:p>
      <w:pPr>
        <w:spacing w:after="0"/>
        <w:ind w:left="0"/>
        <w:jc w:val="both"/>
      </w:pPr>
      <w:r>
        <w:rPr>
          <w:rFonts w:ascii="Times New Roman"/>
          <w:b w:val="false"/>
          <w:i w:val="false"/>
          <w:color w:val="000000"/>
          <w:sz w:val="28"/>
        </w:rPr>
        <w:t>
      62. Дезинфекциялық заттарды микроағзалардың тұрақты формаларының пайда болуын болдырмау үшін алмастыру керек.</w:t>
      </w:r>
    </w:p>
    <w:bookmarkEnd w:id="519"/>
    <w:bookmarkStart w:name="z603" w:id="520"/>
    <w:p>
      <w:pPr>
        <w:spacing w:after="0"/>
        <w:ind w:left="0"/>
        <w:jc w:val="left"/>
      </w:pPr>
      <w:r>
        <w:rPr>
          <w:rFonts w:ascii="Times New Roman"/>
          <w:b/>
          <w:i w:val="false"/>
          <w:color w:val="000000"/>
        </w:rPr>
        <w:t xml:space="preserve"> 7. Қоректендіру орталарына арналған ыдыстарды дайындау</w:t>
      </w:r>
    </w:p>
    <w:bookmarkEnd w:id="520"/>
    <w:bookmarkStart w:name="z604" w:id="521"/>
    <w:p>
      <w:pPr>
        <w:spacing w:after="0"/>
        <w:ind w:left="0"/>
        <w:jc w:val="both"/>
      </w:pPr>
      <w:r>
        <w:rPr>
          <w:rFonts w:ascii="Times New Roman"/>
          <w:b w:val="false"/>
          <w:i w:val="false"/>
          <w:color w:val="000000"/>
          <w:sz w:val="28"/>
        </w:rPr>
        <w:t>
      63. Бактериялық өсімі бар пробиркалар (шөлмектер, колбалар) залалсызданғаннан кейін жойылуға жатады.</w:t>
      </w:r>
    </w:p>
    <w:bookmarkEnd w:id="521"/>
    <w:bookmarkStart w:name="z605" w:id="522"/>
    <w:p>
      <w:pPr>
        <w:spacing w:after="0"/>
        <w:ind w:left="0"/>
        <w:jc w:val="both"/>
      </w:pPr>
      <w:r>
        <w:rPr>
          <w:rFonts w:ascii="Times New Roman"/>
          <w:b w:val="false"/>
          <w:i w:val="false"/>
          <w:color w:val="000000"/>
          <w:sz w:val="28"/>
        </w:rPr>
        <w:t>
      64. Бактериялық өсімі жоқ қоректендіру орталары жұмыстан кейін пайдаланылған зертханалық ыдыстан сыйымдылықтарға жинақталады және залалсызданудан кейін кәрізге төгіледі.</w:t>
      </w:r>
    </w:p>
    <w:bookmarkEnd w:id="522"/>
    <w:bookmarkStart w:name="z606" w:id="523"/>
    <w:p>
      <w:pPr>
        <w:spacing w:after="0"/>
        <w:ind w:left="0"/>
        <w:jc w:val="both"/>
      </w:pPr>
      <w:r>
        <w:rPr>
          <w:rFonts w:ascii="Times New Roman"/>
          <w:b w:val="false"/>
          <w:i w:val="false"/>
          <w:color w:val="000000"/>
          <w:sz w:val="28"/>
        </w:rPr>
        <w:t>
      65. Пайдаланылған зертханалық ыдыстар (Петри ыдыстары, пробиркалар, колбалар, шөлмектер және тағы басқалары) пен резеңкелі үрімшелер 0,5 % жуу құралы бар 4 % сутек қышқылы ерітіндісіне немесе Қазақстан Республикасында тіркелген жуу әсері бар кез келген дезинфекциялық құралға салынады. Ертіндіге тамшауырды батырар алдында, қосымша резеңке баллондардың көмегімен осы ертінді алдын ала сорылады. Сенімді дезинфекция мен залалсыздандыру алдындағы тазалауды қамтамасыз ететін экспозиция жасалады. Ыдыстар осы ерітіндіде ысқыштың көмегімен жуылады және бірнеше басында рет (8-10 рет) дезинфекциялық құралдың иісі кеткенше ағынды судың астында шайылады, содан кейін тазартылған сумен, сосын оларға одан арғы өндеу жүргізіледі.</w:t>
      </w:r>
    </w:p>
    <w:bookmarkEnd w:id="523"/>
    <w:bookmarkStart w:name="z607" w:id="524"/>
    <w:p>
      <w:pPr>
        <w:spacing w:after="0"/>
        <w:ind w:left="0"/>
        <w:jc w:val="both"/>
      </w:pPr>
      <w:r>
        <w:rPr>
          <w:rFonts w:ascii="Times New Roman"/>
          <w:b w:val="false"/>
          <w:i w:val="false"/>
          <w:color w:val="000000"/>
          <w:sz w:val="28"/>
        </w:rPr>
        <w:t>
      66. Ыдыс бөлме температурасында (суық құрғату) немесе құрғақ ыстық шкафта кептіріледі. Кептірілген ыдыстарды жарыққа қарап тексереді. Шыны ешқандай дақсыз және әбден мөлдір болуы керек. Құрғақ ыдыс (пробиркаларға, шөлмектерге тығындар қойылып, Петри шынаяғына қақпақтар сұрыпталады) жабылып, пеналға орналастырылады немесе қағазға оралады. Колбалар мен шөлмектердің мойындары қосымша қағаз қалпақшалармен оралады.</w:t>
      </w:r>
    </w:p>
    <w:bookmarkEnd w:id="524"/>
    <w:bookmarkStart w:name="z608" w:id="525"/>
    <w:p>
      <w:pPr>
        <w:spacing w:after="0"/>
        <w:ind w:left="0"/>
        <w:jc w:val="both"/>
      </w:pPr>
      <w:r>
        <w:rPr>
          <w:rFonts w:ascii="Times New Roman"/>
          <w:b w:val="false"/>
          <w:i w:val="false"/>
          <w:color w:val="000000"/>
          <w:sz w:val="28"/>
        </w:rPr>
        <w:t>
      67. Ыдыстар құрғақ ыстық ауа арқылы 180</w:t>
      </w:r>
      <w:r>
        <w:rPr>
          <w:rFonts w:ascii="Times New Roman"/>
          <w:b w:val="false"/>
          <w:i w:val="false"/>
          <w:color w:val="000000"/>
          <w:vertAlign w:val="superscript"/>
        </w:rPr>
        <w:t>0</w:t>
      </w:r>
      <w:r>
        <w:rPr>
          <w:rFonts w:ascii="Times New Roman"/>
          <w:b w:val="false"/>
          <w:i w:val="false"/>
          <w:color w:val="000000"/>
          <w:sz w:val="28"/>
        </w:rPr>
        <w:t>С - 19</w:t>
      </w:r>
      <w:r>
        <w:rPr>
          <w:rFonts w:ascii="Times New Roman"/>
          <w:b w:val="false"/>
          <w:i w:val="false"/>
          <w:color w:val="000000"/>
          <w:vertAlign w:val="superscript"/>
        </w:rPr>
        <w:t>0</w:t>
      </w:r>
      <w:r>
        <w:rPr>
          <w:rFonts w:ascii="Times New Roman"/>
          <w:b w:val="false"/>
          <w:i w:val="false"/>
          <w:color w:val="000000"/>
          <w:sz w:val="28"/>
        </w:rPr>
        <w:t>С - 60 минут, 160</w:t>
      </w:r>
      <w:r>
        <w:rPr>
          <w:rFonts w:ascii="Times New Roman"/>
          <w:b w:val="false"/>
          <w:i w:val="false"/>
          <w:color w:val="000000"/>
          <w:vertAlign w:val="superscript"/>
        </w:rPr>
        <w:t>0</w:t>
      </w:r>
      <w:r>
        <w:rPr>
          <w:rFonts w:ascii="Times New Roman"/>
          <w:b w:val="false"/>
          <w:i w:val="false"/>
          <w:color w:val="000000"/>
          <w:sz w:val="28"/>
        </w:rPr>
        <w:t>С - 170</w:t>
      </w:r>
      <w:r>
        <w:rPr>
          <w:rFonts w:ascii="Times New Roman"/>
          <w:b w:val="false"/>
          <w:i w:val="false"/>
          <w:color w:val="000000"/>
          <w:vertAlign w:val="superscript"/>
        </w:rPr>
        <w:t>0</w:t>
      </w:r>
      <w:r>
        <w:rPr>
          <w:rFonts w:ascii="Times New Roman"/>
          <w:b w:val="false"/>
          <w:i w:val="false"/>
          <w:color w:val="000000"/>
          <w:sz w:val="28"/>
        </w:rPr>
        <w:t>С - 150 минут немесе артық қысымдағы су нәрленген буымен 2,0 (±0,2) кгс/см</w:t>
      </w:r>
      <w:r>
        <w:rPr>
          <w:rFonts w:ascii="Times New Roman"/>
          <w:b w:val="false"/>
          <w:i w:val="false"/>
          <w:color w:val="000000"/>
          <w:vertAlign w:val="superscript"/>
        </w:rPr>
        <w:t>2</w:t>
      </w:r>
      <w:r>
        <w:rPr>
          <w:rFonts w:ascii="Times New Roman"/>
          <w:b w:val="false"/>
          <w:i w:val="false"/>
          <w:color w:val="000000"/>
          <w:sz w:val="28"/>
        </w:rPr>
        <w:t xml:space="preserve"> /+132 +1340 С/ - 20-22 минут, 1 (±0,2) кгс/см</w:t>
      </w:r>
      <w:r>
        <w:rPr>
          <w:rFonts w:ascii="Times New Roman"/>
          <w:b w:val="false"/>
          <w:i w:val="false"/>
          <w:color w:val="000000"/>
          <w:vertAlign w:val="superscript"/>
        </w:rPr>
        <w:t>2</w:t>
      </w:r>
      <w:r>
        <w:rPr>
          <w:rFonts w:ascii="Times New Roman"/>
          <w:b w:val="false"/>
          <w:i w:val="false"/>
          <w:color w:val="000000"/>
          <w:sz w:val="28"/>
        </w:rPr>
        <w:t xml:space="preserve"> /+1200С - +1220С/ болғанда – 45-48 минут бойы залалсызданады.</w:t>
      </w:r>
    </w:p>
    <w:bookmarkEnd w:id="525"/>
    <w:bookmarkStart w:name="z609" w:id="526"/>
    <w:p>
      <w:pPr>
        <w:spacing w:after="0"/>
        <w:ind w:left="0"/>
        <w:jc w:val="left"/>
      </w:pPr>
      <w:r>
        <w:rPr>
          <w:rFonts w:ascii="Times New Roman"/>
          <w:b/>
          <w:i w:val="false"/>
          <w:color w:val="000000"/>
        </w:rPr>
        <w:t xml:space="preserve"> 8. Қоректендіру орталарын зерттеу</w:t>
      </w:r>
    </w:p>
    <w:bookmarkEnd w:id="526"/>
    <w:bookmarkStart w:name="z610" w:id="527"/>
    <w:p>
      <w:pPr>
        <w:spacing w:after="0"/>
        <w:ind w:left="0"/>
        <w:jc w:val="both"/>
      </w:pPr>
      <w:r>
        <w:rPr>
          <w:rFonts w:ascii="Times New Roman"/>
          <w:b w:val="false"/>
          <w:i w:val="false"/>
          <w:color w:val="000000"/>
          <w:sz w:val="28"/>
        </w:rPr>
        <w:t>
      68. Қоректендіру орталарын зерттеуге (пісіру, құю, залалсыздандыру, сақтау) дайындау өндіруші нұсқаулығына сәйкес жүргізіледі.</w:t>
      </w:r>
    </w:p>
    <w:bookmarkEnd w:id="527"/>
    <w:bookmarkStart w:name="z611" w:id="528"/>
    <w:p>
      <w:pPr>
        <w:spacing w:after="0"/>
        <w:ind w:left="0"/>
        <w:jc w:val="both"/>
      </w:pPr>
      <w:r>
        <w:rPr>
          <w:rFonts w:ascii="Times New Roman"/>
          <w:b w:val="false"/>
          <w:i w:val="false"/>
          <w:color w:val="000000"/>
          <w:sz w:val="28"/>
        </w:rPr>
        <w:t>
      69. Қоректендіру орталарының әрбір дайындалған партиясын автоклавдаудан кейінгі бақылау оның сапасын бақылауыш үлгілерді (партияның кемінде 2 %) 48 сағат бойы термостаттау жолымен зарарсыздыру бойынша бағалауды көздейді.</w:t>
      </w:r>
    </w:p>
    <w:bookmarkEnd w:id="5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 жаңа редакцияда - ҚР Денсаулық сақтау және әлеуметтік даму министрінің 29.05.2015 </w:t>
      </w:r>
      <w:r>
        <w:rPr>
          <w:rFonts w:ascii="Times New Roman"/>
          <w:b w:val="false"/>
          <w:i w:val="false"/>
          <w:color w:val="000000"/>
          <w:sz w:val="28"/>
        </w:rPr>
        <w:t xml:space="preserve"> № 417</w:t>
      </w:r>
      <w:r>
        <w:rPr>
          <w:rFonts w:ascii="Times New Roman"/>
          <w:b w:val="false"/>
          <w:i w:val="false"/>
          <w:color w:val="ff0000"/>
          <w:sz w:val="28"/>
        </w:rPr>
        <w:t xml:space="preserve"> (алғашқы ресми жарияланған күнінен кейін он күнтізбелік күн ішінде қолданысқа енгізіледі) бұйрығымен.</w:t>
      </w:r>
      <w:r>
        <w:br/>
      </w:r>
      <w:r>
        <w:rPr>
          <w:rFonts w:ascii="Times New Roman"/>
          <w:b w:val="false"/>
          <w:i w:val="false"/>
          <w:color w:val="000000"/>
          <w:sz w:val="28"/>
        </w:rPr>
        <w:t>
</w:t>
      </w:r>
    </w:p>
    <w:bookmarkStart w:name="z331" w:id="529"/>
    <w:p>
      <w:pPr>
        <w:spacing w:after="0"/>
        <w:ind w:left="0"/>
        <w:jc w:val="both"/>
      </w:pPr>
      <w:r>
        <w:rPr>
          <w:rFonts w:ascii="Times New Roman"/>
          <w:b w:val="false"/>
          <w:i w:val="false"/>
          <w:color w:val="000000"/>
          <w:sz w:val="28"/>
        </w:rPr>
        <w:t>
      57. Бокстың және бокс алдындағы жабдықтарының үстіңгі бетіне</w:t>
      </w:r>
    </w:p>
    <w:bookmarkEnd w:id="529"/>
    <w:bookmarkStart w:name="z612" w:id="530"/>
    <w:p>
      <w:pPr>
        <w:spacing w:after="0"/>
        <w:ind w:left="0"/>
        <w:jc w:val="both"/>
      </w:pPr>
      <w:r>
        <w:rPr>
          <w:rFonts w:ascii="Times New Roman"/>
          <w:b w:val="false"/>
          <w:i w:val="false"/>
          <w:color w:val="000000"/>
          <w:sz w:val="28"/>
        </w:rPr>
        <w:t>
      70. Бактерияларды табуға арналған тиогликоль ортасының бақылауыш үлгілері бөлме температурасында 48 сағат бойы инкубацияланады.</w:t>
      </w:r>
    </w:p>
    <w:bookmarkEnd w:id="530"/>
    <w:bookmarkStart w:name="z613" w:id="531"/>
    <w:p>
      <w:pPr>
        <w:spacing w:after="0"/>
        <w:ind w:left="0"/>
        <w:jc w:val="both"/>
      </w:pPr>
      <w:r>
        <w:rPr>
          <w:rFonts w:ascii="Times New Roman"/>
          <w:b w:val="false"/>
          <w:i w:val="false"/>
          <w:color w:val="000000"/>
          <w:sz w:val="28"/>
        </w:rPr>
        <w:t>
      71. Нәтижелерді есепке алу үлгілерді көзбен шолу арқылы жүргізіледі. Термостаттау кезінде микроағзалар өсуі байқалмау керек. Бақылауға салынған үлгілерде орта өсімі (мөлдір болмауы) жағдайында партия толығымен жарамсыз болады. Термостатқа салынған орта үлгілері зерттеу үшін пайдаланылмайды.</w:t>
      </w:r>
    </w:p>
    <w:bookmarkEnd w:id="531"/>
    <w:bookmarkStart w:name="z614" w:id="532"/>
    <w:p>
      <w:pPr>
        <w:spacing w:after="0"/>
        <w:ind w:left="0"/>
        <w:jc w:val="both"/>
      </w:pPr>
      <w:r>
        <w:rPr>
          <w:rFonts w:ascii="Times New Roman"/>
          <w:b w:val="false"/>
          <w:i w:val="false"/>
          <w:color w:val="000000"/>
          <w:sz w:val="28"/>
        </w:rPr>
        <w:t>
      72. Зерттелетін өнім үлгілерімен бірге термостаттаған кезде қоректендіру орталардың (әрбір қоректендіру ортасының кемінде бір үлгісі) іргелесе бақылауы жүргізіледі.</w:t>
      </w:r>
    </w:p>
    <w:bookmarkEnd w:id="5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Донорлық қан және оның</w:t>
            </w:r>
            <w:r>
              <w:br/>
            </w:r>
            <w:r>
              <w:rPr>
                <w:rFonts w:ascii="Times New Roman"/>
                <w:b w:val="false"/>
                <w:i w:val="false"/>
                <w:color w:val="000000"/>
                <w:sz w:val="20"/>
              </w:rPr>
              <w:t>компоненттерінің сапасы мен</w:t>
            </w:r>
            <w:r>
              <w:br/>
            </w:r>
            <w:r>
              <w:rPr>
                <w:rFonts w:ascii="Times New Roman"/>
                <w:b w:val="false"/>
                <w:i w:val="false"/>
                <w:color w:val="000000"/>
                <w:sz w:val="20"/>
              </w:rPr>
              <w:t>қауіпсіздігін бақылау қағидаларына</w:t>
            </w:r>
            <w:r>
              <w:br/>
            </w:r>
            <w:r>
              <w:rPr>
                <w:rFonts w:ascii="Times New Roman"/>
                <w:b w:val="false"/>
                <w:i w:val="false"/>
                <w:color w:val="000000"/>
                <w:sz w:val="20"/>
              </w:rPr>
              <w:t>5-қосымша</w:t>
            </w:r>
          </w:p>
        </w:tc>
      </w:tr>
    </w:tbl>
    <w:bookmarkStart w:name="z616" w:id="533"/>
    <w:p>
      <w:pPr>
        <w:spacing w:after="0"/>
        <w:ind w:left="0"/>
        <w:jc w:val="left"/>
      </w:pPr>
      <w:r>
        <w:rPr>
          <w:rFonts w:ascii="Times New Roman"/>
          <w:b/>
          <w:i w:val="false"/>
          <w:color w:val="000000"/>
        </w:rPr>
        <w:t xml:space="preserve"> Зертханалық зерттеулердің сапасын сыртқы бақылау</w:t>
      </w:r>
    </w:p>
    <w:bookmarkEnd w:id="533"/>
    <w:bookmarkStart w:name="z617" w:id="534"/>
    <w:p>
      <w:pPr>
        <w:spacing w:after="0"/>
        <w:ind w:left="0"/>
        <w:jc w:val="both"/>
      </w:pPr>
      <w:r>
        <w:rPr>
          <w:rFonts w:ascii="Times New Roman"/>
          <w:b w:val="false"/>
          <w:i w:val="false"/>
          <w:color w:val="000000"/>
          <w:sz w:val="28"/>
        </w:rPr>
        <w:t>
      1. Қан қызметіндегі зертханалық зерттеулер сапасын сыртқы бақылауды ұйымдастыру мынадай жолдармен іске асырылады:</w:t>
      </w:r>
    </w:p>
    <w:bookmarkEnd w:id="534"/>
    <w:bookmarkStart w:name="z618" w:id="535"/>
    <w:p>
      <w:pPr>
        <w:spacing w:after="0"/>
        <w:ind w:left="0"/>
        <w:jc w:val="both"/>
      </w:pPr>
      <w:r>
        <w:rPr>
          <w:rFonts w:ascii="Times New Roman"/>
          <w:b w:val="false"/>
          <w:i w:val="false"/>
          <w:color w:val="000000"/>
          <w:sz w:val="28"/>
        </w:rPr>
        <w:t>
      1) республиканың қан қызметіндегі зертханалық зерттеулер сапасын бақылау жүйесін ұйымдастыру бойынша нормативтік және әдістемелік құжаттарды әзірлеу;</w:t>
      </w:r>
    </w:p>
    <w:bookmarkEnd w:id="535"/>
    <w:bookmarkStart w:name="z619" w:id="536"/>
    <w:p>
      <w:pPr>
        <w:spacing w:after="0"/>
        <w:ind w:left="0"/>
        <w:jc w:val="both"/>
      </w:pPr>
      <w:r>
        <w:rPr>
          <w:rFonts w:ascii="Times New Roman"/>
          <w:b w:val="false"/>
          <w:i w:val="false"/>
          <w:color w:val="000000"/>
          <w:sz w:val="28"/>
        </w:rPr>
        <w:t>
      2) республиканың қан қызметі ұйымдарының (бұдан әрі – қан орталықтары) зертханалары үшін зертханалық зерттеулер сапасын сыртқы бақылауды мынадай бағыттар бойынша ұйымдастыру және өткізу:</w:t>
      </w:r>
    </w:p>
    <w:bookmarkEnd w:id="536"/>
    <w:bookmarkStart w:name="z620" w:id="537"/>
    <w:p>
      <w:pPr>
        <w:spacing w:after="0"/>
        <w:ind w:left="0"/>
        <w:jc w:val="both"/>
      </w:pPr>
      <w:r>
        <w:rPr>
          <w:rFonts w:ascii="Times New Roman"/>
          <w:b w:val="false"/>
          <w:i w:val="false"/>
          <w:color w:val="000000"/>
          <w:sz w:val="28"/>
        </w:rPr>
        <w:t>
      донорлық қанды трансфузиялық инфекциялардың бар болуына скринингілеу;</w:t>
      </w:r>
    </w:p>
    <w:bookmarkEnd w:id="537"/>
    <w:bookmarkStart w:name="z621" w:id="538"/>
    <w:p>
      <w:pPr>
        <w:spacing w:after="0"/>
        <w:ind w:left="0"/>
        <w:jc w:val="both"/>
      </w:pPr>
      <w:r>
        <w:rPr>
          <w:rFonts w:ascii="Times New Roman"/>
          <w:b w:val="false"/>
          <w:i w:val="false"/>
          <w:color w:val="000000"/>
          <w:sz w:val="28"/>
        </w:rPr>
        <w:t>
      қанды иммундық гематологиялық зерттеу;</w:t>
      </w:r>
    </w:p>
    <w:bookmarkEnd w:id="538"/>
    <w:bookmarkStart w:name="z622" w:id="539"/>
    <w:p>
      <w:pPr>
        <w:spacing w:after="0"/>
        <w:ind w:left="0"/>
        <w:jc w:val="both"/>
      </w:pPr>
      <w:r>
        <w:rPr>
          <w:rFonts w:ascii="Times New Roman"/>
          <w:b w:val="false"/>
          <w:i w:val="false"/>
          <w:color w:val="000000"/>
          <w:sz w:val="28"/>
        </w:rPr>
        <w:t>
      перифериялық қан көрсеткіштерін зерттеу;</w:t>
      </w:r>
    </w:p>
    <w:bookmarkEnd w:id="539"/>
    <w:bookmarkStart w:name="z623" w:id="540"/>
    <w:p>
      <w:pPr>
        <w:spacing w:after="0"/>
        <w:ind w:left="0"/>
        <w:jc w:val="both"/>
      </w:pPr>
      <w:r>
        <w:rPr>
          <w:rFonts w:ascii="Times New Roman"/>
          <w:b w:val="false"/>
          <w:i w:val="false"/>
          <w:color w:val="000000"/>
          <w:sz w:val="28"/>
        </w:rPr>
        <w:t>
      қанды ағынды цитометрия әдістерін пайдалана отыр зерттеу;</w:t>
      </w:r>
    </w:p>
    <w:bookmarkEnd w:id="540"/>
    <w:bookmarkStart w:name="z624" w:id="541"/>
    <w:p>
      <w:pPr>
        <w:spacing w:after="0"/>
        <w:ind w:left="0"/>
        <w:jc w:val="both"/>
      </w:pPr>
      <w:r>
        <w:rPr>
          <w:rFonts w:ascii="Times New Roman"/>
          <w:b w:val="false"/>
          <w:i w:val="false"/>
          <w:color w:val="000000"/>
          <w:sz w:val="28"/>
        </w:rPr>
        <w:t>
      қанның биохимиялық көрсеткіштерін зерттеу;</w:t>
      </w:r>
    </w:p>
    <w:bookmarkEnd w:id="541"/>
    <w:bookmarkStart w:name="z625" w:id="542"/>
    <w:p>
      <w:pPr>
        <w:spacing w:after="0"/>
        <w:ind w:left="0"/>
        <w:jc w:val="both"/>
      </w:pPr>
      <w:r>
        <w:rPr>
          <w:rFonts w:ascii="Times New Roman"/>
          <w:b w:val="false"/>
          <w:i w:val="false"/>
          <w:color w:val="000000"/>
          <w:sz w:val="28"/>
        </w:rPr>
        <w:t>
      3) қан қызметі ұйымдарының зертхана басшыларын зертханалық зерттеулер сапасын сыртқы бағалау мәселелері бойынша оқыту;</w:t>
      </w:r>
    </w:p>
    <w:bookmarkEnd w:id="542"/>
    <w:bookmarkStart w:name="z626" w:id="543"/>
    <w:p>
      <w:pPr>
        <w:spacing w:after="0"/>
        <w:ind w:left="0"/>
        <w:jc w:val="both"/>
      </w:pPr>
      <w:r>
        <w:rPr>
          <w:rFonts w:ascii="Times New Roman"/>
          <w:b w:val="false"/>
          <w:i w:val="false"/>
          <w:color w:val="000000"/>
          <w:sz w:val="28"/>
        </w:rPr>
        <w:t>
      4) бақылауыш үлгілерді (референс-материалдарды) гематологиялық, биохимиялық, иммундық гематологиялық зерттеулер сапасын бағалау үшін дайындау, оларды сапаны сыртқы бақылауға қатысатындарға жолдау, нәтижелерді жинақтау және бағалау;</w:t>
      </w:r>
    </w:p>
    <w:bookmarkEnd w:id="543"/>
    <w:bookmarkStart w:name="z627" w:id="544"/>
    <w:p>
      <w:pPr>
        <w:spacing w:after="0"/>
        <w:ind w:left="0"/>
        <w:jc w:val="both"/>
      </w:pPr>
      <w:r>
        <w:rPr>
          <w:rFonts w:ascii="Times New Roman"/>
          <w:b w:val="false"/>
          <w:i w:val="false"/>
          <w:color w:val="000000"/>
          <w:sz w:val="28"/>
        </w:rPr>
        <w:t>
      5) қан қызметі ұйымдары мен республиканың медициналық ұйымдарының зертханаларына жоғарыда аталған бағыттар бойынша өз құзыреті аясында ұйымдастыру және әдістемелік көмек көрсету;</w:t>
      </w:r>
    </w:p>
    <w:bookmarkEnd w:id="544"/>
    <w:bookmarkStart w:name="z628" w:id="545"/>
    <w:p>
      <w:pPr>
        <w:spacing w:after="0"/>
        <w:ind w:left="0"/>
        <w:jc w:val="both"/>
      </w:pPr>
      <w:r>
        <w:rPr>
          <w:rFonts w:ascii="Times New Roman"/>
          <w:b w:val="false"/>
          <w:i w:val="false"/>
          <w:color w:val="000000"/>
          <w:sz w:val="28"/>
        </w:rPr>
        <w:t>
      6) қан қызметіндегі зертханалық зерттеулер сапасының ішкі және сыртқы жүйесін жетілдіру;</w:t>
      </w:r>
    </w:p>
    <w:bookmarkEnd w:id="545"/>
    <w:bookmarkStart w:name="z629" w:id="546"/>
    <w:p>
      <w:pPr>
        <w:spacing w:after="0"/>
        <w:ind w:left="0"/>
        <w:jc w:val="both"/>
      </w:pPr>
      <w:r>
        <w:rPr>
          <w:rFonts w:ascii="Times New Roman"/>
          <w:b w:val="false"/>
          <w:i w:val="false"/>
          <w:color w:val="000000"/>
          <w:sz w:val="28"/>
        </w:rPr>
        <w:t>
      7) денсаулық сақтау саласындағы уәкілетті орган мен сот шешімдері бойынша жоғарыда аталған бағыттар бойынша сараптамалық зертханалық зерттеулерді жүргізу;</w:t>
      </w:r>
    </w:p>
    <w:bookmarkEnd w:id="546"/>
    <w:bookmarkStart w:name="z630" w:id="547"/>
    <w:p>
      <w:pPr>
        <w:spacing w:after="0"/>
        <w:ind w:left="0"/>
        <w:jc w:val="both"/>
      </w:pPr>
      <w:r>
        <w:rPr>
          <w:rFonts w:ascii="Times New Roman"/>
          <w:b w:val="false"/>
          <w:i w:val="false"/>
          <w:color w:val="000000"/>
          <w:sz w:val="28"/>
        </w:rPr>
        <w:t>
      8) қан орталықтары мен медициналық ұйымдары зертханаларының зертханалық зерттеулер сапасын бағалау мәселелері бойынша әлеуетін арттыру;</w:t>
      </w:r>
    </w:p>
    <w:bookmarkEnd w:id="547"/>
    <w:bookmarkStart w:name="z631" w:id="548"/>
    <w:p>
      <w:pPr>
        <w:spacing w:after="0"/>
        <w:ind w:left="0"/>
        <w:jc w:val="both"/>
      </w:pPr>
      <w:r>
        <w:rPr>
          <w:rFonts w:ascii="Times New Roman"/>
          <w:b w:val="false"/>
          <w:i w:val="false"/>
          <w:color w:val="000000"/>
          <w:sz w:val="28"/>
        </w:rPr>
        <w:t>
      9) қан қызметі зертханаларын аккредиттеуге дайындауға көмектесу.</w:t>
      </w:r>
    </w:p>
    <w:bookmarkEnd w:id="548"/>
    <w:bookmarkStart w:name="z632" w:id="549"/>
    <w:p>
      <w:pPr>
        <w:spacing w:after="0"/>
        <w:ind w:left="0"/>
        <w:jc w:val="both"/>
      </w:pPr>
      <w:r>
        <w:rPr>
          <w:rFonts w:ascii="Times New Roman"/>
          <w:b w:val="false"/>
          <w:i w:val="false"/>
          <w:color w:val="000000"/>
          <w:sz w:val="28"/>
        </w:rPr>
        <w:t>
      2. Референс-зертхана зертханалық зерттеулер сапасына сыртқы бағалауды жүргізудің шеңберінде зерттеудің иммунологиялық, молекулярлық-биологиялық, цитометриялық, жалпы клиникалық, биохимиялық, коагулогиялық әдістерін пайдаланады.</w:t>
      </w:r>
    </w:p>
    <w:bookmarkEnd w:id="549"/>
    <w:bookmarkStart w:name="z633" w:id="550"/>
    <w:p>
      <w:pPr>
        <w:spacing w:after="0"/>
        <w:ind w:left="0"/>
        <w:jc w:val="both"/>
      </w:pPr>
      <w:r>
        <w:rPr>
          <w:rFonts w:ascii="Times New Roman"/>
          <w:b w:val="false"/>
          <w:i w:val="false"/>
          <w:color w:val="000000"/>
          <w:sz w:val="28"/>
        </w:rPr>
        <w:t>
      3. Зертханалық зерттеулер сапасын сыртқы бақылау жылына кемінде 1 рет жүргізіледі. Зертханалық зерттеулердің сапасын сыртқы бағалау бағдарламасына қатысу қан орталықтарының зертханалары үшін міндетті болып табылады.</w:t>
      </w:r>
    </w:p>
    <w:bookmarkEnd w:id="5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Донорлық қан және оның</w:t>
            </w:r>
            <w:r>
              <w:br/>
            </w:r>
            <w:r>
              <w:rPr>
                <w:rFonts w:ascii="Times New Roman"/>
                <w:b w:val="false"/>
                <w:i w:val="false"/>
                <w:color w:val="000000"/>
                <w:sz w:val="20"/>
              </w:rPr>
              <w:t>компоненттерінің сапасы мен</w:t>
            </w:r>
            <w:r>
              <w:br/>
            </w:r>
            <w:r>
              <w:rPr>
                <w:rFonts w:ascii="Times New Roman"/>
                <w:b w:val="false"/>
                <w:i w:val="false"/>
                <w:color w:val="000000"/>
                <w:sz w:val="20"/>
              </w:rPr>
              <w:t>қауіпсіздігін бақылау қағидаларына</w:t>
            </w:r>
            <w:r>
              <w:br/>
            </w:r>
            <w:r>
              <w:rPr>
                <w:rFonts w:ascii="Times New Roman"/>
                <w:b w:val="false"/>
                <w:i w:val="false"/>
                <w:color w:val="000000"/>
                <w:sz w:val="20"/>
              </w:rPr>
              <w:t>6-қосымша</w:t>
            </w:r>
          </w:p>
        </w:tc>
      </w:tr>
    </w:tbl>
    <w:bookmarkStart w:name="z635" w:id="551"/>
    <w:p>
      <w:pPr>
        <w:spacing w:after="0"/>
        <w:ind w:left="0"/>
        <w:jc w:val="both"/>
      </w:pPr>
      <w:r>
        <w:rPr>
          <w:rFonts w:ascii="Times New Roman"/>
          <w:b w:val="false"/>
          <w:i w:val="false"/>
          <w:color w:val="000000"/>
          <w:sz w:val="28"/>
        </w:rPr>
        <w:t>
      Нысан</w:t>
      </w:r>
    </w:p>
    <w:bookmarkEnd w:id="551"/>
    <w:bookmarkStart w:name="z636" w:id="552"/>
    <w:p>
      <w:pPr>
        <w:spacing w:after="0"/>
        <w:ind w:left="0"/>
        <w:jc w:val="left"/>
      </w:pPr>
      <w:r>
        <w:rPr>
          <w:rFonts w:ascii="Times New Roman"/>
          <w:b/>
          <w:i w:val="false"/>
          <w:color w:val="000000"/>
        </w:rPr>
        <w:t xml:space="preserve"> Жабдықтар реестрі</w:t>
      </w:r>
    </w:p>
    <w:bookmarkEnd w:id="5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848"/>
        <w:gridCol w:w="848"/>
        <w:gridCol w:w="848"/>
        <w:gridCol w:w="848"/>
        <w:gridCol w:w="848"/>
        <w:gridCol w:w="848"/>
        <w:gridCol w:w="848"/>
        <w:gridCol w:w="848"/>
        <w:gridCol w:w="1317"/>
        <w:gridCol w:w="1793"/>
        <w:gridCol w:w="1558"/>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мемлекет</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нөмірі</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нөмірі</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күні</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 жеткізу шартының нөмірі мен күні</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немесе ҚР әкелу құжатының нөмірі</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954"/>
        <w:gridCol w:w="954"/>
        <w:gridCol w:w="957"/>
        <w:gridCol w:w="954"/>
        <w:gridCol w:w="2060"/>
        <w:gridCol w:w="957"/>
        <w:gridCol w:w="1641"/>
        <w:gridCol w:w="955"/>
        <w:gridCol w:w="955"/>
        <w:gridCol w:w="956"/>
      </w:tblGrid>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актісінің нөмірі мен күні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орнату күні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күні</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жөніндегі нұсқаулықтың бар болуы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санаты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мәртебесі: жұмыс істейді, бұзылған, жарым-жартылай пайдалану</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түрдегі ақпараттың бар болуы</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жүргізген ұйымның атауы. Шарт күні мен нөмірі</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нөмірі</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