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c1d3e" w14:textId="4ec1d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министрлігінің қылмыстық-атқару жүйесі мекемелерінде ұсталатын адамдарға туберкулезге қарсы көмекті ұйымдастыру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м.а. 2009 жылғы 28 қазандағы № 141 және Қазақстан Республикасы Денсаулық сақтау министрінің м.а. 2009 жылғы 2 желтоқсандағы № 810 бірлескен Бұйрықтары. Қазақстан Республикасы Әділет министрлігінде 2010 жылғы 14 қаңтарда Нормативтік құқықтық кесімдерді мемлекеттік тіркеудің тізіліміне N 6001 болып енгізілді. Күші жойылды - Қазақстан Республикасы Денсаулық сақтау министрінің 2012 жылғы 27 ақпандағы № 115 және Ішкі істер министрінің 2012 жылғы 29 ақпандағы № 117 Бірлескен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2012.02.27 № 115 және ҚР Ішкі істер министрінің 2012.02.29 № 117 (алғаш рет ресми жарияланған күнінен кейін күнтізбелік он күн өткен соң қолданысқа енгізіледі) </w:t>
      </w:r>
      <w:r>
        <w:rPr>
          <w:rFonts w:ascii="Times New Roman"/>
          <w:b w:val="false"/>
          <w:i w:val="false"/>
          <w:color w:val="ff0000"/>
          <w:sz w:val="28"/>
        </w:rPr>
        <w:t>Бірлескен бұйрығымен.</w:t>
      </w:r>
    </w:p>
    <w:bookmarkStart w:name="z1" w:id="0"/>
    <w:p>
      <w:pPr>
        <w:spacing w:after="0"/>
        <w:ind w:left="0"/>
        <w:jc w:val="both"/>
      </w:pPr>
      <w:r>
        <w:rPr>
          <w:rFonts w:ascii="Times New Roman"/>
          <w:b w:val="false"/>
          <w:i w:val="false"/>
          <w:color w:val="000000"/>
          <w:sz w:val="28"/>
        </w:rPr>
        <w:t>
      Қазақстан Республикасы Қылмыстық-атқару кодексінің </w:t>
      </w:r>
      <w:r>
        <w:rPr>
          <w:rFonts w:ascii="Times New Roman"/>
          <w:b w:val="false"/>
          <w:i w:val="false"/>
          <w:color w:val="000000"/>
          <w:sz w:val="28"/>
        </w:rPr>
        <w:t>97-бабына</w:t>
      </w:r>
      <w:r>
        <w:rPr>
          <w:rFonts w:ascii="Times New Roman"/>
          <w:b w:val="false"/>
          <w:i w:val="false"/>
          <w:color w:val="000000"/>
          <w:sz w:val="28"/>
        </w:rPr>
        <w:t xml:space="preserve">, Қазақстан Республикасындағы азаматтардың денсаулығын қорғау және санитариялық саулығы саласындағы заңнамаларға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Әділет министрлігінің қылмыстық-атқару жүйесі (бұдан әрі - ҚАЖ) мекемелерінде ұсталатын адамдарға туберкулезге қарсы көмекті ұйымдастыру ережесі бекітілсін.</w:t>
      </w:r>
      <w:r>
        <w:br/>
      </w:r>
      <w:r>
        <w:rPr>
          <w:rFonts w:ascii="Times New Roman"/>
          <w:b w:val="false"/>
          <w:i w:val="false"/>
          <w:color w:val="000000"/>
          <w:sz w:val="28"/>
        </w:rPr>
        <w:t>
</w:t>
      </w:r>
      <w:r>
        <w:rPr>
          <w:rFonts w:ascii="Times New Roman"/>
          <w:b w:val="false"/>
          <w:i w:val="false"/>
          <w:color w:val="000000"/>
          <w:sz w:val="28"/>
        </w:rPr>
        <w:t>
      2. Облыстар, Астана және Алматы қалаларының денсаулық сақтау басқармаларының бастықтары ҚАЖ мекемелеріне:</w:t>
      </w:r>
      <w:r>
        <w:br/>
      </w:r>
      <w:r>
        <w:rPr>
          <w:rFonts w:ascii="Times New Roman"/>
          <w:b w:val="false"/>
          <w:i w:val="false"/>
          <w:color w:val="000000"/>
          <w:sz w:val="28"/>
        </w:rPr>
        <w:t>
</w:t>
      </w:r>
      <w:r>
        <w:rPr>
          <w:rFonts w:ascii="Times New Roman"/>
          <w:b w:val="false"/>
          <w:i w:val="false"/>
          <w:color w:val="000000"/>
          <w:sz w:val="28"/>
        </w:rPr>
        <w:t>
      1) флюрографиялық тексерістер өткізуге;</w:t>
      </w:r>
      <w:r>
        <w:br/>
      </w:r>
      <w:r>
        <w:rPr>
          <w:rFonts w:ascii="Times New Roman"/>
          <w:b w:val="false"/>
          <w:i w:val="false"/>
          <w:color w:val="000000"/>
          <w:sz w:val="28"/>
        </w:rPr>
        <w:t>
</w:t>
      </w:r>
      <w:r>
        <w:rPr>
          <w:rFonts w:ascii="Times New Roman"/>
          <w:b w:val="false"/>
          <w:i w:val="false"/>
          <w:color w:val="000000"/>
          <w:sz w:val="28"/>
        </w:rPr>
        <w:t>
      2) бактериологиялық, микроскопиялық және культуральдық зерттеулер жасауға, туберкулезге қарсы ұйымдардың (келісім бойынша) зертханалары базасында туберкулездің туберкулезге қарсы препараттарына микробактерияларға дәрілік сезімталдылығына тест өткізуге;</w:t>
      </w:r>
      <w:r>
        <w:br/>
      </w:r>
      <w:r>
        <w:rPr>
          <w:rFonts w:ascii="Times New Roman"/>
          <w:b w:val="false"/>
          <w:i w:val="false"/>
          <w:color w:val="000000"/>
          <w:sz w:val="28"/>
        </w:rPr>
        <w:t>
</w:t>
      </w:r>
      <w:r>
        <w:rPr>
          <w:rFonts w:ascii="Times New Roman"/>
          <w:b w:val="false"/>
          <w:i w:val="false"/>
          <w:color w:val="000000"/>
          <w:sz w:val="28"/>
        </w:rPr>
        <w:t>
      3) Орталықтандырылған дәрігерлік-кеңестік комиссиялардың бірлескен отырысын;</w:t>
      </w:r>
      <w:r>
        <w:br/>
      </w:r>
      <w:r>
        <w:rPr>
          <w:rFonts w:ascii="Times New Roman"/>
          <w:b w:val="false"/>
          <w:i w:val="false"/>
          <w:color w:val="000000"/>
          <w:sz w:val="28"/>
        </w:rPr>
        <w:t>
</w:t>
      </w:r>
      <w:r>
        <w:rPr>
          <w:rFonts w:ascii="Times New Roman"/>
          <w:b w:val="false"/>
          <w:i w:val="false"/>
          <w:color w:val="000000"/>
          <w:sz w:val="28"/>
        </w:rPr>
        <w:t>
      4) ҚАЖ мекемелерінде туберкулезге қарсы шаралардың мониторингін өткізуге;</w:t>
      </w:r>
      <w:r>
        <w:br/>
      </w:r>
      <w:r>
        <w:rPr>
          <w:rFonts w:ascii="Times New Roman"/>
          <w:b w:val="false"/>
          <w:i w:val="false"/>
          <w:color w:val="000000"/>
          <w:sz w:val="28"/>
        </w:rPr>
        <w:t>
</w:t>
      </w:r>
      <w:r>
        <w:rPr>
          <w:rFonts w:ascii="Times New Roman"/>
          <w:b w:val="false"/>
          <w:i w:val="false"/>
          <w:color w:val="000000"/>
          <w:sz w:val="28"/>
        </w:rPr>
        <w:t>
      5) туберкулезбен науқас адамдар туралы туберкулезге қарсы ұйымдар, ҚАЖ мекемелері арасында ақпаратпен алмасуға;</w:t>
      </w:r>
      <w:r>
        <w:br/>
      </w:r>
      <w:r>
        <w:rPr>
          <w:rFonts w:ascii="Times New Roman"/>
          <w:b w:val="false"/>
          <w:i w:val="false"/>
          <w:color w:val="000000"/>
          <w:sz w:val="28"/>
        </w:rPr>
        <w:t>
</w:t>
      </w:r>
      <w:r>
        <w:rPr>
          <w:rFonts w:ascii="Times New Roman"/>
          <w:b w:val="false"/>
          <w:i w:val="false"/>
          <w:color w:val="000000"/>
          <w:sz w:val="28"/>
        </w:rPr>
        <w:t>
      6) ұйымдастыру-әдістемелік, техникалық және консультативтік көмек көрсетсін.</w:t>
      </w:r>
      <w:r>
        <w:br/>
      </w:r>
      <w:r>
        <w:rPr>
          <w:rFonts w:ascii="Times New Roman"/>
          <w:b w:val="false"/>
          <w:i w:val="false"/>
          <w:color w:val="000000"/>
          <w:sz w:val="28"/>
        </w:rPr>
        <w:t>
</w:t>
      </w:r>
      <w:r>
        <w:rPr>
          <w:rFonts w:ascii="Times New Roman"/>
          <w:b w:val="false"/>
          <w:i w:val="false"/>
          <w:color w:val="000000"/>
          <w:sz w:val="28"/>
        </w:rPr>
        <w:t>
      3. Қазақстан Республикасының Әділет министрлігі:</w:t>
      </w:r>
      <w:r>
        <w:br/>
      </w:r>
      <w:r>
        <w:rPr>
          <w:rFonts w:ascii="Times New Roman"/>
          <w:b w:val="false"/>
          <w:i w:val="false"/>
          <w:color w:val="000000"/>
          <w:sz w:val="28"/>
        </w:rPr>
        <w:t>
</w:t>
      </w:r>
      <w:r>
        <w:rPr>
          <w:rFonts w:ascii="Times New Roman"/>
          <w:b w:val="false"/>
          <w:i w:val="false"/>
          <w:color w:val="000000"/>
          <w:sz w:val="28"/>
        </w:rPr>
        <w:t>
      1) мыналарды:</w:t>
      </w:r>
      <w:r>
        <w:br/>
      </w:r>
      <w:r>
        <w:rPr>
          <w:rFonts w:ascii="Times New Roman"/>
          <w:b w:val="false"/>
          <w:i w:val="false"/>
          <w:color w:val="000000"/>
          <w:sz w:val="28"/>
        </w:rPr>
        <w:t>
      бактерия бөлу мен дәрілік тұрақтылықты ескере отырып, туберкулезбен науқастарды жеке ұстауды;</w:t>
      </w:r>
      <w:r>
        <w:br/>
      </w:r>
      <w:r>
        <w:rPr>
          <w:rFonts w:ascii="Times New Roman"/>
          <w:b w:val="false"/>
          <w:i w:val="false"/>
          <w:color w:val="000000"/>
          <w:sz w:val="28"/>
        </w:rPr>
        <w:t>
      туберкулезбен науқастармен қарым-қатынаста болатын ведомство қызметкерлерін жоғары дәрежедегі жеке қорғану құралдарымен қамтамасыз етсін;</w:t>
      </w:r>
      <w:r>
        <w:br/>
      </w:r>
      <w:r>
        <w:rPr>
          <w:rFonts w:ascii="Times New Roman"/>
          <w:b w:val="false"/>
          <w:i w:val="false"/>
          <w:color w:val="000000"/>
          <w:sz w:val="28"/>
        </w:rPr>
        <w:t>
</w:t>
      </w:r>
      <w:r>
        <w:rPr>
          <w:rFonts w:ascii="Times New Roman"/>
          <w:b w:val="false"/>
          <w:i w:val="false"/>
          <w:color w:val="000000"/>
          <w:sz w:val="28"/>
        </w:rPr>
        <w:t>
      2) 2009 жылғы 15 желтоқсанға дейін 2010 жылы ҚАЖ-дың басқа мекемелеріне пилоттық жобаны тарату арқылы Қарағанды облысы бойынша ҚАЖ мекемелерінде көптік дәрілік тұрақтылығы бар науқастарды емдеу бағдарламасын енгізу бойынша жоспар әзірленіп, бекітілсін.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және әділет вице-министрлеріне жүктелсін.</w:t>
      </w:r>
      <w:r>
        <w:br/>
      </w:r>
      <w:r>
        <w:rPr>
          <w:rFonts w:ascii="Times New Roman"/>
          <w:b w:val="false"/>
          <w:i w:val="false"/>
          <w:color w:val="000000"/>
          <w:sz w:val="28"/>
        </w:rPr>
        <w:t>
</w:t>
      </w:r>
      <w:r>
        <w:rPr>
          <w:rFonts w:ascii="Times New Roman"/>
          <w:b w:val="false"/>
          <w:i w:val="false"/>
          <w:color w:val="000000"/>
          <w:sz w:val="28"/>
        </w:rPr>
        <w:t>
      5. Осы бұйрық ресми жарияланған күннен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           Қазақстан Республикасының</w:t>
      </w:r>
      <w:r>
        <w:br/>
      </w:r>
      <w:r>
        <w:rPr>
          <w:rFonts w:ascii="Times New Roman"/>
          <w:b w:val="false"/>
          <w:i w:val="false"/>
          <w:color w:val="000000"/>
          <w:sz w:val="28"/>
        </w:rPr>
        <w:t>
      </w:t>
      </w:r>
      <w:r>
        <w:rPr>
          <w:rFonts w:ascii="Times New Roman"/>
          <w:b w:val="false"/>
          <w:i/>
          <w:color w:val="000000"/>
          <w:sz w:val="28"/>
        </w:rPr>
        <w:t>Денсаулық сақтау министрінің м.а.   Әділет министрінің м.а.</w:t>
      </w:r>
      <w:r>
        <w:br/>
      </w:r>
      <w:r>
        <w:rPr>
          <w:rFonts w:ascii="Times New Roman"/>
          <w:b w:val="false"/>
          <w:i w:val="false"/>
          <w:color w:val="000000"/>
          <w:sz w:val="28"/>
        </w:rPr>
        <w:t>
      </w:t>
      </w:r>
      <w:r>
        <w:rPr>
          <w:rFonts w:ascii="Times New Roman"/>
          <w:b w:val="false"/>
          <w:i/>
          <w:color w:val="000000"/>
          <w:sz w:val="28"/>
        </w:rPr>
        <w:t>___________ Б. Садықов              ____________ Д. Құсдәулетов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Қазақстан Республикасы Еңбек және</w:t>
      </w:r>
      <w:r>
        <w:br/>
      </w:r>
      <w:r>
        <w:rPr>
          <w:rFonts w:ascii="Times New Roman"/>
          <w:b w:val="false"/>
          <w:i w:val="false"/>
          <w:color w:val="000000"/>
          <w:sz w:val="28"/>
        </w:rPr>
        <w:t>
      </w:t>
      </w:r>
      <w:r>
        <w:rPr>
          <w:rFonts w:ascii="Times New Roman"/>
          <w:b w:val="false"/>
          <w:i/>
          <w:color w:val="000000"/>
          <w:sz w:val="28"/>
        </w:rPr>
        <w:t>халықты әлеуметтік қорғау министрі</w:t>
      </w:r>
      <w:r>
        <w:br/>
      </w:r>
      <w:r>
        <w:rPr>
          <w:rFonts w:ascii="Times New Roman"/>
          <w:b w:val="false"/>
          <w:i w:val="false"/>
          <w:color w:val="000000"/>
          <w:sz w:val="28"/>
        </w:rPr>
        <w:t>
      </w:t>
      </w:r>
      <w:r>
        <w:rPr>
          <w:rFonts w:ascii="Times New Roman"/>
          <w:b w:val="false"/>
          <w:i/>
          <w:color w:val="000000"/>
          <w:sz w:val="28"/>
        </w:rPr>
        <w:t>______________ Г. Әбдіқалықова</w:t>
      </w:r>
    </w:p>
    <w:bookmarkStart w:name="z1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 м.а.</w:t>
      </w:r>
      <w:r>
        <w:br/>
      </w:r>
      <w:r>
        <w:rPr>
          <w:rFonts w:ascii="Times New Roman"/>
          <w:b w:val="false"/>
          <w:i w:val="false"/>
          <w:color w:val="000000"/>
          <w:sz w:val="28"/>
        </w:rPr>
        <w:t>
2009 жылғы 2 желтоқсандағы № 810</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 м.а.     </w:t>
      </w:r>
      <w:r>
        <w:br/>
      </w:r>
      <w:r>
        <w:rPr>
          <w:rFonts w:ascii="Times New Roman"/>
          <w:b w:val="false"/>
          <w:i w:val="false"/>
          <w:color w:val="000000"/>
          <w:sz w:val="28"/>
        </w:rPr>
        <w:t xml:space="preserve">
2009 жылғы 28 қазандағы № 141 </w:t>
      </w:r>
      <w:r>
        <w:br/>
      </w:r>
      <w:r>
        <w:rPr>
          <w:rFonts w:ascii="Times New Roman"/>
          <w:b w:val="false"/>
          <w:i w:val="false"/>
          <w:color w:val="000000"/>
          <w:sz w:val="28"/>
        </w:rPr>
        <w:t>
бірлескен бұйрығымен бекітілген</w:t>
      </w:r>
    </w:p>
    <w:bookmarkEnd w:id="1"/>
    <w:p>
      <w:pPr>
        <w:spacing w:after="0"/>
        <w:ind w:left="0"/>
        <w:jc w:val="left"/>
      </w:pPr>
      <w:r>
        <w:rPr>
          <w:rFonts w:ascii="Times New Roman"/>
          <w:b/>
          <w:i w:val="false"/>
          <w:color w:val="000000"/>
        </w:rPr>
        <w:t xml:space="preserve"> Қазақстан Республикасы Әділет министрлігінің қылмыстық-атқару жүйесі мекемелерінде ұсталатын адамдарға туберкулезге қарсы көмекті ұйымдастыру ережесі 1. Жалпы ережелер</w:t>
      </w:r>
    </w:p>
    <w:bookmarkStart w:name="z16" w:id="2"/>
    <w:p>
      <w:pPr>
        <w:spacing w:after="0"/>
        <w:ind w:left="0"/>
        <w:jc w:val="both"/>
      </w:pPr>
      <w:r>
        <w:rPr>
          <w:rFonts w:ascii="Times New Roman"/>
          <w:b w:val="false"/>
          <w:i w:val="false"/>
          <w:color w:val="000000"/>
          <w:sz w:val="28"/>
        </w:rPr>
        <w:t>
      1. Осы Ереже Қазақстан Республикасы Қылмыстық-атқару кодексіне, Қазақстан Республикасында азаматтардың денсаулығын қорғау және санитарлық саулығы саласындағы заңнамаларға сәйкес әзірленген және қылмыстық-атқару жүйесі (бұдан әрі - ҚАЖ) тергеу изоляторларында (бұдан әрі - ТИЗО) ұсталатын қылмыс жасаған күдіктілер мен айыпталушыларға (бұдан әрі - күдіктілер және айыпталушылар), сонымен қатар ҚАЖ түзеу мекемелерінде жазасын өтеп жатқан адамдарға (бұдан әрі - сотталғандар) туберкулезге қарсы көмекті ұйымдастырумен байланысты мәселелерді реттейді.</w:t>
      </w:r>
      <w:r>
        <w:br/>
      </w:r>
      <w:r>
        <w:rPr>
          <w:rFonts w:ascii="Times New Roman"/>
          <w:b w:val="false"/>
          <w:i w:val="false"/>
          <w:color w:val="000000"/>
          <w:sz w:val="28"/>
        </w:rPr>
        <w:t>
</w:t>
      </w:r>
      <w:r>
        <w:rPr>
          <w:rFonts w:ascii="Times New Roman"/>
          <w:b w:val="false"/>
          <w:i w:val="false"/>
          <w:color w:val="000000"/>
          <w:sz w:val="28"/>
        </w:rPr>
        <w:t>
      2. Күдіктілерге, айыпталушыларға және сотталғандарға туберкулезге қарсы көмек арнайы мекемелерде және ҚАЖ-дың медициналық бөлімшелерінде көрсетіледі.</w:t>
      </w:r>
      <w:r>
        <w:br/>
      </w:r>
      <w:r>
        <w:rPr>
          <w:rFonts w:ascii="Times New Roman"/>
          <w:b w:val="false"/>
          <w:i w:val="false"/>
          <w:color w:val="000000"/>
          <w:sz w:val="28"/>
        </w:rPr>
        <w:t>
</w:t>
      </w:r>
      <w:r>
        <w:rPr>
          <w:rFonts w:ascii="Times New Roman"/>
          <w:b w:val="false"/>
          <w:i w:val="false"/>
          <w:color w:val="000000"/>
          <w:sz w:val="28"/>
        </w:rPr>
        <w:t>
      3. Күдіктілерге, айыпталушыларға, сотталғандарға туберкулезге қарсы көмекті, сондай-ақ оның сапасын қадағалау Қазақстан Республикасы Әділет министрлігі Қылмыстық-атқару жүйесі комитеті (бұдан әрі - ҚАЖ комитеті), оның аумақтық органдары, оның ішінде медициналық басқармалар, бөлімдер, бөлімшелері, топтар (бұдан әрі - медициналық қызметтер) жүзеге асырады.</w:t>
      </w:r>
      <w:r>
        <w:br/>
      </w:r>
      <w:r>
        <w:rPr>
          <w:rFonts w:ascii="Times New Roman"/>
          <w:b w:val="false"/>
          <w:i w:val="false"/>
          <w:color w:val="000000"/>
          <w:sz w:val="28"/>
        </w:rPr>
        <w:t>
</w:t>
      </w:r>
      <w:r>
        <w:rPr>
          <w:rFonts w:ascii="Times New Roman"/>
          <w:b w:val="false"/>
          <w:i w:val="false"/>
          <w:color w:val="000000"/>
          <w:sz w:val="28"/>
        </w:rPr>
        <w:t>
      4. Туберкулезбен ауыратын адамдарды ұстауға және емдеуге арналған туберкулез ауруханалары және мекемелері арнайы емес мекемелердің туберкулезге қарсы жұмысы бойынша ұйымдық-әдістемелік орталықтары болып табылады. Осы қызмет бағытындағы негізгі ұйымдастыру іс-шараларын, сонымен қатар мекемелер мен аумақтық денсаулық сақтау басқармасы органдары арасындағы үйлестіру мен өзара іс-қимылды туберкулез бойынша мамандар (бас, аға инспекторлар және маман инспекторлар) жүзеге асырады.</w:t>
      </w:r>
      <w:r>
        <w:br/>
      </w:r>
      <w:r>
        <w:rPr>
          <w:rFonts w:ascii="Times New Roman"/>
          <w:b w:val="false"/>
          <w:i w:val="false"/>
          <w:color w:val="000000"/>
          <w:sz w:val="28"/>
        </w:rPr>
        <w:t>
</w:t>
      </w:r>
      <w:r>
        <w:rPr>
          <w:rFonts w:ascii="Times New Roman"/>
          <w:b w:val="false"/>
          <w:i w:val="false"/>
          <w:color w:val="000000"/>
          <w:sz w:val="28"/>
        </w:rPr>
        <w:t>
      5. Туберкулезге қарсы көмек көрсетудің негізгі принциптері:</w:t>
      </w:r>
      <w:r>
        <w:br/>
      </w:r>
      <w:r>
        <w:rPr>
          <w:rFonts w:ascii="Times New Roman"/>
          <w:b w:val="false"/>
          <w:i w:val="false"/>
          <w:color w:val="000000"/>
          <w:sz w:val="28"/>
        </w:rPr>
        <w:t>
</w:t>
      </w:r>
      <w:r>
        <w:rPr>
          <w:rFonts w:ascii="Times New Roman"/>
          <w:b w:val="false"/>
          <w:i w:val="false"/>
          <w:color w:val="000000"/>
          <w:sz w:val="28"/>
        </w:rPr>
        <w:t>
      1) туберкулездің алдын алу;</w:t>
      </w:r>
      <w:r>
        <w:br/>
      </w:r>
      <w:r>
        <w:rPr>
          <w:rFonts w:ascii="Times New Roman"/>
          <w:b w:val="false"/>
          <w:i w:val="false"/>
          <w:color w:val="000000"/>
          <w:sz w:val="28"/>
        </w:rPr>
        <w:t>
</w:t>
      </w:r>
      <w:r>
        <w:rPr>
          <w:rFonts w:ascii="Times New Roman"/>
          <w:b w:val="false"/>
          <w:i w:val="false"/>
          <w:color w:val="000000"/>
          <w:sz w:val="28"/>
        </w:rPr>
        <w:t>
      2) туберкулезді ерте анықтау, диагностикалау (әсіресе өкпе туберкулезінің бацилла шығаратын түрін) және оларды тепе-тең нәтижелі емдеу;</w:t>
      </w:r>
      <w:r>
        <w:br/>
      </w:r>
      <w:r>
        <w:rPr>
          <w:rFonts w:ascii="Times New Roman"/>
          <w:b w:val="false"/>
          <w:i w:val="false"/>
          <w:color w:val="000000"/>
          <w:sz w:val="28"/>
        </w:rPr>
        <w:t>
</w:t>
      </w:r>
      <w:r>
        <w:rPr>
          <w:rFonts w:ascii="Times New Roman"/>
          <w:b w:val="false"/>
          <w:i w:val="false"/>
          <w:color w:val="000000"/>
          <w:sz w:val="28"/>
        </w:rPr>
        <w:t>
      3) анықталған ауруларды туберкулезге қарсы медициналық ұйымдарға уақтылы жіберу;</w:t>
      </w:r>
      <w:r>
        <w:br/>
      </w:r>
      <w:r>
        <w:rPr>
          <w:rFonts w:ascii="Times New Roman"/>
          <w:b w:val="false"/>
          <w:i w:val="false"/>
          <w:color w:val="000000"/>
          <w:sz w:val="28"/>
        </w:rPr>
        <w:t>
</w:t>
      </w:r>
      <w:r>
        <w:rPr>
          <w:rFonts w:ascii="Times New Roman"/>
          <w:b w:val="false"/>
          <w:i w:val="false"/>
          <w:color w:val="000000"/>
          <w:sz w:val="28"/>
        </w:rPr>
        <w:t>
      4) туберкулезбен ауырғандармен қатынаста болған адамдарды уақтылы анықтау, оларды тексеру, профилактикалық емдеу, диспансерлік қадағалау;</w:t>
      </w:r>
      <w:r>
        <w:br/>
      </w:r>
      <w:r>
        <w:rPr>
          <w:rFonts w:ascii="Times New Roman"/>
          <w:b w:val="false"/>
          <w:i w:val="false"/>
          <w:color w:val="000000"/>
          <w:sz w:val="28"/>
        </w:rPr>
        <w:t>
</w:t>
      </w:r>
      <w:r>
        <w:rPr>
          <w:rFonts w:ascii="Times New Roman"/>
          <w:b w:val="false"/>
          <w:i w:val="false"/>
          <w:color w:val="000000"/>
          <w:sz w:val="28"/>
        </w:rPr>
        <w:t>
      5) оларды оқшаулау және бөлек ұстау;</w:t>
      </w:r>
      <w:r>
        <w:br/>
      </w:r>
      <w:r>
        <w:rPr>
          <w:rFonts w:ascii="Times New Roman"/>
          <w:b w:val="false"/>
          <w:i w:val="false"/>
          <w:color w:val="000000"/>
          <w:sz w:val="28"/>
        </w:rPr>
        <w:t>
      туберкулездің белсенді түрімен ауыратындарды, осы ауру бойынша диспансерлік есепте тұрмайтындардан;</w:t>
      </w:r>
      <w:r>
        <w:br/>
      </w:r>
      <w:r>
        <w:rPr>
          <w:rFonts w:ascii="Times New Roman"/>
          <w:b w:val="false"/>
          <w:i w:val="false"/>
          <w:color w:val="000000"/>
          <w:sz w:val="28"/>
        </w:rPr>
        <w:t>
      диспансерлік есептің 0 тобында бақыланатындарды, I және II диспансерлік есеп тобындағы науқастардан;</w:t>
      </w:r>
      <w:r>
        <w:br/>
      </w:r>
      <w:r>
        <w:rPr>
          <w:rFonts w:ascii="Times New Roman"/>
          <w:b w:val="false"/>
          <w:i w:val="false"/>
          <w:color w:val="000000"/>
          <w:sz w:val="28"/>
        </w:rPr>
        <w:t>
      I диспансерлік есеп тобындағы науқастарды, II диспансерлік есеп тобында тұрған науқастардан;</w:t>
      </w:r>
      <w:r>
        <w:br/>
      </w:r>
      <w:r>
        <w:rPr>
          <w:rFonts w:ascii="Times New Roman"/>
          <w:b w:val="false"/>
          <w:i w:val="false"/>
          <w:color w:val="000000"/>
          <w:sz w:val="28"/>
        </w:rPr>
        <w:t>
      туберкулез микробактериясын шығаратын ауруларды, туберкулездің белсенді түрімен ауыратын басқа аурулардан;</w:t>
      </w:r>
      <w:r>
        <w:br/>
      </w:r>
      <w:r>
        <w:rPr>
          <w:rFonts w:ascii="Times New Roman"/>
          <w:b w:val="false"/>
          <w:i w:val="false"/>
          <w:color w:val="000000"/>
          <w:sz w:val="28"/>
        </w:rPr>
        <w:t>
      көптеген дәрі-дәрмекке төзімді бактерия шығаратындармен полирезистенттілерді басқа сезімтал микробактерия шығаратындардан;</w:t>
      </w:r>
      <w:r>
        <w:br/>
      </w:r>
      <w:r>
        <w:rPr>
          <w:rFonts w:ascii="Times New Roman"/>
          <w:b w:val="false"/>
          <w:i w:val="false"/>
          <w:color w:val="000000"/>
          <w:sz w:val="28"/>
        </w:rPr>
        <w:t>
</w:t>
      </w:r>
      <w:r>
        <w:rPr>
          <w:rFonts w:ascii="Times New Roman"/>
          <w:b w:val="false"/>
          <w:i w:val="false"/>
          <w:color w:val="000000"/>
          <w:sz w:val="28"/>
        </w:rPr>
        <w:t>
      6) диагностикалық есепке алуды, диагностикалық іс-шараларды, сонымен қатар туберкулез ауруларын емдеуді белгіленген тәртіпте жүргізу;</w:t>
      </w:r>
      <w:r>
        <w:br/>
      </w:r>
      <w:r>
        <w:rPr>
          <w:rFonts w:ascii="Times New Roman"/>
          <w:b w:val="false"/>
          <w:i w:val="false"/>
          <w:color w:val="000000"/>
          <w:sz w:val="28"/>
        </w:rPr>
        <w:t>
</w:t>
      </w:r>
      <w:r>
        <w:rPr>
          <w:rFonts w:ascii="Times New Roman"/>
          <w:b w:val="false"/>
          <w:i w:val="false"/>
          <w:color w:val="000000"/>
          <w:sz w:val="28"/>
        </w:rPr>
        <w:t>
      7) туберкулез ауруларын анықтауда, емдеуде және диспансерлік қадағалауда азаматтық денсаулық сақтау секторы мекемелерімен сабақтастық;</w:t>
      </w:r>
      <w:r>
        <w:br/>
      </w:r>
      <w:r>
        <w:rPr>
          <w:rFonts w:ascii="Times New Roman"/>
          <w:b w:val="false"/>
          <w:i w:val="false"/>
          <w:color w:val="000000"/>
          <w:sz w:val="28"/>
        </w:rPr>
        <w:t>
</w:t>
      </w:r>
      <w:r>
        <w:rPr>
          <w:rFonts w:ascii="Times New Roman"/>
          <w:b w:val="false"/>
          <w:i w:val="false"/>
          <w:color w:val="000000"/>
          <w:sz w:val="28"/>
        </w:rPr>
        <w:t>
      8) туберкулезбен науқастарды мекемелер мен қызметтер арасында ауыстыру кезінде сабақтастық;</w:t>
      </w:r>
      <w:r>
        <w:br/>
      </w:r>
      <w:r>
        <w:rPr>
          <w:rFonts w:ascii="Times New Roman"/>
          <w:b w:val="false"/>
          <w:i w:val="false"/>
          <w:color w:val="000000"/>
          <w:sz w:val="28"/>
        </w:rPr>
        <w:t>
</w:t>
      </w:r>
      <w:r>
        <w:rPr>
          <w:rFonts w:ascii="Times New Roman"/>
          <w:b w:val="false"/>
          <w:i w:val="false"/>
          <w:color w:val="000000"/>
          <w:sz w:val="28"/>
        </w:rPr>
        <w:t>
      9) туберкулезге қарсы шараларды кезең-кезеңмен жүргізу;</w:t>
      </w:r>
      <w:r>
        <w:br/>
      </w:r>
      <w:r>
        <w:rPr>
          <w:rFonts w:ascii="Times New Roman"/>
          <w:b w:val="false"/>
          <w:i w:val="false"/>
          <w:color w:val="000000"/>
          <w:sz w:val="28"/>
        </w:rPr>
        <w:t>
</w:t>
      </w:r>
      <w:r>
        <w:rPr>
          <w:rFonts w:ascii="Times New Roman"/>
          <w:b w:val="false"/>
          <w:i w:val="false"/>
          <w:color w:val="000000"/>
          <w:sz w:val="28"/>
        </w:rPr>
        <w:t>
      10) міндетті түрде инфекциялық бақылау ережелерін сақтау болып табылады.</w:t>
      </w:r>
      <w:r>
        <w:br/>
      </w:r>
      <w:r>
        <w:rPr>
          <w:rFonts w:ascii="Times New Roman"/>
          <w:b w:val="false"/>
          <w:i w:val="false"/>
          <w:color w:val="000000"/>
          <w:sz w:val="28"/>
        </w:rPr>
        <w:t>
</w:t>
      </w:r>
      <w:r>
        <w:rPr>
          <w:rFonts w:ascii="Times New Roman"/>
          <w:b w:val="false"/>
          <w:i w:val="false"/>
          <w:color w:val="000000"/>
          <w:sz w:val="28"/>
        </w:rPr>
        <w:t>
      6. ҚАЖ-дың туберкулезге қарсы медициналық ұйымдарына:</w:t>
      </w:r>
      <w:r>
        <w:br/>
      </w:r>
      <w:r>
        <w:rPr>
          <w:rFonts w:ascii="Times New Roman"/>
          <w:b w:val="false"/>
          <w:i w:val="false"/>
          <w:color w:val="000000"/>
          <w:sz w:val="28"/>
        </w:rPr>
        <w:t>
</w:t>
      </w:r>
      <w:r>
        <w:rPr>
          <w:rFonts w:ascii="Times New Roman"/>
          <w:b w:val="false"/>
          <w:i w:val="false"/>
          <w:color w:val="000000"/>
          <w:sz w:val="28"/>
        </w:rPr>
        <w:t>
      1) туберкулезге қарсы ауруханалар;</w:t>
      </w:r>
      <w:r>
        <w:br/>
      </w:r>
      <w:r>
        <w:rPr>
          <w:rFonts w:ascii="Times New Roman"/>
          <w:b w:val="false"/>
          <w:i w:val="false"/>
          <w:color w:val="000000"/>
          <w:sz w:val="28"/>
        </w:rPr>
        <w:t>
</w:t>
      </w:r>
      <w:r>
        <w:rPr>
          <w:rFonts w:ascii="Times New Roman"/>
          <w:b w:val="false"/>
          <w:i w:val="false"/>
          <w:color w:val="000000"/>
          <w:sz w:val="28"/>
        </w:rPr>
        <w:t>
      2) туберкулезбен ауыратын сотталғандарды ұстауға және емдеуге арналған мекемелер;</w:t>
      </w:r>
      <w:r>
        <w:br/>
      </w:r>
      <w:r>
        <w:rPr>
          <w:rFonts w:ascii="Times New Roman"/>
          <w:b w:val="false"/>
          <w:i w:val="false"/>
          <w:color w:val="000000"/>
          <w:sz w:val="28"/>
        </w:rPr>
        <w:t>
</w:t>
      </w:r>
      <w:r>
        <w:rPr>
          <w:rFonts w:ascii="Times New Roman"/>
          <w:b w:val="false"/>
          <w:i w:val="false"/>
          <w:color w:val="000000"/>
          <w:sz w:val="28"/>
        </w:rPr>
        <w:t>
      3) әйелдерді, жасөспірімдерді, сот және құқық қорғау органдарының бұрынғы қызметкерлерін, өмірлік бас бостандығынан айырылғандарды ұстауға арналған түзеу мекемелерінде, түрмелерде, ТИЗО-да туберкулезбен науқастарды ұстауға және емдеуге арналған оқшаулау участкілері жатады.</w:t>
      </w:r>
      <w:r>
        <w:br/>
      </w:r>
      <w:r>
        <w:rPr>
          <w:rFonts w:ascii="Times New Roman"/>
          <w:b w:val="false"/>
          <w:i w:val="false"/>
          <w:color w:val="000000"/>
          <w:sz w:val="28"/>
        </w:rPr>
        <w:t>
</w:t>
      </w:r>
      <w:r>
        <w:rPr>
          <w:rFonts w:ascii="Times New Roman"/>
          <w:b w:val="false"/>
          <w:i w:val="false"/>
          <w:color w:val="000000"/>
          <w:sz w:val="28"/>
        </w:rPr>
        <w:t>
      7. ҚАЖ-дың барлық мекемелерінде медициналық бөлімдер қарастырылған, оның құрамына терапевт, фтизиатр, дермотовенеролог, психиатр, стоматолог, рентгенолог және басқа да салалық мамандар, сонымен қатар орта медициналық персонал кіреді.</w:t>
      </w:r>
      <w:r>
        <w:br/>
      </w:r>
      <w:r>
        <w:rPr>
          <w:rFonts w:ascii="Times New Roman"/>
          <w:b w:val="false"/>
          <w:i w:val="false"/>
          <w:color w:val="000000"/>
          <w:sz w:val="28"/>
        </w:rPr>
        <w:t>
</w:t>
      </w:r>
      <w:r>
        <w:rPr>
          <w:rFonts w:ascii="Times New Roman"/>
          <w:b w:val="false"/>
          <w:i w:val="false"/>
          <w:color w:val="000000"/>
          <w:sz w:val="28"/>
        </w:rPr>
        <w:t>
      8. ТИЗО-ның медициналық бөлімінің мамандары:</w:t>
      </w:r>
      <w:r>
        <w:br/>
      </w:r>
      <w:r>
        <w:rPr>
          <w:rFonts w:ascii="Times New Roman"/>
          <w:b w:val="false"/>
          <w:i w:val="false"/>
          <w:color w:val="000000"/>
          <w:sz w:val="28"/>
        </w:rPr>
        <w:t>
</w:t>
      </w:r>
      <w:r>
        <w:rPr>
          <w:rFonts w:ascii="Times New Roman"/>
          <w:b w:val="false"/>
          <w:i w:val="false"/>
          <w:color w:val="000000"/>
          <w:sz w:val="28"/>
        </w:rPr>
        <w:t>
      1) бактерия бөлінетін туберкулез жағдайларын ерте анықтау және диагностикалайды;</w:t>
      </w:r>
      <w:r>
        <w:br/>
      </w:r>
      <w:r>
        <w:rPr>
          <w:rFonts w:ascii="Times New Roman"/>
          <w:b w:val="false"/>
          <w:i w:val="false"/>
          <w:color w:val="000000"/>
          <w:sz w:val="28"/>
        </w:rPr>
        <w:t>
</w:t>
      </w:r>
      <w:r>
        <w:rPr>
          <w:rFonts w:ascii="Times New Roman"/>
          <w:b w:val="false"/>
          <w:i w:val="false"/>
          <w:color w:val="000000"/>
          <w:sz w:val="28"/>
        </w:rPr>
        <w:t>
      2) бактерия бөлуші туберкулезбен науқасты уақтылы оқшаулайды;</w:t>
      </w:r>
      <w:r>
        <w:br/>
      </w:r>
      <w:r>
        <w:rPr>
          <w:rFonts w:ascii="Times New Roman"/>
          <w:b w:val="false"/>
          <w:i w:val="false"/>
          <w:color w:val="000000"/>
          <w:sz w:val="28"/>
        </w:rPr>
        <w:t>
</w:t>
      </w:r>
      <w:r>
        <w:rPr>
          <w:rFonts w:ascii="Times New Roman"/>
          <w:b w:val="false"/>
          <w:i w:val="false"/>
          <w:color w:val="000000"/>
          <w:sz w:val="28"/>
        </w:rPr>
        <w:t>
      3) бактерия бөлуші және дәрілік тұрақтылығы ескерілген ем қабылдап жатқан туберкулезбен науқастарды бөлек ұстауды ұйымдастырады;</w:t>
      </w:r>
      <w:r>
        <w:br/>
      </w:r>
      <w:r>
        <w:rPr>
          <w:rFonts w:ascii="Times New Roman"/>
          <w:b w:val="false"/>
          <w:i w:val="false"/>
          <w:color w:val="000000"/>
          <w:sz w:val="28"/>
        </w:rPr>
        <w:t>
</w:t>
      </w:r>
      <w:r>
        <w:rPr>
          <w:rFonts w:ascii="Times New Roman"/>
          <w:b w:val="false"/>
          <w:i w:val="false"/>
          <w:color w:val="000000"/>
          <w:sz w:val="28"/>
        </w:rPr>
        <w:t>
      4) қарым-қатынаста болған адамдарды тексеру жүргізеді;</w:t>
      </w:r>
      <w:r>
        <w:br/>
      </w:r>
      <w:r>
        <w:rPr>
          <w:rFonts w:ascii="Times New Roman"/>
          <w:b w:val="false"/>
          <w:i w:val="false"/>
          <w:color w:val="000000"/>
          <w:sz w:val="28"/>
        </w:rPr>
        <w:t>
</w:t>
      </w:r>
      <w:r>
        <w:rPr>
          <w:rFonts w:ascii="Times New Roman"/>
          <w:b w:val="false"/>
          <w:i w:val="false"/>
          <w:color w:val="000000"/>
          <w:sz w:val="28"/>
        </w:rPr>
        <w:t>
      5) осы Ереженің </w:t>
      </w:r>
      <w:r>
        <w:rPr>
          <w:rFonts w:ascii="Times New Roman"/>
          <w:b w:val="false"/>
          <w:i w:val="false"/>
          <w:color w:val="000000"/>
          <w:sz w:val="28"/>
        </w:rPr>
        <w:t>1-қосымшасына</w:t>
      </w:r>
      <w:r>
        <w:rPr>
          <w:rFonts w:ascii="Times New Roman"/>
          <w:b w:val="false"/>
          <w:i w:val="false"/>
          <w:color w:val="000000"/>
          <w:sz w:val="28"/>
        </w:rPr>
        <w:t xml:space="preserve"> сәйкес есептік құжаттаманы, туберкулезбен науқастардың Ұлттық тізілімін жүргізеді және туберкулезге қарсы шаралардың тиімділігін анықтайды;</w:t>
      </w:r>
      <w:r>
        <w:br/>
      </w:r>
      <w:r>
        <w:rPr>
          <w:rFonts w:ascii="Times New Roman"/>
          <w:b w:val="false"/>
          <w:i w:val="false"/>
          <w:color w:val="000000"/>
          <w:sz w:val="28"/>
        </w:rPr>
        <w:t>
</w:t>
      </w:r>
      <w:r>
        <w:rPr>
          <w:rFonts w:ascii="Times New Roman"/>
          <w:b w:val="false"/>
          <w:i w:val="false"/>
          <w:color w:val="000000"/>
          <w:sz w:val="28"/>
        </w:rPr>
        <w:t>
      6) санитарлық-ағартушылық жұмыстар жүргізеді.</w:t>
      </w:r>
      <w:r>
        <w:br/>
      </w:r>
      <w:r>
        <w:rPr>
          <w:rFonts w:ascii="Times New Roman"/>
          <w:b w:val="false"/>
          <w:i w:val="false"/>
          <w:color w:val="000000"/>
          <w:sz w:val="28"/>
        </w:rPr>
        <w:t>
</w:t>
      </w:r>
      <w:r>
        <w:rPr>
          <w:rFonts w:ascii="Times New Roman"/>
          <w:b w:val="false"/>
          <w:i w:val="false"/>
          <w:color w:val="000000"/>
          <w:sz w:val="28"/>
        </w:rPr>
        <w:t>
      9. Түзеу мекемелері (бұдан әрі - ТМ) медициналық бөлімдерінің мамандары:</w:t>
      </w:r>
      <w:r>
        <w:br/>
      </w:r>
      <w:r>
        <w:rPr>
          <w:rFonts w:ascii="Times New Roman"/>
          <w:b w:val="false"/>
          <w:i w:val="false"/>
          <w:color w:val="000000"/>
          <w:sz w:val="28"/>
        </w:rPr>
        <w:t>
</w:t>
      </w:r>
      <w:r>
        <w:rPr>
          <w:rFonts w:ascii="Times New Roman"/>
          <w:b w:val="false"/>
          <w:i w:val="false"/>
          <w:color w:val="000000"/>
          <w:sz w:val="28"/>
        </w:rPr>
        <w:t>
      1) туберкулез жағдайларын ерте анықтайды және диагностикалау;</w:t>
      </w:r>
      <w:r>
        <w:br/>
      </w:r>
      <w:r>
        <w:rPr>
          <w:rFonts w:ascii="Times New Roman"/>
          <w:b w:val="false"/>
          <w:i w:val="false"/>
          <w:color w:val="000000"/>
          <w:sz w:val="28"/>
        </w:rPr>
        <w:t>
</w:t>
      </w:r>
      <w:r>
        <w:rPr>
          <w:rFonts w:ascii="Times New Roman"/>
          <w:b w:val="false"/>
          <w:i w:val="false"/>
          <w:color w:val="000000"/>
          <w:sz w:val="28"/>
        </w:rPr>
        <w:t>
      2) жұқпалы туберкулезбен науқастарды уақытылы оқшаулау;</w:t>
      </w:r>
      <w:r>
        <w:br/>
      </w:r>
      <w:r>
        <w:rPr>
          <w:rFonts w:ascii="Times New Roman"/>
          <w:b w:val="false"/>
          <w:i w:val="false"/>
          <w:color w:val="000000"/>
          <w:sz w:val="28"/>
        </w:rPr>
        <w:t>
</w:t>
      </w:r>
      <w:r>
        <w:rPr>
          <w:rFonts w:ascii="Times New Roman"/>
          <w:b w:val="false"/>
          <w:i w:val="false"/>
          <w:color w:val="000000"/>
          <w:sz w:val="28"/>
        </w:rPr>
        <w:t>
      3) туберкулезбен науқастарды ұстау және емдеуге арналған мамандандырылған мекемелерге жіберілуін ұйымдастырады;</w:t>
      </w:r>
      <w:r>
        <w:br/>
      </w:r>
      <w:r>
        <w:rPr>
          <w:rFonts w:ascii="Times New Roman"/>
          <w:b w:val="false"/>
          <w:i w:val="false"/>
          <w:color w:val="000000"/>
          <w:sz w:val="28"/>
        </w:rPr>
        <w:t>
</w:t>
      </w:r>
      <w:r>
        <w:rPr>
          <w:rFonts w:ascii="Times New Roman"/>
          <w:b w:val="false"/>
          <w:i w:val="false"/>
          <w:color w:val="000000"/>
          <w:sz w:val="28"/>
        </w:rPr>
        <w:t>
      4) қарым-қатынаста болған адамдарды тексереді;</w:t>
      </w:r>
      <w:r>
        <w:br/>
      </w:r>
      <w:r>
        <w:rPr>
          <w:rFonts w:ascii="Times New Roman"/>
          <w:b w:val="false"/>
          <w:i w:val="false"/>
          <w:color w:val="000000"/>
          <w:sz w:val="28"/>
        </w:rPr>
        <w:t>
</w:t>
      </w:r>
      <w:r>
        <w:rPr>
          <w:rFonts w:ascii="Times New Roman"/>
          <w:b w:val="false"/>
          <w:i w:val="false"/>
          <w:color w:val="000000"/>
          <w:sz w:val="28"/>
        </w:rPr>
        <w:t>
      5) осы Ереженің </w:t>
      </w:r>
      <w:r>
        <w:rPr>
          <w:rFonts w:ascii="Times New Roman"/>
          <w:b w:val="false"/>
          <w:i w:val="false"/>
          <w:color w:val="000000"/>
          <w:sz w:val="28"/>
        </w:rPr>
        <w:t>1-қосымшасына</w:t>
      </w:r>
      <w:r>
        <w:rPr>
          <w:rFonts w:ascii="Times New Roman"/>
          <w:b w:val="false"/>
          <w:i w:val="false"/>
          <w:color w:val="000000"/>
          <w:sz w:val="28"/>
        </w:rPr>
        <w:t xml:space="preserve"> сәйкес есептік құжаттаманы жүргізеді және туберкулезге қарсы шаралардың тиімділігін анықтайды;</w:t>
      </w:r>
      <w:r>
        <w:br/>
      </w:r>
      <w:r>
        <w:rPr>
          <w:rFonts w:ascii="Times New Roman"/>
          <w:b w:val="false"/>
          <w:i w:val="false"/>
          <w:color w:val="000000"/>
          <w:sz w:val="28"/>
        </w:rPr>
        <w:t>
</w:t>
      </w:r>
      <w:r>
        <w:rPr>
          <w:rFonts w:ascii="Times New Roman"/>
          <w:b w:val="false"/>
          <w:i w:val="false"/>
          <w:color w:val="000000"/>
          <w:sz w:val="28"/>
        </w:rPr>
        <w:t>
      6) санитарлық-ағартушылық жұмыстар жүргізеді.</w:t>
      </w:r>
      <w:r>
        <w:br/>
      </w:r>
      <w:r>
        <w:rPr>
          <w:rFonts w:ascii="Times New Roman"/>
          <w:b w:val="false"/>
          <w:i w:val="false"/>
          <w:color w:val="000000"/>
          <w:sz w:val="28"/>
        </w:rPr>
        <w:t>
</w:t>
      </w:r>
      <w:r>
        <w:rPr>
          <w:rFonts w:ascii="Times New Roman"/>
          <w:b w:val="false"/>
          <w:i w:val="false"/>
          <w:color w:val="000000"/>
          <w:sz w:val="28"/>
        </w:rPr>
        <w:t>
      10. Туберкулезбен науқастарды ұстау және емдеуге арналған туберкулезге қарсы ауруханалар мен мекемелердің мамандары:</w:t>
      </w:r>
      <w:r>
        <w:br/>
      </w:r>
      <w:r>
        <w:rPr>
          <w:rFonts w:ascii="Times New Roman"/>
          <w:b w:val="false"/>
          <w:i w:val="false"/>
          <w:color w:val="000000"/>
          <w:sz w:val="28"/>
        </w:rPr>
        <w:t>
</w:t>
      </w:r>
      <w:r>
        <w:rPr>
          <w:rFonts w:ascii="Times New Roman"/>
          <w:b w:val="false"/>
          <w:i w:val="false"/>
          <w:color w:val="000000"/>
          <w:sz w:val="28"/>
        </w:rPr>
        <w:t>
      1) туберкулез жағдайларын диагностикалау;</w:t>
      </w:r>
      <w:r>
        <w:br/>
      </w:r>
      <w:r>
        <w:rPr>
          <w:rFonts w:ascii="Times New Roman"/>
          <w:b w:val="false"/>
          <w:i w:val="false"/>
          <w:color w:val="000000"/>
          <w:sz w:val="28"/>
        </w:rPr>
        <w:t>
</w:t>
      </w:r>
      <w:r>
        <w:rPr>
          <w:rFonts w:ascii="Times New Roman"/>
          <w:b w:val="false"/>
          <w:i w:val="false"/>
          <w:color w:val="000000"/>
          <w:sz w:val="28"/>
        </w:rPr>
        <w:t>
      2) орталықтандырылған дәрігерлік-кеңестік комиссияларды ұйымдастырады және өткізеді;</w:t>
      </w:r>
      <w:r>
        <w:br/>
      </w:r>
      <w:r>
        <w:rPr>
          <w:rFonts w:ascii="Times New Roman"/>
          <w:b w:val="false"/>
          <w:i w:val="false"/>
          <w:color w:val="000000"/>
          <w:sz w:val="28"/>
        </w:rPr>
        <w:t>
</w:t>
      </w:r>
      <w:r>
        <w:rPr>
          <w:rFonts w:ascii="Times New Roman"/>
          <w:b w:val="false"/>
          <w:i w:val="false"/>
          <w:color w:val="000000"/>
          <w:sz w:val="28"/>
        </w:rPr>
        <w:t>
      3) микробактериялардың туберкулезге қарсы препараттарға дәрілік тұрақтылығына культуралдық зерттеулер мен тестілер ұйымдастырады;</w:t>
      </w:r>
      <w:r>
        <w:br/>
      </w:r>
      <w:r>
        <w:rPr>
          <w:rFonts w:ascii="Times New Roman"/>
          <w:b w:val="false"/>
          <w:i w:val="false"/>
          <w:color w:val="000000"/>
          <w:sz w:val="28"/>
        </w:rPr>
        <w:t>
</w:t>
      </w:r>
      <w:r>
        <w:rPr>
          <w:rFonts w:ascii="Times New Roman"/>
          <w:b w:val="false"/>
          <w:i w:val="false"/>
          <w:color w:val="000000"/>
          <w:sz w:val="28"/>
        </w:rPr>
        <w:t>
      4) бактерия бөлуші және дәрілік тұрақтылығы ескерілген ем қабылдап жатқан туберкулезбен науқастарды бөлек ұстауды ұйымдастырады;</w:t>
      </w:r>
      <w:r>
        <w:br/>
      </w:r>
      <w:r>
        <w:rPr>
          <w:rFonts w:ascii="Times New Roman"/>
          <w:b w:val="false"/>
          <w:i w:val="false"/>
          <w:color w:val="000000"/>
          <w:sz w:val="28"/>
        </w:rPr>
        <w:t>
</w:t>
      </w:r>
      <w:r>
        <w:rPr>
          <w:rFonts w:ascii="Times New Roman"/>
          <w:b w:val="false"/>
          <w:i w:val="false"/>
          <w:color w:val="000000"/>
          <w:sz w:val="28"/>
        </w:rPr>
        <w:t>
      5) туберкулезбен науқастарға ем жүргізеді;</w:t>
      </w:r>
      <w:r>
        <w:br/>
      </w:r>
      <w:r>
        <w:rPr>
          <w:rFonts w:ascii="Times New Roman"/>
          <w:b w:val="false"/>
          <w:i w:val="false"/>
          <w:color w:val="000000"/>
          <w:sz w:val="28"/>
        </w:rPr>
        <w:t>
</w:t>
      </w:r>
      <w:r>
        <w:rPr>
          <w:rFonts w:ascii="Times New Roman"/>
          <w:b w:val="false"/>
          <w:i w:val="false"/>
          <w:color w:val="000000"/>
          <w:sz w:val="28"/>
        </w:rPr>
        <w:t>
      6) емнің когорттық талдауын жүргізеді;</w:t>
      </w:r>
      <w:r>
        <w:br/>
      </w:r>
      <w:r>
        <w:rPr>
          <w:rFonts w:ascii="Times New Roman"/>
          <w:b w:val="false"/>
          <w:i w:val="false"/>
          <w:color w:val="000000"/>
          <w:sz w:val="28"/>
        </w:rPr>
        <w:t>
</w:t>
      </w:r>
      <w:r>
        <w:rPr>
          <w:rFonts w:ascii="Times New Roman"/>
          <w:b w:val="false"/>
          <w:i w:val="false"/>
          <w:color w:val="000000"/>
          <w:sz w:val="28"/>
        </w:rPr>
        <w:t>
      7) туберкулезбен науқастардың Ұлттық тізілімін жүргізеді;</w:t>
      </w:r>
      <w:r>
        <w:br/>
      </w:r>
      <w:r>
        <w:rPr>
          <w:rFonts w:ascii="Times New Roman"/>
          <w:b w:val="false"/>
          <w:i w:val="false"/>
          <w:color w:val="000000"/>
          <w:sz w:val="28"/>
        </w:rPr>
        <w:t>
</w:t>
      </w:r>
      <w:r>
        <w:rPr>
          <w:rFonts w:ascii="Times New Roman"/>
          <w:b w:val="false"/>
          <w:i w:val="false"/>
          <w:color w:val="000000"/>
          <w:sz w:val="28"/>
        </w:rPr>
        <w:t>
      8) осы Ереженің </w:t>
      </w:r>
      <w:r>
        <w:rPr>
          <w:rFonts w:ascii="Times New Roman"/>
          <w:b w:val="false"/>
          <w:i w:val="false"/>
          <w:color w:val="000000"/>
          <w:sz w:val="28"/>
        </w:rPr>
        <w:t>1-қосымшасына</w:t>
      </w:r>
      <w:r>
        <w:rPr>
          <w:rFonts w:ascii="Times New Roman"/>
          <w:b w:val="false"/>
          <w:i w:val="false"/>
          <w:color w:val="000000"/>
          <w:sz w:val="28"/>
        </w:rPr>
        <w:t xml:space="preserve"> сәйкес есептік құжаттаманы жүргізеді және туберкулезге қарсы шаралардың тиімділігін анықтайды;</w:t>
      </w:r>
      <w:r>
        <w:br/>
      </w:r>
      <w:r>
        <w:rPr>
          <w:rFonts w:ascii="Times New Roman"/>
          <w:b w:val="false"/>
          <w:i w:val="false"/>
          <w:color w:val="000000"/>
          <w:sz w:val="28"/>
        </w:rPr>
        <w:t>
</w:t>
      </w:r>
      <w:r>
        <w:rPr>
          <w:rFonts w:ascii="Times New Roman"/>
          <w:b w:val="false"/>
          <w:i w:val="false"/>
          <w:color w:val="000000"/>
          <w:sz w:val="28"/>
        </w:rPr>
        <w:t>
      9) диспансерлік қадағалау жасайды;</w:t>
      </w:r>
      <w:r>
        <w:br/>
      </w:r>
      <w:r>
        <w:rPr>
          <w:rFonts w:ascii="Times New Roman"/>
          <w:b w:val="false"/>
          <w:i w:val="false"/>
          <w:color w:val="000000"/>
          <w:sz w:val="28"/>
        </w:rPr>
        <w:t>
</w:t>
      </w:r>
      <w:r>
        <w:rPr>
          <w:rFonts w:ascii="Times New Roman"/>
          <w:b w:val="false"/>
          <w:i w:val="false"/>
          <w:color w:val="000000"/>
          <w:sz w:val="28"/>
        </w:rPr>
        <w:t>
      10) санитарлық-ағартушылық жұмыстар жүргізеді;</w:t>
      </w:r>
      <w:r>
        <w:br/>
      </w:r>
      <w:r>
        <w:rPr>
          <w:rFonts w:ascii="Times New Roman"/>
          <w:b w:val="false"/>
          <w:i w:val="false"/>
          <w:color w:val="000000"/>
          <w:sz w:val="28"/>
        </w:rPr>
        <w:t>
</w:t>
      </w:r>
      <w:r>
        <w:rPr>
          <w:rFonts w:ascii="Times New Roman"/>
          <w:b w:val="false"/>
          <w:i w:val="false"/>
          <w:color w:val="000000"/>
          <w:sz w:val="28"/>
        </w:rPr>
        <w:t>
      11) туберкулезге қарсы шаралардың мониторингін және баға береді.</w:t>
      </w:r>
      <w:r>
        <w:br/>
      </w:r>
      <w:r>
        <w:rPr>
          <w:rFonts w:ascii="Times New Roman"/>
          <w:b w:val="false"/>
          <w:i w:val="false"/>
          <w:color w:val="000000"/>
          <w:sz w:val="28"/>
        </w:rPr>
        <w:t>
</w:t>
      </w:r>
      <w:r>
        <w:rPr>
          <w:rFonts w:ascii="Times New Roman"/>
          <w:b w:val="false"/>
          <w:i w:val="false"/>
          <w:color w:val="000000"/>
          <w:sz w:val="28"/>
        </w:rPr>
        <w:t>
      11. Туберкулезді анықтау, диагностикалау, туберкулезге қарсы емді тағайындау және диспансерлік бақылаудың түрін анықтау сапасын арттыру мақсатында мамандандырылған мекемелерде мекеме бастығының бұйрығымен ҚАЖ орталықтандырылған дәрігерлік-консультативтік комиссия құрылады.</w:t>
      </w:r>
      <w:r>
        <w:br/>
      </w:r>
      <w:r>
        <w:rPr>
          <w:rFonts w:ascii="Times New Roman"/>
          <w:b w:val="false"/>
          <w:i w:val="false"/>
          <w:color w:val="000000"/>
          <w:sz w:val="28"/>
        </w:rPr>
        <w:t>
      ҚАЖ орталықтандырылған дәрігерлік-консультативтік комиссия құрамына:</w:t>
      </w:r>
      <w:r>
        <w:br/>
      </w:r>
      <w:r>
        <w:rPr>
          <w:rFonts w:ascii="Times New Roman"/>
          <w:b w:val="false"/>
          <w:i w:val="false"/>
          <w:color w:val="000000"/>
          <w:sz w:val="28"/>
        </w:rPr>
        <w:t>
</w:t>
      </w:r>
      <w:r>
        <w:rPr>
          <w:rFonts w:ascii="Times New Roman"/>
          <w:b w:val="false"/>
          <w:i w:val="false"/>
          <w:color w:val="000000"/>
          <w:sz w:val="28"/>
        </w:rPr>
        <w:t>
      1) төраға – туберкулезге қарсы аурухана (мекеме) бастығы, ол әрі мекеме бастығының емдеу-алдын алу жұмыстары жөніндегі орынбасары;</w:t>
      </w:r>
      <w:r>
        <w:br/>
      </w:r>
      <w:r>
        <w:rPr>
          <w:rFonts w:ascii="Times New Roman"/>
          <w:b w:val="false"/>
          <w:i w:val="false"/>
          <w:color w:val="000000"/>
          <w:sz w:val="28"/>
        </w:rPr>
        <w:t>
      төраға орынбасары – медико-санитарлық бөлімнің бастығы кіреді;</w:t>
      </w:r>
      <w:r>
        <w:br/>
      </w:r>
      <w:r>
        <w:rPr>
          <w:rFonts w:ascii="Times New Roman"/>
          <w:b w:val="false"/>
          <w:i w:val="false"/>
          <w:color w:val="000000"/>
          <w:sz w:val="28"/>
        </w:rPr>
        <w:t>
</w:t>
      </w:r>
      <w:r>
        <w:rPr>
          <w:rFonts w:ascii="Times New Roman"/>
          <w:b w:val="false"/>
          <w:i w:val="false"/>
          <w:color w:val="000000"/>
          <w:sz w:val="28"/>
        </w:rPr>
        <w:t>
      2) комиссия мүшелері:</w:t>
      </w:r>
      <w:r>
        <w:br/>
      </w:r>
      <w:r>
        <w:rPr>
          <w:rFonts w:ascii="Times New Roman"/>
          <w:b w:val="false"/>
          <w:i w:val="false"/>
          <w:color w:val="000000"/>
          <w:sz w:val="28"/>
        </w:rPr>
        <w:t>
      бөлімше бастықтары;</w:t>
      </w:r>
      <w:r>
        <w:br/>
      </w:r>
      <w:r>
        <w:rPr>
          <w:rFonts w:ascii="Times New Roman"/>
          <w:b w:val="false"/>
          <w:i w:val="false"/>
          <w:color w:val="000000"/>
          <w:sz w:val="28"/>
        </w:rPr>
        <w:t>
      бактериолог-дәрігер;</w:t>
      </w:r>
      <w:r>
        <w:br/>
      </w:r>
      <w:r>
        <w:rPr>
          <w:rFonts w:ascii="Times New Roman"/>
          <w:b w:val="false"/>
          <w:i w:val="false"/>
          <w:color w:val="000000"/>
          <w:sz w:val="28"/>
        </w:rPr>
        <w:t>
      провизор (дәрі-дәрмекпен қамтамасыз етуге жауапты);</w:t>
      </w:r>
      <w:r>
        <w:br/>
      </w:r>
      <w:r>
        <w:rPr>
          <w:rFonts w:ascii="Times New Roman"/>
          <w:b w:val="false"/>
          <w:i w:val="false"/>
          <w:color w:val="000000"/>
          <w:sz w:val="28"/>
        </w:rPr>
        <w:t>
      рентгенолог.</w:t>
      </w:r>
      <w:r>
        <w:br/>
      </w:r>
      <w:r>
        <w:rPr>
          <w:rFonts w:ascii="Times New Roman"/>
          <w:b w:val="false"/>
          <w:i w:val="false"/>
          <w:color w:val="000000"/>
          <w:sz w:val="28"/>
        </w:rPr>
        <w:t>
      Комиссия жұмыс көлеміне байланысты аптасына 1-2 рет отырыс өткізеді, ТМ және ТИЗО-ға барады. Осы Ереженің 13-тармағымен көзделген жағдайлардан басқа, туберкулез диагнозы осы комиссияның шешімімен ғана расталады және ол диспансерлік есепке алу тобын анықтайды.</w:t>
      </w:r>
      <w:r>
        <w:br/>
      </w:r>
      <w:r>
        <w:rPr>
          <w:rFonts w:ascii="Times New Roman"/>
          <w:b w:val="false"/>
          <w:i w:val="false"/>
          <w:color w:val="000000"/>
          <w:sz w:val="28"/>
        </w:rPr>
        <w:t>
</w:t>
      </w:r>
      <w:r>
        <w:rPr>
          <w:rFonts w:ascii="Times New Roman"/>
          <w:b w:val="false"/>
          <w:i w:val="false"/>
          <w:color w:val="000000"/>
          <w:sz w:val="28"/>
        </w:rPr>
        <w:t>
      12. Ауруларды бір диспансерлік есептен басқа диспансерлік есепке ауыстыру орталықтандырылған дәрігерлік-консультативтік комиссия шешімімен жүргізіледі және амбулаторлық науқастың медициналық картасына тіркелетін эпикризбен ресімделеді.</w:t>
      </w:r>
      <w:r>
        <w:br/>
      </w:r>
      <w:r>
        <w:rPr>
          <w:rFonts w:ascii="Times New Roman"/>
          <w:b w:val="false"/>
          <w:i w:val="false"/>
          <w:color w:val="000000"/>
          <w:sz w:val="28"/>
        </w:rPr>
        <w:t>
</w:t>
      </w:r>
      <w:r>
        <w:rPr>
          <w:rFonts w:ascii="Times New Roman"/>
          <w:b w:val="false"/>
          <w:i w:val="false"/>
          <w:color w:val="000000"/>
          <w:sz w:val="28"/>
        </w:rPr>
        <w:t>
      13. Мынадай жағдайларда туберкулез диагнозы қылмыстық-атқару жүйесі мекемелері үшін аумақтық азаматтық секторының орталықтандырылған дәрігерлік-консультативтік комиссиясы арқылы расталады:</w:t>
      </w:r>
      <w:r>
        <w:br/>
      </w:r>
      <w:r>
        <w:rPr>
          <w:rFonts w:ascii="Times New Roman"/>
          <w:b w:val="false"/>
          <w:i w:val="false"/>
          <w:color w:val="000000"/>
          <w:sz w:val="28"/>
        </w:rPr>
        <w:t>
</w:t>
      </w:r>
      <w:r>
        <w:rPr>
          <w:rFonts w:ascii="Times New Roman"/>
          <w:b w:val="false"/>
          <w:i w:val="false"/>
          <w:color w:val="000000"/>
          <w:sz w:val="28"/>
        </w:rPr>
        <w:t>
      1) облыстық ҚАЖ туберкулез ауруларын ұстауға және амбулаторлық емдеуге арналған ҚАЖ туберкулезге қарсы мекемесі жоқ болғанда;</w:t>
      </w:r>
      <w:r>
        <w:br/>
      </w:r>
      <w:r>
        <w:rPr>
          <w:rFonts w:ascii="Times New Roman"/>
          <w:b w:val="false"/>
          <w:i w:val="false"/>
          <w:color w:val="000000"/>
          <w:sz w:val="28"/>
        </w:rPr>
        <w:t>
</w:t>
      </w:r>
      <w:r>
        <w:rPr>
          <w:rFonts w:ascii="Times New Roman"/>
          <w:b w:val="false"/>
          <w:i w:val="false"/>
          <w:color w:val="000000"/>
          <w:sz w:val="28"/>
        </w:rPr>
        <w:t>
      2) ҚАЖ мекемесі базасында орталықтандырылған дәрігерлік-консультативтік комиссиясы бар ҚАЖ-дың туберкулезге қарсы мекемесінен қашықтықта орналасқанда.</w:t>
      </w:r>
      <w:r>
        <w:br/>
      </w:r>
      <w:r>
        <w:rPr>
          <w:rFonts w:ascii="Times New Roman"/>
          <w:b w:val="false"/>
          <w:i w:val="false"/>
          <w:color w:val="000000"/>
          <w:sz w:val="28"/>
        </w:rPr>
        <w:t>
</w:t>
      </w:r>
      <w:r>
        <w:rPr>
          <w:rFonts w:ascii="Times New Roman"/>
          <w:b w:val="false"/>
          <w:i w:val="false"/>
          <w:color w:val="000000"/>
          <w:sz w:val="28"/>
        </w:rPr>
        <w:t>
      14. Орталықтандырылған дәрігерлік-консультативтік комиссия туберкулез диагнозын растаған жағдайда науқас аумақтық бекітілуі бойынша ҚАЖ туберкулезге қарсы мекемеге ем қабылдау үшін жіберіледі.</w:t>
      </w:r>
      <w:r>
        <w:br/>
      </w:r>
      <w:r>
        <w:rPr>
          <w:rFonts w:ascii="Times New Roman"/>
          <w:b w:val="false"/>
          <w:i w:val="false"/>
          <w:color w:val="000000"/>
          <w:sz w:val="28"/>
        </w:rPr>
        <w:t>
</w:t>
      </w:r>
      <w:r>
        <w:rPr>
          <w:rFonts w:ascii="Times New Roman"/>
          <w:b w:val="false"/>
          <w:i w:val="false"/>
          <w:color w:val="000000"/>
          <w:sz w:val="28"/>
        </w:rPr>
        <w:t>
      15. ҚАЖ мекемелерінің мүмкіндігі болмаған жағдайда (бактериоскопиялық және бактериологиялық зертхананың болмауы, зертханашының болмауы) азаматтық сектордың туберкулезге қарсы қызметі техникалық (жылжымалы флюроқондырғы) көмек көрсетеді, профильдік мамандардың қарауы, клиникалық-зертханалық тексерістер (қақырық жағындысының микроскопиясын және/немесе культуральды тексерістерді) келісімге сәйкес жасайды.</w:t>
      </w:r>
      <w:r>
        <w:br/>
      </w:r>
      <w:r>
        <w:rPr>
          <w:rFonts w:ascii="Times New Roman"/>
          <w:b w:val="false"/>
          <w:i w:val="false"/>
          <w:color w:val="000000"/>
          <w:sz w:val="28"/>
        </w:rPr>
        <w:t>
</w:t>
      </w:r>
      <w:r>
        <w:rPr>
          <w:rFonts w:ascii="Times New Roman"/>
          <w:b w:val="false"/>
          <w:i w:val="false"/>
          <w:color w:val="000000"/>
          <w:sz w:val="28"/>
        </w:rPr>
        <w:t>
      16. Туберкулездің асқынған жағдайларына клиникалық талдау аумақтық басқармалардың мемлекеттік санитарлық-эпидемиологиялық қадағалау бөлімшелерімен (бұдан әрі - МСЭҚБ), Қылмыстық-атқару жүйесі комитеті басқармаларының (бұдан әрі - ҚАЖКБ) медициналық  қызметтерімен бірлесіп, талдау хаттамасы мен іс-шаралар жоспарын құру арқылы жүргізіледі.</w:t>
      </w:r>
      <w:r>
        <w:br/>
      </w:r>
      <w:r>
        <w:rPr>
          <w:rFonts w:ascii="Times New Roman"/>
          <w:b w:val="false"/>
          <w:i w:val="false"/>
          <w:color w:val="000000"/>
          <w:sz w:val="28"/>
        </w:rPr>
        <w:t>
</w:t>
      </w:r>
      <w:r>
        <w:rPr>
          <w:rFonts w:ascii="Times New Roman"/>
          <w:b w:val="false"/>
          <w:i w:val="false"/>
          <w:color w:val="000000"/>
          <w:sz w:val="28"/>
        </w:rPr>
        <w:t>
      17. Науқастарда туберкулездің реактивация белгілері анықталғанда олар дереу оқшаулануы (мекеме медициналық бөлімінің жұқпалы аурулар изоляторы бөлмесіне) және туберкулезге қарсы мекемеге стационарлық ем қабылдау үшін ҚАЖ-дың туберкулезге қарсы мекемелеріне жөнелтілуі қажет. Науқас жөнелтілген соң, ол болған бөлмелерде (туберкулез инфекциясының ошағы) қорытынды залалсыздандыру жүргізіледі.</w:t>
      </w:r>
      <w:r>
        <w:br/>
      </w:r>
      <w:r>
        <w:rPr>
          <w:rFonts w:ascii="Times New Roman"/>
          <w:b w:val="false"/>
          <w:i w:val="false"/>
          <w:color w:val="000000"/>
          <w:sz w:val="28"/>
        </w:rPr>
        <w:t>
</w:t>
      </w:r>
      <w:r>
        <w:rPr>
          <w:rFonts w:ascii="Times New Roman"/>
          <w:b w:val="false"/>
          <w:i w:val="false"/>
          <w:color w:val="000000"/>
          <w:sz w:val="28"/>
        </w:rPr>
        <w:t>
      18. Туберкулез инфекциясы ошағында төмендегідей іс-шаралар атқарылады:</w:t>
      </w:r>
      <w:r>
        <w:br/>
      </w:r>
      <w:r>
        <w:rPr>
          <w:rFonts w:ascii="Times New Roman"/>
          <w:b w:val="false"/>
          <w:i w:val="false"/>
          <w:color w:val="000000"/>
          <w:sz w:val="28"/>
        </w:rPr>
        <w:t>
</w:t>
      </w:r>
      <w:r>
        <w:rPr>
          <w:rFonts w:ascii="Times New Roman"/>
          <w:b w:val="false"/>
          <w:i w:val="false"/>
          <w:color w:val="000000"/>
          <w:sz w:val="28"/>
        </w:rPr>
        <w:t>
      1) ауруханаға жөнелтілгенге дейін науқасты уақтылы оқшаулау (медициналық бөлімнің изолятор бөлмесіне);</w:t>
      </w:r>
      <w:r>
        <w:br/>
      </w:r>
      <w:r>
        <w:rPr>
          <w:rFonts w:ascii="Times New Roman"/>
          <w:b w:val="false"/>
          <w:i w:val="false"/>
          <w:color w:val="000000"/>
          <w:sz w:val="28"/>
        </w:rPr>
        <w:t>
</w:t>
      </w:r>
      <w:r>
        <w:rPr>
          <w:rFonts w:ascii="Times New Roman"/>
          <w:b w:val="false"/>
          <w:i w:val="false"/>
          <w:color w:val="000000"/>
          <w:sz w:val="28"/>
        </w:rPr>
        <w:t>
      2) инфекция көзін анықтау;</w:t>
      </w:r>
      <w:r>
        <w:br/>
      </w:r>
      <w:r>
        <w:rPr>
          <w:rFonts w:ascii="Times New Roman"/>
          <w:b w:val="false"/>
          <w:i w:val="false"/>
          <w:color w:val="000000"/>
          <w:sz w:val="28"/>
        </w:rPr>
        <w:t>
</w:t>
      </w:r>
      <w:r>
        <w:rPr>
          <w:rFonts w:ascii="Times New Roman"/>
          <w:b w:val="false"/>
          <w:i w:val="false"/>
          <w:color w:val="000000"/>
          <w:sz w:val="28"/>
        </w:rPr>
        <w:t>
      3) туберкулездің белсенді түрімен ауырған науқаспен қарым-қатынаста болғандарды анықтау, оларды диспансерлік есепке алу, тексеру жүргізу;</w:t>
      </w:r>
      <w:r>
        <w:br/>
      </w:r>
      <w:r>
        <w:rPr>
          <w:rFonts w:ascii="Times New Roman"/>
          <w:b w:val="false"/>
          <w:i w:val="false"/>
          <w:color w:val="000000"/>
          <w:sz w:val="28"/>
        </w:rPr>
        <w:t>
</w:t>
      </w:r>
      <w:r>
        <w:rPr>
          <w:rFonts w:ascii="Times New Roman"/>
          <w:b w:val="false"/>
          <w:i w:val="false"/>
          <w:color w:val="000000"/>
          <w:sz w:val="28"/>
        </w:rPr>
        <w:t>
      4) залалсыздандыруды жүргізу;</w:t>
      </w:r>
      <w:r>
        <w:br/>
      </w:r>
      <w:r>
        <w:rPr>
          <w:rFonts w:ascii="Times New Roman"/>
          <w:b w:val="false"/>
          <w:i w:val="false"/>
          <w:color w:val="000000"/>
          <w:sz w:val="28"/>
        </w:rPr>
        <w:t>
</w:t>
      </w:r>
      <w:r>
        <w:rPr>
          <w:rFonts w:ascii="Times New Roman"/>
          <w:b w:val="false"/>
          <w:i w:val="false"/>
          <w:color w:val="000000"/>
          <w:sz w:val="28"/>
        </w:rPr>
        <w:t>
      5) санитарлық-ағарту жұмыстары (дәрістер, әңгімелер, санитарлық бюллетендер шығару).</w:t>
      </w:r>
      <w:r>
        <w:br/>
      </w:r>
      <w:r>
        <w:rPr>
          <w:rFonts w:ascii="Times New Roman"/>
          <w:b w:val="false"/>
          <w:i w:val="false"/>
          <w:color w:val="000000"/>
          <w:sz w:val="28"/>
        </w:rPr>
        <w:t>
</w:t>
      </w:r>
      <w:r>
        <w:rPr>
          <w:rFonts w:ascii="Times New Roman"/>
          <w:b w:val="false"/>
          <w:i w:val="false"/>
          <w:color w:val="000000"/>
          <w:sz w:val="28"/>
        </w:rPr>
        <w:t>
      19. Атқарылған залалсыздандыру жұмыстары бойынша мәліметтер, мекеменің медициналық бөлімінде сақталатын, залалсыздандыру журналына жазылады.</w:t>
      </w:r>
      <w:r>
        <w:br/>
      </w:r>
      <w:r>
        <w:rPr>
          <w:rFonts w:ascii="Times New Roman"/>
          <w:b w:val="false"/>
          <w:i w:val="false"/>
          <w:color w:val="000000"/>
          <w:sz w:val="28"/>
        </w:rPr>
        <w:t>
</w:t>
      </w:r>
      <w:r>
        <w:rPr>
          <w:rFonts w:ascii="Times New Roman"/>
          <w:b w:val="false"/>
          <w:i w:val="false"/>
          <w:color w:val="000000"/>
          <w:sz w:val="28"/>
        </w:rPr>
        <w:t>
      20. Туберкулезбен науқас күдіктілер, айыпталушылар және сотталғандар этаппен жіберілген кезде жіберуші мекемелермен маскалармен (хирургиялық), қақырық жинау ыдысымен қамтамасыз етіледі. Бактерия бөлуші туберкулезбен ауырытындармен еріп жүретін айдауылдау қызметі жіберуші мекемелерден респираторлармен қамтамасыз етіледі.</w:t>
      </w:r>
    </w:p>
    <w:bookmarkEnd w:id="2"/>
    <w:bookmarkStart w:name="z81" w:id="3"/>
    <w:p>
      <w:pPr>
        <w:spacing w:after="0"/>
        <w:ind w:left="0"/>
        <w:jc w:val="left"/>
      </w:pPr>
      <w:r>
        <w:rPr>
          <w:rFonts w:ascii="Times New Roman"/>
          <w:b/>
          <w:i w:val="false"/>
          <w:color w:val="000000"/>
        </w:rPr>
        <w:t xml:space="preserve"> 
2. Туберкулезді анықтау және диагностикалау</w:t>
      </w:r>
    </w:p>
    <w:bookmarkEnd w:id="3"/>
    <w:bookmarkStart w:name="z82" w:id="4"/>
    <w:p>
      <w:pPr>
        <w:spacing w:after="0"/>
        <w:ind w:left="0"/>
        <w:jc w:val="both"/>
      </w:pPr>
      <w:r>
        <w:rPr>
          <w:rFonts w:ascii="Times New Roman"/>
          <w:b w:val="false"/>
          <w:i w:val="false"/>
          <w:color w:val="000000"/>
          <w:sz w:val="28"/>
        </w:rPr>
        <w:t>
      21. ҚАЖ мекемелерінде туберкулез жағдайын анықтау төмендегі кезеңдерде:</w:t>
      </w:r>
      <w:r>
        <w:br/>
      </w:r>
      <w:r>
        <w:rPr>
          <w:rFonts w:ascii="Times New Roman"/>
          <w:b w:val="false"/>
          <w:i w:val="false"/>
          <w:color w:val="000000"/>
          <w:sz w:val="28"/>
        </w:rPr>
        <w:t>
</w:t>
      </w:r>
      <w:r>
        <w:rPr>
          <w:rFonts w:ascii="Times New Roman"/>
          <w:b w:val="false"/>
          <w:i w:val="false"/>
          <w:color w:val="000000"/>
          <w:sz w:val="28"/>
        </w:rPr>
        <w:t>
      1) мекемеге келген уақытында (карантинде);</w:t>
      </w:r>
      <w:r>
        <w:br/>
      </w:r>
      <w:r>
        <w:rPr>
          <w:rFonts w:ascii="Times New Roman"/>
          <w:b w:val="false"/>
          <w:i w:val="false"/>
          <w:color w:val="000000"/>
          <w:sz w:val="28"/>
        </w:rPr>
        <w:t>
</w:t>
      </w:r>
      <w:r>
        <w:rPr>
          <w:rFonts w:ascii="Times New Roman"/>
          <w:b w:val="false"/>
          <w:i w:val="false"/>
          <w:color w:val="000000"/>
          <w:sz w:val="28"/>
        </w:rPr>
        <w:t>
      2) профилактикалық медициналық тексерістер барысында;</w:t>
      </w:r>
      <w:r>
        <w:br/>
      </w:r>
      <w:r>
        <w:rPr>
          <w:rFonts w:ascii="Times New Roman"/>
          <w:b w:val="false"/>
          <w:i w:val="false"/>
          <w:color w:val="000000"/>
          <w:sz w:val="28"/>
        </w:rPr>
        <w:t>
</w:t>
      </w:r>
      <w:r>
        <w:rPr>
          <w:rFonts w:ascii="Times New Roman"/>
          <w:b w:val="false"/>
          <w:i w:val="false"/>
          <w:color w:val="000000"/>
          <w:sz w:val="28"/>
        </w:rPr>
        <w:t>
      3) ауруы бойынша медициналық көмекке жүгінген кезде жүзеге асырылады.</w:t>
      </w:r>
      <w:r>
        <w:br/>
      </w:r>
      <w:r>
        <w:rPr>
          <w:rFonts w:ascii="Times New Roman"/>
          <w:b w:val="false"/>
          <w:i w:val="false"/>
          <w:color w:val="000000"/>
          <w:sz w:val="28"/>
        </w:rPr>
        <w:t>
</w:t>
      </w:r>
      <w:r>
        <w:rPr>
          <w:rFonts w:ascii="Times New Roman"/>
          <w:b w:val="false"/>
          <w:i w:val="false"/>
          <w:color w:val="000000"/>
          <w:sz w:val="28"/>
        </w:rPr>
        <w:t>
      22. Көмекке жүгінгенде медициналық қызметкерлер туберкулезді диагностикалау, алдын алу және емдеу, қарым-қатынас жасаған адамдармен және қауіптілер тобындағы адамдармен жұмыс жасау мәселелері жөнінде, сондай-ақ туберкулезбен ауыратын адамдарды емдеу және диспансерлік, науқастану күдігі туған адамдарға ем қабылдауды ұйымдастыру дағдыларын білулері қажет.</w:t>
      </w:r>
      <w:r>
        <w:br/>
      </w:r>
      <w:r>
        <w:rPr>
          <w:rFonts w:ascii="Times New Roman"/>
          <w:b w:val="false"/>
          <w:i w:val="false"/>
          <w:color w:val="000000"/>
          <w:sz w:val="28"/>
        </w:rPr>
        <w:t>
</w:t>
      </w:r>
      <w:r>
        <w:rPr>
          <w:rFonts w:ascii="Times New Roman"/>
          <w:b w:val="false"/>
          <w:i w:val="false"/>
          <w:color w:val="000000"/>
          <w:sz w:val="28"/>
        </w:rPr>
        <w:t>
      23. ҚАЖ мекемелерінің әрбір жасағында, туберкулез ауруына күдігі бар жөтеліп жүрген сотталғандарды тіркейтін, осы Ереженің </w:t>
      </w:r>
      <w:r>
        <w:rPr>
          <w:rFonts w:ascii="Times New Roman"/>
          <w:b w:val="false"/>
          <w:i w:val="false"/>
          <w:color w:val="000000"/>
          <w:sz w:val="28"/>
        </w:rPr>
        <w:t>2-қосымшасына</w:t>
      </w:r>
      <w:r>
        <w:rPr>
          <w:rFonts w:ascii="Times New Roman"/>
          <w:b w:val="false"/>
          <w:i w:val="false"/>
          <w:color w:val="000000"/>
          <w:sz w:val="28"/>
        </w:rPr>
        <w:t xml:space="preserve"> сәйкес «Жөтелетін аурулар журналы» жүргізіледі. Егер жөтел 2 аптадан ұзақ болса сотталған диагностикалық алгоритм жүргізу үшін туберкулез күдігімен медициналық қызметкерге жіберілуі тиіс.</w:t>
      </w:r>
      <w:r>
        <w:br/>
      </w:r>
      <w:r>
        <w:rPr>
          <w:rFonts w:ascii="Times New Roman"/>
          <w:b w:val="false"/>
          <w:i w:val="false"/>
          <w:color w:val="000000"/>
          <w:sz w:val="28"/>
        </w:rPr>
        <w:t>
</w:t>
      </w:r>
      <w:r>
        <w:rPr>
          <w:rFonts w:ascii="Times New Roman"/>
          <w:b w:val="false"/>
          <w:i w:val="false"/>
          <w:color w:val="000000"/>
          <w:sz w:val="28"/>
        </w:rPr>
        <w:t>
      24. Туберкулезге күдіктіні анықтаған жағдайда ТМ-нің медицина қызметкері дереу ол жөнінде медициналық бөлім бастығына баяндайды және пациентті оқшаулауға және тексеруге арналған шараларды жүргізеді.</w:t>
      </w:r>
      <w:r>
        <w:br/>
      </w:r>
      <w:r>
        <w:rPr>
          <w:rFonts w:ascii="Times New Roman"/>
          <w:b w:val="false"/>
          <w:i w:val="false"/>
          <w:color w:val="000000"/>
          <w:sz w:val="28"/>
        </w:rPr>
        <w:t>
</w:t>
      </w:r>
      <w:r>
        <w:rPr>
          <w:rFonts w:ascii="Times New Roman"/>
          <w:b w:val="false"/>
          <w:i w:val="false"/>
          <w:color w:val="000000"/>
          <w:sz w:val="28"/>
        </w:rPr>
        <w:t>
      25. Мекемеде бактерия шығаратын науқастар инфекциялық изоляторда ұсталу қажет.</w:t>
      </w:r>
      <w:r>
        <w:br/>
      </w:r>
      <w:r>
        <w:rPr>
          <w:rFonts w:ascii="Times New Roman"/>
          <w:b w:val="false"/>
          <w:i w:val="false"/>
          <w:color w:val="000000"/>
          <w:sz w:val="28"/>
        </w:rPr>
        <w:t>
</w:t>
      </w:r>
      <w:r>
        <w:rPr>
          <w:rFonts w:ascii="Times New Roman"/>
          <w:b w:val="false"/>
          <w:i w:val="false"/>
          <w:color w:val="000000"/>
          <w:sz w:val="28"/>
        </w:rPr>
        <w:t>
      26. Арнаулы емес ҚАЖ-дың барлық мекемелерінде үй-жайлардан алыстатылған, инфекциялық бақылау және санитарлық нормалар мен ережелердің талаптарына сәйкес жабдықталған медициналық тексеру және науқастарды қарауға арналған кабинеттер, қақырық жинау бөлмелерін (орнын) ұйымдастыру қажет. Климаты жылы өңірлерде қақырық алуды далада арнайы жасалған орында ұйымдастыру қажет.</w:t>
      </w:r>
      <w:r>
        <w:br/>
      </w:r>
      <w:r>
        <w:rPr>
          <w:rFonts w:ascii="Times New Roman"/>
          <w:b w:val="false"/>
          <w:i w:val="false"/>
          <w:color w:val="000000"/>
          <w:sz w:val="28"/>
        </w:rPr>
        <w:t>
</w:t>
      </w:r>
      <w:r>
        <w:rPr>
          <w:rFonts w:ascii="Times New Roman"/>
          <w:b w:val="false"/>
          <w:i w:val="false"/>
          <w:color w:val="000000"/>
          <w:sz w:val="28"/>
        </w:rPr>
        <w:t>
      27. Қақырықтың теріс мәнді жағындымен өкпе туберкулез ауруын анықтау үшін:</w:t>
      </w:r>
      <w:r>
        <w:br/>
      </w:r>
      <w:r>
        <w:rPr>
          <w:rFonts w:ascii="Times New Roman"/>
          <w:b w:val="false"/>
          <w:i w:val="false"/>
          <w:color w:val="000000"/>
          <w:sz w:val="28"/>
        </w:rPr>
        <w:t>
</w:t>
      </w:r>
      <w:r>
        <w:rPr>
          <w:rFonts w:ascii="Times New Roman"/>
          <w:b w:val="false"/>
          <w:i w:val="false"/>
          <w:color w:val="000000"/>
          <w:sz w:val="28"/>
        </w:rPr>
        <w:t>
      1) қышқылға төзімді бактериялардың болуына қақырық жағындысына микроскопиялық зерттеу жүргізу кезінде 3 рет теріс нәтижелі микроскопияның расталуы;</w:t>
      </w:r>
      <w:r>
        <w:br/>
      </w:r>
      <w:r>
        <w:rPr>
          <w:rFonts w:ascii="Times New Roman"/>
          <w:b w:val="false"/>
          <w:i w:val="false"/>
          <w:color w:val="000000"/>
          <w:sz w:val="28"/>
        </w:rPr>
        <w:t>
</w:t>
      </w:r>
      <w:r>
        <w:rPr>
          <w:rFonts w:ascii="Times New Roman"/>
          <w:b w:val="false"/>
          <w:i w:val="false"/>
          <w:color w:val="000000"/>
          <w:sz w:val="28"/>
        </w:rPr>
        <w:t>
      2) белсенді өкпе туберкулезіне тән рентгенологиялық өзгерістер;</w:t>
      </w:r>
      <w:r>
        <w:br/>
      </w:r>
      <w:r>
        <w:rPr>
          <w:rFonts w:ascii="Times New Roman"/>
          <w:b w:val="false"/>
          <w:i w:val="false"/>
          <w:color w:val="000000"/>
          <w:sz w:val="28"/>
        </w:rPr>
        <w:t>
</w:t>
      </w:r>
      <w:r>
        <w:rPr>
          <w:rFonts w:ascii="Times New Roman"/>
          <w:b w:val="false"/>
          <w:i w:val="false"/>
          <w:color w:val="000000"/>
          <w:sz w:val="28"/>
        </w:rPr>
        <w:t>
      3) кең ауқымды бактерияға қарсы препараттардың тиімсіздігі;</w:t>
      </w:r>
      <w:r>
        <w:br/>
      </w:r>
      <w:r>
        <w:rPr>
          <w:rFonts w:ascii="Times New Roman"/>
          <w:b w:val="false"/>
          <w:i w:val="false"/>
          <w:color w:val="000000"/>
          <w:sz w:val="28"/>
        </w:rPr>
        <w:t>
</w:t>
      </w:r>
      <w:r>
        <w:rPr>
          <w:rFonts w:ascii="Times New Roman"/>
          <w:b w:val="false"/>
          <w:i w:val="false"/>
          <w:color w:val="000000"/>
          <w:sz w:val="28"/>
        </w:rPr>
        <w:t>
      4) туберкулезге қарсы дәрі-дәрмектерді тағайындау туралы орталықтандырылған дәрігерлік-консультативтік комиссиялардың шешімі қажет.</w:t>
      </w:r>
      <w:r>
        <w:br/>
      </w:r>
      <w:r>
        <w:rPr>
          <w:rFonts w:ascii="Times New Roman"/>
          <w:b w:val="false"/>
          <w:i w:val="false"/>
          <w:color w:val="000000"/>
          <w:sz w:val="28"/>
        </w:rPr>
        <w:t>
</w:t>
      </w:r>
      <w:r>
        <w:rPr>
          <w:rFonts w:ascii="Times New Roman"/>
          <w:b w:val="false"/>
          <w:i w:val="false"/>
          <w:color w:val="000000"/>
          <w:sz w:val="28"/>
        </w:rPr>
        <w:t>
      28. Транзиттік пункті арқылы бара жатқан күдіктілер, айыпталушылар және сотталғандар ашық түрдегі жеке ісі анықтамасындағы ілеспе құжаттарға сәйкес және медициналық көмекке жүгінген кезінде қажетті тексерістер мен ем қабылдай алады. Диагностикалық және емдеу процедуралары ТИЗО-ғы тергеу-қамауындағыларға қатысты жалпы ережелер мен талаптарға сәйкес жүргізіледі.</w:t>
      </w:r>
      <w:r>
        <w:br/>
      </w:r>
      <w:r>
        <w:rPr>
          <w:rFonts w:ascii="Times New Roman"/>
          <w:b w:val="false"/>
          <w:i w:val="false"/>
          <w:color w:val="000000"/>
          <w:sz w:val="28"/>
        </w:rPr>
        <w:t>
</w:t>
      </w:r>
      <w:r>
        <w:rPr>
          <w:rFonts w:ascii="Times New Roman"/>
          <w:b w:val="false"/>
          <w:i w:val="false"/>
          <w:color w:val="000000"/>
          <w:sz w:val="28"/>
        </w:rPr>
        <w:t>
      29. Транзиттік пункті арқылы жіберілген адамнан туберкулез ауруына күдік болса, ол медициналық бөлім бастығының баянатымен транзитті камерадан диагностикалық алгоритм жүргізілетіндерге арналған камераға көшіріледі. Тергеу изоляторының кезекші көмекшісі өзінде сақталатын жеке істі бөлек алып және медициналық бөлім бастығының қатысуымен жеке істен амбулаториялық картаны алады. Мәселе шешілгенге дейін ашылған жеке іс тергеу изоляторының кезекші көмекшісінде қалады. Медициналық бөлім бастығы ТИЗО бастығының атына науқастың диагнозы анықталғанша осы транзиттен алу туралы баянат береді.</w:t>
      </w:r>
      <w:r>
        <w:br/>
      </w:r>
      <w:r>
        <w:rPr>
          <w:rFonts w:ascii="Times New Roman"/>
          <w:b w:val="false"/>
          <w:i w:val="false"/>
          <w:color w:val="000000"/>
          <w:sz w:val="28"/>
        </w:rPr>
        <w:t>
      Диагнозы анықталған жағдайда:</w:t>
      </w:r>
      <w:r>
        <w:br/>
      </w:r>
      <w:r>
        <w:rPr>
          <w:rFonts w:ascii="Times New Roman"/>
          <w:b w:val="false"/>
          <w:i w:val="false"/>
          <w:color w:val="000000"/>
          <w:sz w:val="28"/>
        </w:rPr>
        <w:t>
</w:t>
      </w:r>
      <w:r>
        <w:rPr>
          <w:rFonts w:ascii="Times New Roman"/>
          <w:b w:val="false"/>
          <w:i w:val="false"/>
          <w:color w:val="000000"/>
          <w:sz w:val="28"/>
        </w:rPr>
        <w:t>
      1) медициналық бөлім бастығы тарапынан ТИЗО бастығының атына тағы да маршрут бағытын туберкулезге қарсы мекемеге өзгерту мәселесін шешу туралы баянат беріледі;</w:t>
      </w:r>
      <w:r>
        <w:br/>
      </w:r>
      <w:r>
        <w:rPr>
          <w:rFonts w:ascii="Times New Roman"/>
          <w:b w:val="false"/>
          <w:i w:val="false"/>
          <w:color w:val="000000"/>
          <w:sz w:val="28"/>
        </w:rPr>
        <w:t>
</w:t>
      </w:r>
      <w:r>
        <w:rPr>
          <w:rFonts w:ascii="Times New Roman"/>
          <w:b w:val="false"/>
          <w:i w:val="false"/>
          <w:color w:val="000000"/>
          <w:sz w:val="28"/>
        </w:rPr>
        <w:t>
      2) айдауылдауға дейін науқасты, туберкулез ауруларына арналған медициналық бөлім камерасына ауыстырады;</w:t>
      </w:r>
      <w:r>
        <w:br/>
      </w:r>
      <w:r>
        <w:rPr>
          <w:rFonts w:ascii="Times New Roman"/>
          <w:b w:val="false"/>
          <w:i w:val="false"/>
          <w:color w:val="000000"/>
          <w:sz w:val="28"/>
        </w:rPr>
        <w:t>
</w:t>
      </w:r>
      <w:r>
        <w:rPr>
          <w:rFonts w:ascii="Times New Roman"/>
          <w:b w:val="false"/>
          <w:i w:val="false"/>
          <w:color w:val="000000"/>
          <w:sz w:val="28"/>
        </w:rPr>
        <w:t>
      3) диагнозды растау процедуралары жүргізіледі және осы жағдайдың түріне байланысты тіркеу жасалады, тиісінше ем тағайындалады.</w:t>
      </w:r>
      <w:r>
        <w:br/>
      </w:r>
      <w:r>
        <w:rPr>
          <w:rFonts w:ascii="Times New Roman"/>
          <w:b w:val="false"/>
          <w:i w:val="false"/>
          <w:color w:val="000000"/>
          <w:sz w:val="28"/>
        </w:rPr>
        <w:t>
</w:t>
      </w:r>
      <w:r>
        <w:rPr>
          <w:rFonts w:ascii="Times New Roman"/>
          <w:b w:val="false"/>
          <w:i w:val="false"/>
          <w:color w:val="000000"/>
          <w:sz w:val="28"/>
        </w:rPr>
        <w:t>
      4) фтизиатр (транзит орнының фельдшері) жол парағына және ТИЗО транзитті камераларының орналасуына сәйкес қарым-қатынаста болғандарды анықтайды, олардың аты-жөнін науқастың амбулаториялық картасына тіркейді;</w:t>
      </w:r>
      <w:r>
        <w:br/>
      </w:r>
      <w:r>
        <w:rPr>
          <w:rFonts w:ascii="Times New Roman"/>
          <w:b w:val="false"/>
          <w:i w:val="false"/>
          <w:color w:val="000000"/>
          <w:sz w:val="28"/>
        </w:rPr>
        <w:t>
</w:t>
      </w:r>
      <w:r>
        <w:rPr>
          <w:rFonts w:ascii="Times New Roman"/>
          <w:b w:val="false"/>
          <w:i w:val="false"/>
          <w:color w:val="000000"/>
          <w:sz w:val="28"/>
        </w:rPr>
        <w:t>
      5) тексеріс жүргізген медициналық қызметкер, жеке істің ашық анықтамасындағы қорытындыға аты-жөнін, лауазымын және күнін көрсете отырып қол қояды. Егер транзитпен кетіп бара жатқан кісі туберкулезді науқаспен қарым-қатынаста болған болса, онда бұл этаппен бара жатқан адамның жеке ісінің ашық анықтамасында «қатынаста болған» белгісімен көрсетілуі тиіс.</w:t>
      </w:r>
      <w:r>
        <w:br/>
      </w:r>
      <w:r>
        <w:rPr>
          <w:rFonts w:ascii="Times New Roman"/>
          <w:b w:val="false"/>
          <w:i w:val="false"/>
          <w:color w:val="000000"/>
          <w:sz w:val="28"/>
        </w:rPr>
        <w:t>
</w:t>
      </w:r>
      <w:r>
        <w:rPr>
          <w:rFonts w:ascii="Times New Roman"/>
          <w:b w:val="false"/>
          <w:i w:val="false"/>
          <w:color w:val="000000"/>
          <w:sz w:val="28"/>
        </w:rPr>
        <w:t>
      30. Анамнезінде туберкулез бар барлық адамдардың бұрынғы мекен жайына (тұрғын жеріне) сұраныс жіберіледі.</w:t>
      </w:r>
      <w:r>
        <w:br/>
      </w:r>
      <w:r>
        <w:rPr>
          <w:rFonts w:ascii="Times New Roman"/>
          <w:b w:val="false"/>
          <w:i w:val="false"/>
          <w:color w:val="000000"/>
          <w:sz w:val="28"/>
        </w:rPr>
        <w:t>
</w:t>
      </w:r>
      <w:r>
        <w:rPr>
          <w:rFonts w:ascii="Times New Roman"/>
          <w:b w:val="false"/>
          <w:i w:val="false"/>
          <w:color w:val="000000"/>
          <w:sz w:val="28"/>
        </w:rPr>
        <w:t>
      31. Арнайы мекемелерге жібергенде төмендегі медициналық құжаттарды ұсыну қажет:</w:t>
      </w:r>
      <w:r>
        <w:br/>
      </w:r>
      <w:r>
        <w:rPr>
          <w:rFonts w:ascii="Times New Roman"/>
          <w:b w:val="false"/>
          <w:i w:val="false"/>
          <w:color w:val="000000"/>
          <w:sz w:val="28"/>
        </w:rPr>
        <w:t>
</w:t>
      </w:r>
      <w:r>
        <w:rPr>
          <w:rFonts w:ascii="Times New Roman"/>
          <w:b w:val="false"/>
          <w:i w:val="false"/>
          <w:color w:val="000000"/>
          <w:sz w:val="28"/>
        </w:rPr>
        <w:t>
      1) мұрағаттық рентген-флюро тексеріс деректері;</w:t>
      </w:r>
      <w:r>
        <w:br/>
      </w:r>
      <w:r>
        <w:rPr>
          <w:rFonts w:ascii="Times New Roman"/>
          <w:b w:val="false"/>
          <w:i w:val="false"/>
          <w:color w:val="000000"/>
          <w:sz w:val="28"/>
        </w:rPr>
        <w:t>
</w:t>
      </w:r>
      <w:r>
        <w:rPr>
          <w:rFonts w:ascii="Times New Roman"/>
          <w:b w:val="false"/>
          <w:i w:val="false"/>
          <w:color w:val="000000"/>
          <w:sz w:val="28"/>
        </w:rPr>
        <w:t>
      2) бактериоскопиялық (микроскопия, дақылдық және дәрілік сезімталдыққа тесті) зерттеулер деректері;</w:t>
      </w:r>
      <w:r>
        <w:br/>
      </w:r>
      <w:r>
        <w:rPr>
          <w:rFonts w:ascii="Times New Roman"/>
          <w:b w:val="false"/>
          <w:i w:val="false"/>
          <w:color w:val="000000"/>
          <w:sz w:val="28"/>
        </w:rPr>
        <w:t>
</w:t>
      </w:r>
      <w:r>
        <w:rPr>
          <w:rFonts w:ascii="Times New Roman"/>
          <w:b w:val="false"/>
          <w:i w:val="false"/>
          <w:color w:val="000000"/>
          <w:sz w:val="28"/>
        </w:rPr>
        <w:t>
      3) амбулаторлық карта;</w:t>
      </w:r>
      <w:r>
        <w:br/>
      </w:r>
      <w:r>
        <w:rPr>
          <w:rFonts w:ascii="Times New Roman"/>
          <w:b w:val="false"/>
          <w:i w:val="false"/>
          <w:color w:val="000000"/>
          <w:sz w:val="28"/>
        </w:rPr>
        <w:t>
</w:t>
      </w:r>
      <w:r>
        <w:rPr>
          <w:rFonts w:ascii="Times New Roman"/>
          <w:b w:val="false"/>
          <w:i w:val="false"/>
          <w:color w:val="000000"/>
          <w:sz w:val="28"/>
        </w:rPr>
        <w:t>
      4) эпидемиологиялық тексеріс деректері;</w:t>
      </w:r>
      <w:r>
        <w:br/>
      </w:r>
      <w:r>
        <w:rPr>
          <w:rFonts w:ascii="Times New Roman"/>
          <w:b w:val="false"/>
          <w:i w:val="false"/>
          <w:color w:val="000000"/>
          <w:sz w:val="28"/>
        </w:rPr>
        <w:t>
</w:t>
      </w:r>
      <w:r>
        <w:rPr>
          <w:rFonts w:ascii="Times New Roman"/>
          <w:b w:val="false"/>
          <w:i w:val="false"/>
          <w:color w:val="000000"/>
          <w:sz w:val="28"/>
        </w:rPr>
        <w:t>
      5) кезеңді аудармалық эпикриз.</w:t>
      </w:r>
    </w:p>
    <w:bookmarkEnd w:id="4"/>
    <w:bookmarkStart w:name="z110" w:id="5"/>
    <w:p>
      <w:pPr>
        <w:spacing w:after="0"/>
        <w:ind w:left="0"/>
        <w:jc w:val="left"/>
      </w:pPr>
      <w:r>
        <w:rPr>
          <w:rFonts w:ascii="Times New Roman"/>
          <w:b/>
          <w:i w:val="false"/>
          <w:color w:val="000000"/>
        </w:rPr>
        <w:t xml:space="preserve"> 
3. Туберкулез жағдайларын тіркеу, емдеу және диспансерлік қадағалау</w:t>
      </w:r>
    </w:p>
    <w:bookmarkEnd w:id="5"/>
    <w:bookmarkStart w:name="z111" w:id="6"/>
    <w:p>
      <w:pPr>
        <w:spacing w:after="0"/>
        <w:ind w:left="0"/>
        <w:jc w:val="both"/>
      </w:pPr>
      <w:r>
        <w:rPr>
          <w:rFonts w:ascii="Times New Roman"/>
          <w:b w:val="false"/>
          <w:i w:val="false"/>
          <w:color w:val="000000"/>
          <w:sz w:val="28"/>
        </w:rPr>
        <w:t>
      32. Туберкулезбен ауыратын науқастар осы Ереженің </w:t>
      </w:r>
      <w:r>
        <w:rPr>
          <w:rFonts w:ascii="Times New Roman"/>
          <w:b w:val="false"/>
          <w:i w:val="false"/>
          <w:color w:val="000000"/>
          <w:sz w:val="28"/>
        </w:rPr>
        <w:t>3-қосымшасына</w:t>
      </w:r>
      <w:r>
        <w:rPr>
          <w:rFonts w:ascii="Times New Roman"/>
          <w:b w:val="false"/>
          <w:i w:val="false"/>
          <w:color w:val="000000"/>
          <w:sz w:val="28"/>
        </w:rPr>
        <w:t xml:space="preserve"> сәйкес химиятерапияның стандартты үлгілері бойынша ем алады.</w:t>
      </w:r>
      <w:r>
        <w:br/>
      </w:r>
      <w:r>
        <w:rPr>
          <w:rFonts w:ascii="Times New Roman"/>
          <w:b w:val="false"/>
          <w:i w:val="false"/>
          <w:color w:val="000000"/>
          <w:sz w:val="28"/>
        </w:rPr>
        <w:t>
      ТИЗО-да туберкулезбен науқас мекеменің туберкулезге қарсы бөлімшесінде (камерада) ем қабылдайды, кейін бас бостандығынан айыру түрінде қылмыстық жаза тағайындалған сот үкімі заңды күшіне енгеннен кейін ҚАЖ-дың туберкулезге қарсы мекемесіне ауыстырылады.</w:t>
      </w:r>
      <w:r>
        <w:br/>
      </w:r>
      <w:r>
        <w:rPr>
          <w:rFonts w:ascii="Times New Roman"/>
          <w:b w:val="false"/>
          <w:i w:val="false"/>
          <w:color w:val="000000"/>
          <w:sz w:val="28"/>
        </w:rPr>
        <w:t>
</w:t>
      </w:r>
      <w:r>
        <w:rPr>
          <w:rFonts w:ascii="Times New Roman"/>
          <w:b w:val="false"/>
          <w:i w:val="false"/>
          <w:color w:val="000000"/>
          <w:sz w:val="28"/>
        </w:rPr>
        <w:t>
      33. Туберкулезбен науқас адамға ем жүргізіліп жатқан мекемелерде препараттарды беретін және олардың қабылдануын қадағалайтын бөлме бөлу қажет. Бақыланатын ем фтизиатр-дәрігер мен жасақ бастығының қатысуымен орта медициналық қызметкермен жүргізіледі. Фтизиатр жүйелі түрде тікелей бақыланатын емдеу процесіне хаттамасын қолдана отырып мониторинг жүргізіп отыруы қажет. Жасақ бастығы барлық науқастардың туберкулез бөлмесіне келуін қамтамасыз етуі қажет.</w:t>
      </w:r>
      <w:r>
        <w:br/>
      </w:r>
      <w:r>
        <w:rPr>
          <w:rFonts w:ascii="Times New Roman"/>
          <w:b w:val="false"/>
          <w:i w:val="false"/>
          <w:color w:val="000000"/>
          <w:sz w:val="28"/>
        </w:rPr>
        <w:t>
      Емдеу бастамастан бұрын, науқаспен «Ем қабылдау үшін науқастың ақпараттық келісімі» 14 ТБ нысанына қол қоюы арқылы тағайындалған туберкулезге қарсы препараттарды қабылдау қажеттігі, емделуде үзілістің қаупі, аурудан емделу ұзақтығы мен қиындығы, қосымша реакциялардың болуы, қоршағандарға инфекциялық қауіптің туындауы туралы әңгіме өткізіледі.</w:t>
      </w:r>
      <w:r>
        <w:br/>
      </w:r>
      <w:r>
        <w:rPr>
          <w:rFonts w:ascii="Times New Roman"/>
          <w:b w:val="false"/>
          <w:i w:val="false"/>
          <w:color w:val="000000"/>
          <w:sz w:val="28"/>
        </w:rPr>
        <w:t>
</w:t>
      </w:r>
      <w:r>
        <w:rPr>
          <w:rFonts w:ascii="Times New Roman"/>
          <w:b w:val="false"/>
          <w:i w:val="false"/>
          <w:color w:val="000000"/>
          <w:sz w:val="28"/>
        </w:rPr>
        <w:t>
      34. Туберкулезге қарсы емдейтін ҚАЖ мекемелерінде төменде көрсетілген санаттағы адамдарға, олар:</w:t>
      </w:r>
      <w:r>
        <w:br/>
      </w:r>
      <w:r>
        <w:rPr>
          <w:rFonts w:ascii="Times New Roman"/>
          <w:b w:val="false"/>
          <w:i w:val="false"/>
          <w:color w:val="000000"/>
          <w:sz w:val="28"/>
        </w:rPr>
        <w:t>
</w:t>
      </w:r>
      <w:r>
        <w:rPr>
          <w:rFonts w:ascii="Times New Roman"/>
          <w:b w:val="false"/>
          <w:i w:val="false"/>
          <w:color w:val="000000"/>
          <w:sz w:val="28"/>
        </w:rPr>
        <w:t>
      1) туберкулезге қарсы препараттарға сезімталдығы анықталған оң мәнді жағындымен, алғаш рет анықталған туберкулезбен науқастарға;</w:t>
      </w:r>
      <w:r>
        <w:br/>
      </w:r>
      <w:r>
        <w:rPr>
          <w:rFonts w:ascii="Times New Roman"/>
          <w:b w:val="false"/>
          <w:i w:val="false"/>
          <w:color w:val="000000"/>
          <w:sz w:val="28"/>
        </w:rPr>
        <w:t>
</w:t>
      </w:r>
      <w:r>
        <w:rPr>
          <w:rFonts w:ascii="Times New Roman"/>
          <w:b w:val="false"/>
          <w:i w:val="false"/>
          <w:color w:val="000000"/>
          <w:sz w:val="28"/>
        </w:rPr>
        <w:t>
      2) туберкулезге қарсы препараттарға сезімталдығы анықталған, оң мәнді жағындымен туберкулездің қайталану жағдайларына;</w:t>
      </w:r>
      <w:r>
        <w:br/>
      </w:r>
      <w:r>
        <w:rPr>
          <w:rFonts w:ascii="Times New Roman"/>
          <w:b w:val="false"/>
          <w:i w:val="false"/>
          <w:color w:val="000000"/>
          <w:sz w:val="28"/>
        </w:rPr>
        <w:t>
</w:t>
      </w:r>
      <w:r>
        <w:rPr>
          <w:rFonts w:ascii="Times New Roman"/>
          <w:b w:val="false"/>
          <w:i w:val="false"/>
          <w:color w:val="000000"/>
          <w:sz w:val="28"/>
        </w:rPr>
        <w:t>
      3) бактерия бөлмейтін өкпе туберкулезі мен өкпеден тыс түрлеріне, сонымен қатар емдеу барысында абацилляцияланғандарға;</w:t>
      </w:r>
      <w:r>
        <w:br/>
      </w:r>
      <w:r>
        <w:rPr>
          <w:rFonts w:ascii="Times New Roman"/>
          <w:b w:val="false"/>
          <w:i w:val="false"/>
          <w:color w:val="000000"/>
          <w:sz w:val="28"/>
        </w:rPr>
        <w:t>
</w:t>
      </w:r>
      <w:r>
        <w:rPr>
          <w:rFonts w:ascii="Times New Roman"/>
          <w:b w:val="false"/>
          <w:i w:val="false"/>
          <w:color w:val="000000"/>
          <w:sz w:val="28"/>
        </w:rPr>
        <w:t>
      4) көптік дәрілік тұрақтылығы бар туберкулезбен ауыратындар;</w:t>
      </w:r>
      <w:r>
        <w:br/>
      </w:r>
      <w:r>
        <w:rPr>
          <w:rFonts w:ascii="Times New Roman"/>
          <w:b w:val="false"/>
          <w:i w:val="false"/>
          <w:color w:val="000000"/>
          <w:sz w:val="28"/>
        </w:rPr>
        <w:t>
</w:t>
      </w:r>
      <w:r>
        <w:rPr>
          <w:rFonts w:ascii="Times New Roman"/>
          <w:b w:val="false"/>
          <w:i w:val="false"/>
          <w:color w:val="000000"/>
          <w:sz w:val="28"/>
        </w:rPr>
        <w:t>
      5) созылмалы туберкулезбен ауыратындарға;</w:t>
      </w:r>
      <w:r>
        <w:br/>
      </w:r>
      <w:r>
        <w:rPr>
          <w:rFonts w:ascii="Times New Roman"/>
          <w:b w:val="false"/>
          <w:i w:val="false"/>
          <w:color w:val="000000"/>
          <w:sz w:val="28"/>
        </w:rPr>
        <w:t>
</w:t>
      </w:r>
      <w:r>
        <w:rPr>
          <w:rFonts w:ascii="Times New Roman"/>
          <w:b w:val="false"/>
          <w:i w:val="false"/>
          <w:color w:val="000000"/>
          <w:sz w:val="28"/>
        </w:rPr>
        <w:t>
      6) тек ғана симптоматикалық емдеу тағайындалған интенсивті терапия мен хирургиялық емдеуге жататын кең және жаппай дәрілік тұрақтылығы бар науқастарға арналған арнаулы бөлімшелер ұйымдастырылуы керек. Осы санаттағы адамдар талап етілетін инфекцияларды бақылау шараларын сақтай отырып, басқа бөлімшелердің және жасақтардың науқастарымен әртүрлі қатынастардан оқшауланған болуы керек.</w:t>
      </w:r>
      <w:r>
        <w:br/>
      </w:r>
      <w:r>
        <w:rPr>
          <w:rFonts w:ascii="Times New Roman"/>
          <w:b w:val="false"/>
          <w:i w:val="false"/>
          <w:color w:val="000000"/>
          <w:sz w:val="28"/>
        </w:rPr>
        <w:t>
</w:t>
      </w:r>
      <w:r>
        <w:rPr>
          <w:rFonts w:ascii="Times New Roman"/>
          <w:b w:val="false"/>
          <w:i w:val="false"/>
          <w:color w:val="000000"/>
          <w:sz w:val="28"/>
        </w:rPr>
        <w:t>
      35. Туберкулезге қарсы ем жүргізілетін ҚАЖ мекемелерінде туберкулезге қарсы препараттар, қосымша әсер ету, асқынуды емдеуге және басқа да ауруларды емдеуге арналған дәрі-дәрмектері бар күзетілетін дәріхана болуы тиіс. Препараттар санитарлы ережелер мен нормаларға сәйкес температура режимі мен ылғалдылықты сақтай отырып қажетті жағдайларда сақталады. Туберкулезге қарсы және симптоматикалық кейбір препараттар үшін мұздатқыш қондырғысы міндетті түрде қажет. Дәріхана сотталғандардың қол жетпейтін жерінде орналасуы керек. Медициналық қызметкерлердің дәрілік препараттарға үнемі қол жетімділігі болуы тиіс, әсіресе шұғыл көмек көрсету қажет болған кезде.</w:t>
      </w:r>
      <w:r>
        <w:br/>
      </w:r>
      <w:r>
        <w:rPr>
          <w:rFonts w:ascii="Times New Roman"/>
          <w:b w:val="false"/>
          <w:i w:val="false"/>
          <w:color w:val="000000"/>
          <w:sz w:val="28"/>
        </w:rPr>
        <w:t>
</w:t>
      </w:r>
      <w:r>
        <w:rPr>
          <w:rFonts w:ascii="Times New Roman"/>
          <w:b w:val="false"/>
          <w:i w:val="false"/>
          <w:color w:val="000000"/>
          <w:sz w:val="28"/>
        </w:rPr>
        <w:t>
      36. Диспансерлік есепке алудың IIІ тобына жататындар, ҚАЖ арнаулы емес мекемелеріндегі фтизиатр-дәрігерінде қаралады. І топқа жататындар, ҚАЖ-дың туберкулезге қарсы ем жүргізетін мекемелерінде ұсталады.</w:t>
      </w:r>
      <w:r>
        <w:br/>
      </w:r>
      <w:r>
        <w:rPr>
          <w:rFonts w:ascii="Times New Roman"/>
          <w:b w:val="false"/>
          <w:i w:val="false"/>
          <w:color w:val="000000"/>
          <w:sz w:val="28"/>
        </w:rPr>
        <w:t>
</w:t>
      </w:r>
      <w:r>
        <w:rPr>
          <w:rFonts w:ascii="Times New Roman"/>
          <w:b w:val="false"/>
          <w:i w:val="false"/>
          <w:color w:val="000000"/>
          <w:sz w:val="28"/>
        </w:rPr>
        <w:t>
      37. Аз қалдықты өзгерістері бар диспансерлік есепке алудың II тобына және 0 жататын адамдар орталықтандырылған дәрігерлік-консультативтік комиссияның шешімімен арнаулы емес түзеу мекемелерінде, фтизиатр дәрігері бақылауында оқшаулауланған учаскелерде ұсталуы қажет.</w:t>
      </w:r>
      <w:r>
        <w:br/>
      </w:r>
      <w:r>
        <w:rPr>
          <w:rFonts w:ascii="Times New Roman"/>
          <w:b w:val="false"/>
          <w:i w:val="false"/>
          <w:color w:val="000000"/>
          <w:sz w:val="28"/>
        </w:rPr>
        <w:t>
</w:t>
      </w:r>
      <w:r>
        <w:rPr>
          <w:rFonts w:ascii="Times New Roman"/>
          <w:b w:val="false"/>
          <w:i w:val="false"/>
          <w:color w:val="000000"/>
          <w:sz w:val="28"/>
        </w:rPr>
        <w:t>
      38. Көптеген қалдықты өзгерістері бар адамдар орталықтандырылған дәрігерлік-консультативтік комиссияның шешімімен ҚАЖ-дың туберкулезге қарсы мекемелеріндегі диспансерлік бөлімінде бақыланады.</w:t>
      </w:r>
      <w:r>
        <w:br/>
      </w:r>
      <w:r>
        <w:rPr>
          <w:rFonts w:ascii="Times New Roman"/>
          <w:b w:val="false"/>
          <w:i w:val="false"/>
          <w:color w:val="000000"/>
          <w:sz w:val="28"/>
        </w:rPr>
        <w:t>
      Кәмелетке толмағандарға арналған мекемелердегі адамдарды диспансерлік қадағалау азаматтық денсаулық сақтау секторындағы диспансерлік қадағалауға сәйкес жүргізіледі.</w:t>
      </w:r>
      <w:r>
        <w:br/>
      </w:r>
      <w:r>
        <w:rPr>
          <w:rFonts w:ascii="Times New Roman"/>
          <w:b w:val="false"/>
          <w:i w:val="false"/>
          <w:color w:val="000000"/>
          <w:sz w:val="28"/>
        </w:rPr>
        <w:t>
</w:t>
      </w:r>
      <w:r>
        <w:rPr>
          <w:rFonts w:ascii="Times New Roman"/>
          <w:b w:val="false"/>
          <w:i w:val="false"/>
          <w:color w:val="000000"/>
          <w:sz w:val="28"/>
        </w:rPr>
        <w:t>
      39. Диспансерлік есепке алудың 0 тобына, ҚАЖ мекемелерінде стандартты диагностикалық алгоритм жүргізгеннен кейін, туберкулез процесінің белсенділігі бар немесе жоқтығын анықтау мүмкін болмаған, туберкулезге күмәнді адамдар бақыланады. Бұл санаттағы адамдарға диспансерлік есепте тұрмаған, күмәнді белсенділікпен алғашқы рет табылған және қайталанған жағдайлар жатады.</w:t>
      </w:r>
      <w:r>
        <w:br/>
      </w:r>
      <w:r>
        <w:rPr>
          <w:rFonts w:ascii="Times New Roman"/>
          <w:b w:val="false"/>
          <w:i w:val="false"/>
          <w:color w:val="000000"/>
          <w:sz w:val="28"/>
        </w:rPr>
        <w:t>
</w:t>
      </w:r>
      <w:r>
        <w:rPr>
          <w:rFonts w:ascii="Times New Roman"/>
          <w:b w:val="false"/>
          <w:i w:val="false"/>
          <w:color w:val="000000"/>
          <w:sz w:val="28"/>
        </w:rPr>
        <w:t>
      40. Тұрақты немесе ұзақ мерзімді еңбекке жарамдылық, сондай-ақ оның елеулі шектелуі кезінде науқастарға мүгедектік белгіленеді. Сотталғандарға мүгедектікті белгілеуді және оның мерзімін ұзартуды Қазақстан Республикасы Еңбек және халықты әлеуметтік қорғау министрлігінің аумақтық органдары жүргізеді. Сотталғанға мүгедектік тобы белгіленген жағдайда, қолданыстағы </w:t>
      </w:r>
      <w:r>
        <w:rPr>
          <w:rFonts w:ascii="Times New Roman"/>
          <w:b w:val="false"/>
          <w:i w:val="false"/>
          <w:color w:val="000000"/>
          <w:sz w:val="28"/>
        </w:rPr>
        <w:t>заңнамаға</w:t>
      </w:r>
      <w:r>
        <w:rPr>
          <w:rFonts w:ascii="Times New Roman"/>
          <w:b w:val="false"/>
          <w:i w:val="false"/>
          <w:color w:val="000000"/>
          <w:sz w:val="28"/>
        </w:rPr>
        <w:t xml:space="preserve"> сәйкес мүгедектігі бойынша мемлекеттік әлеуметтік жәрдемақы тағайындалады.</w:t>
      </w:r>
      <w:r>
        <w:br/>
      </w:r>
      <w:r>
        <w:rPr>
          <w:rFonts w:ascii="Times New Roman"/>
          <w:b w:val="false"/>
          <w:i w:val="false"/>
          <w:color w:val="000000"/>
          <w:sz w:val="28"/>
        </w:rPr>
        <w:t>
      Сотталған-мүкедектерге мемлекеттік әлеуметтік жәрдемақы сотталғандардың есеп шотына аударылады.</w:t>
      </w:r>
    </w:p>
    <w:bookmarkEnd w:id="6"/>
    <w:bookmarkStart w:name="z126" w:id="7"/>
    <w:p>
      <w:pPr>
        <w:spacing w:after="0"/>
        <w:ind w:left="0"/>
        <w:jc w:val="left"/>
      </w:pPr>
      <w:r>
        <w:rPr>
          <w:rFonts w:ascii="Times New Roman"/>
          <w:b/>
          <w:i w:val="false"/>
          <w:color w:val="000000"/>
        </w:rPr>
        <w:t xml:space="preserve"> 
4. ҚАЖ-да көптік дәрілік тұрақтылығы бар туберкулезбен науқастардың емін жүргізу</w:t>
      </w:r>
    </w:p>
    <w:bookmarkEnd w:id="7"/>
    <w:bookmarkStart w:name="z127" w:id="8"/>
    <w:p>
      <w:pPr>
        <w:spacing w:after="0"/>
        <w:ind w:left="0"/>
        <w:jc w:val="both"/>
      </w:pPr>
      <w:r>
        <w:rPr>
          <w:rFonts w:ascii="Times New Roman"/>
          <w:b w:val="false"/>
          <w:i w:val="false"/>
          <w:color w:val="000000"/>
          <w:sz w:val="28"/>
        </w:rPr>
        <w:t>
      41. ҚАЖ-дың медицина мамандары «Көптік дәрілік тұрақтылығы бар туберкулез» бағдарламасы бойынша базалық циклде, кейін тиісті сертификатты алу үшін білім алулары тиіс.</w:t>
      </w:r>
      <w:r>
        <w:br/>
      </w:r>
      <w:r>
        <w:rPr>
          <w:rFonts w:ascii="Times New Roman"/>
          <w:b w:val="false"/>
          <w:i w:val="false"/>
          <w:color w:val="000000"/>
          <w:sz w:val="28"/>
        </w:rPr>
        <w:t>
</w:t>
      </w:r>
      <w:r>
        <w:rPr>
          <w:rFonts w:ascii="Times New Roman"/>
          <w:b w:val="false"/>
          <w:i w:val="false"/>
          <w:color w:val="000000"/>
          <w:sz w:val="28"/>
        </w:rPr>
        <w:t>
      42. ҚАЖКБ және облыстық, Астана және Алматы қ.қ. Денсаулық сақтау басқармаларының бірлескен бұйрықтарымен азаматтық мекемелермен бірігіп әрбір көптік дәрілік тұрақтылығы бар науқастың диагнозы және емдеу тактикасы бойынша алқалық шешім қабылдайтын облыстық туберкулезге қарсы мекеме өкілін шақыру арқылы мамандандырылған орталықтандырылған дәрігерлік-консультативтік комиссиялар ұйымдастыру қажет.</w:t>
      </w:r>
      <w:r>
        <w:br/>
      </w:r>
      <w:r>
        <w:rPr>
          <w:rFonts w:ascii="Times New Roman"/>
          <w:b w:val="false"/>
          <w:i w:val="false"/>
          <w:color w:val="000000"/>
          <w:sz w:val="28"/>
        </w:rPr>
        <w:t>
</w:t>
      </w:r>
      <w:r>
        <w:rPr>
          <w:rFonts w:ascii="Times New Roman"/>
          <w:b w:val="false"/>
          <w:i w:val="false"/>
          <w:color w:val="000000"/>
          <w:sz w:val="28"/>
        </w:rPr>
        <w:t>
      43. IV санаттағы науқастарға емдеу қарама-қарсы көрсеткіштер жоқ болған жағдайда тағайындалуы мүмкін. Әрбір науқас бойынша соңғы шешімді азаматтық мамандармен бірлескен орталықтандырылған дәрігерлік-консультативтік комиссия шешеді. Ұзақ мерзімдегі емдеуге және препараттарға жанама реакция болуы мүмкіндігі туралы алдын-ала психологиялық дайындық, сонымен қатар санитарлық ағарту ІV санат бойынша емдеудің ажырамас бөлігі болып табылады.</w:t>
      </w:r>
      <w:r>
        <w:br/>
      </w:r>
      <w:r>
        <w:rPr>
          <w:rFonts w:ascii="Times New Roman"/>
          <w:b w:val="false"/>
          <w:i w:val="false"/>
          <w:color w:val="000000"/>
          <w:sz w:val="28"/>
        </w:rPr>
        <w:t>
</w:t>
      </w:r>
      <w:r>
        <w:rPr>
          <w:rFonts w:ascii="Times New Roman"/>
          <w:b w:val="false"/>
          <w:i w:val="false"/>
          <w:color w:val="000000"/>
          <w:sz w:val="28"/>
        </w:rPr>
        <w:t>
      44. Көптік дәрілік тұрақтылығы бар туберкулез диагнозы құжаттамалық расталған барлық науқастар ем қабылдағанға дейін микроскопия, бактериологиялық зерттеулердің, рентгенологиялық зерттеулерінің мәліметтері, клиникалық-зертханалық зерттеулер және мамандардың қорытындылары болуы қажет. Екінші қатардағы препараттармен емделіп жатқан барлық Көптік дәрілік тұрақтылығы бар туберкулезбен науқастарға, қарқынды кезеңде ай сайын, жалғастыру кезеңінде тоқсан сайын қақырық жағындысына микроскопия тексерістерін жасап тұру қажет. Бактериологиялық зерттеу үшін материал алған кезде туберкулезге қарсы препараттармен емделу үзілмеуі тиіс. Рентгенологиялық тексерулер науқастың емделу динамикасын қадағалау үшін тоқсан сайын өткізілуі тиіс. Қосымша емдеу курсының барлық кезеңінде клиникалық мониторинг өткізіледі және теріс реакциялардың болуын қадағалау үшін, сондай-ақ басқа да патологияларды емдеу үшін мамандардың қарауы жүргізіліп отырады.</w:t>
      </w:r>
    </w:p>
    <w:bookmarkEnd w:id="8"/>
    <w:bookmarkStart w:name="z131" w:id="9"/>
    <w:p>
      <w:pPr>
        <w:spacing w:after="0"/>
        <w:ind w:left="0"/>
        <w:jc w:val="left"/>
      </w:pPr>
      <w:r>
        <w:rPr>
          <w:rFonts w:ascii="Times New Roman"/>
          <w:b/>
          <w:i w:val="false"/>
          <w:color w:val="000000"/>
        </w:rPr>
        <w:t xml:space="preserve"> 
5. Ведомствоаралық өзара әрекет ету</w:t>
      </w:r>
    </w:p>
    <w:bookmarkEnd w:id="9"/>
    <w:bookmarkStart w:name="z132" w:id="10"/>
    <w:p>
      <w:pPr>
        <w:spacing w:after="0"/>
        <w:ind w:left="0"/>
        <w:jc w:val="both"/>
      </w:pPr>
      <w:r>
        <w:rPr>
          <w:rFonts w:ascii="Times New Roman"/>
          <w:b w:val="false"/>
          <w:i w:val="false"/>
          <w:color w:val="000000"/>
          <w:sz w:val="28"/>
        </w:rPr>
        <w:t>
      45. ТИЗО-да туберкулезбен ауыратын науқас анықталған кезде аумақтық ОТҚД-н келесі ақпарат сұратылады: түрі, санаты, емнің алдыңғы оқиғасы және өзге деректер. ОТҚД мамандары сұрау келіп түскеннен 7 күн ішінде туберкулезбен науқас туралы сұратылған ақпаратты ұсынады.</w:t>
      </w:r>
      <w:r>
        <w:br/>
      </w:r>
      <w:r>
        <w:rPr>
          <w:rFonts w:ascii="Times New Roman"/>
          <w:b w:val="false"/>
          <w:i w:val="false"/>
          <w:color w:val="000000"/>
          <w:sz w:val="28"/>
        </w:rPr>
        <w:t>
      Ақпаратпен алмасу кезінде Бағыттық картаны, туберкулезбен ауыратын науқастардың тізімін осы Ереженің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5-қосымшаларына</w:t>
      </w:r>
      <w:r>
        <w:rPr>
          <w:rFonts w:ascii="Times New Roman"/>
          <w:b w:val="false"/>
          <w:i w:val="false"/>
          <w:color w:val="000000"/>
          <w:sz w:val="28"/>
        </w:rPr>
        <w:t xml:space="preserve"> сәйкес пайдаланады.</w:t>
      </w:r>
      <w:r>
        <w:br/>
      </w:r>
      <w:r>
        <w:rPr>
          <w:rFonts w:ascii="Times New Roman"/>
          <w:b w:val="false"/>
          <w:i w:val="false"/>
          <w:color w:val="000000"/>
          <w:sz w:val="28"/>
        </w:rPr>
        <w:t>
</w:t>
      </w:r>
      <w:r>
        <w:rPr>
          <w:rFonts w:ascii="Times New Roman"/>
          <w:b w:val="false"/>
          <w:i w:val="false"/>
          <w:color w:val="000000"/>
          <w:sz w:val="28"/>
        </w:rPr>
        <w:t>
      46. Тергеу-қамауындағы ТИЗО-дан азаматтық секторға (сот залынан босатылған кезде) кету жағдайында ОТҚД-ға науқас туралы барлық мәліметтер (жазылған эпикриз, ТБ 01 көшірмесі, бағыттық карта, кету мекенжайы) беріледі. Кейіннен, ай сайын емдеу нәтижелерін тіркеу арқылы ОТҚД-мен салыстыру жүргізіледі.</w:t>
      </w:r>
      <w:r>
        <w:br/>
      </w:r>
      <w:r>
        <w:rPr>
          <w:rFonts w:ascii="Times New Roman"/>
          <w:b w:val="false"/>
          <w:i w:val="false"/>
          <w:color w:val="000000"/>
          <w:sz w:val="28"/>
        </w:rPr>
        <w:t>
</w:t>
      </w:r>
      <w:r>
        <w:rPr>
          <w:rFonts w:ascii="Times New Roman"/>
          <w:b w:val="false"/>
          <w:i w:val="false"/>
          <w:color w:val="000000"/>
          <w:sz w:val="28"/>
        </w:rPr>
        <w:t>
      47. ҚАЖ-дың медициналық қызметі:</w:t>
      </w:r>
      <w:r>
        <w:br/>
      </w:r>
      <w:r>
        <w:rPr>
          <w:rFonts w:ascii="Times New Roman"/>
          <w:b w:val="false"/>
          <w:i w:val="false"/>
          <w:color w:val="000000"/>
          <w:sz w:val="28"/>
        </w:rPr>
        <w:t>
</w:t>
      </w:r>
      <w:r>
        <w:rPr>
          <w:rFonts w:ascii="Times New Roman"/>
          <w:b w:val="false"/>
          <w:i w:val="false"/>
          <w:color w:val="000000"/>
          <w:sz w:val="28"/>
        </w:rPr>
        <w:t>
      1) арнайы есепке алу бөлімімен бірлесіп туберкулезбен ауыратын босатылуға дайындалып жатқан сотталғандардың тізімін дайындайды;</w:t>
      </w:r>
      <w:r>
        <w:br/>
      </w:r>
      <w:r>
        <w:rPr>
          <w:rFonts w:ascii="Times New Roman"/>
          <w:b w:val="false"/>
          <w:i w:val="false"/>
          <w:color w:val="000000"/>
          <w:sz w:val="28"/>
        </w:rPr>
        <w:t>
</w:t>
      </w:r>
      <w:r>
        <w:rPr>
          <w:rFonts w:ascii="Times New Roman"/>
          <w:b w:val="false"/>
          <w:i w:val="false"/>
          <w:color w:val="000000"/>
          <w:sz w:val="28"/>
        </w:rPr>
        <w:t>
      2) ОТҚД-ге туберкулезбен ауыратын алдын ала босатылатын сотталғандар туралы ақпараттар ұсынады: мерзімінің аяқталуы бойынша басатылатын науқастарға – босатылуына дейін 2 ай бұрын, мерзімінің аяғына жетпей (шартты мерзімінен бұрын босатылатын) және денсаулығына байланысты босатылатындар) – босатылуы мүмкін күніне дейін 1 ай бұрын (жауапты: медициналық қамтамасыз ету бөлімшесінің туберкулез бойынша маманы) (бұдан әрі - МҚБ);</w:t>
      </w:r>
      <w:r>
        <w:br/>
      </w:r>
      <w:r>
        <w:rPr>
          <w:rFonts w:ascii="Times New Roman"/>
          <w:b w:val="false"/>
          <w:i w:val="false"/>
          <w:color w:val="000000"/>
          <w:sz w:val="28"/>
        </w:rPr>
        <w:t>
</w:t>
      </w:r>
      <w:r>
        <w:rPr>
          <w:rFonts w:ascii="Times New Roman"/>
          <w:b w:val="false"/>
          <w:i w:val="false"/>
          <w:color w:val="000000"/>
          <w:sz w:val="28"/>
        </w:rPr>
        <w:t>
      3) науқас ТИЗО және туберкулез колониясынан босатылғанан кейін ОТҚД-ге ақпарат ұсынады (ТБ 01, ауру тарихының жазбасы, туберкулез ауруын өткізу актісі) және «емді жалғастыруға ауыстырылғандар» тіркеу журналына бекітеді (жауапты: емдеуші дәрігер, медицина бөлімінің бастығы);</w:t>
      </w:r>
      <w:r>
        <w:br/>
      </w:r>
      <w:r>
        <w:rPr>
          <w:rFonts w:ascii="Times New Roman"/>
          <w:b w:val="false"/>
          <w:i w:val="false"/>
          <w:color w:val="000000"/>
          <w:sz w:val="28"/>
        </w:rPr>
        <w:t>
</w:t>
      </w:r>
      <w:r>
        <w:rPr>
          <w:rFonts w:ascii="Times New Roman"/>
          <w:b w:val="false"/>
          <w:i w:val="false"/>
          <w:color w:val="000000"/>
          <w:sz w:val="28"/>
        </w:rPr>
        <w:t>
      4) ОТҚД-ден (аумақтық және бекітілген облыстарға) емделуінің аяқталуына дейін, ТИЗО немесе туберкулезге қарсы колонияларынан босатылған туберкулезбен ауыратын науқастың емделу нәтижесі сұралады (жауапты: емдеуші дәрігер, медицина бөлімінің бастығы, ҚАЖКБ-ның МҚБ туберкулез бойынша маманы).</w:t>
      </w:r>
      <w:r>
        <w:br/>
      </w:r>
      <w:r>
        <w:rPr>
          <w:rFonts w:ascii="Times New Roman"/>
          <w:b w:val="false"/>
          <w:i w:val="false"/>
          <w:color w:val="000000"/>
          <w:sz w:val="28"/>
        </w:rPr>
        <w:t>
      ҚАЖ мекемесінің әкімшілігі аумақтық туберкулезге қарсы мекемелерге сотпен мәжбүрлеп емдеу тағайындалған, тиісті құжат бар бактерия бөлуші науқасқа еріп баруды және жеткізілуін қамтамасыз етеді.</w:t>
      </w:r>
      <w:r>
        <w:br/>
      </w:r>
      <w:r>
        <w:rPr>
          <w:rFonts w:ascii="Times New Roman"/>
          <w:b w:val="false"/>
          <w:i w:val="false"/>
          <w:color w:val="000000"/>
          <w:sz w:val="28"/>
        </w:rPr>
        <w:t>
</w:t>
      </w:r>
      <w:r>
        <w:rPr>
          <w:rFonts w:ascii="Times New Roman"/>
          <w:b w:val="false"/>
          <w:i w:val="false"/>
          <w:color w:val="000000"/>
          <w:sz w:val="28"/>
        </w:rPr>
        <w:t>
      48. Азаматтық денсаулық сақтау секторының туберкулезге қарсы мекемелерінің жауапты мамандары:</w:t>
      </w:r>
      <w:r>
        <w:br/>
      </w:r>
      <w:r>
        <w:rPr>
          <w:rFonts w:ascii="Times New Roman"/>
          <w:b w:val="false"/>
          <w:i w:val="false"/>
          <w:color w:val="000000"/>
          <w:sz w:val="28"/>
        </w:rPr>
        <w:t>
</w:t>
      </w:r>
      <w:r>
        <w:rPr>
          <w:rFonts w:ascii="Times New Roman"/>
          <w:b w:val="false"/>
          <w:i w:val="false"/>
          <w:color w:val="000000"/>
          <w:sz w:val="28"/>
        </w:rPr>
        <w:t>
      1) босатылуына 2 ай қалған, туберкулезбен ауыратын сотталғандар мен тергеу-қамауындағылардың тізімін алады (жауапты: ҚАЖКБ МҚБ қызметкері, түрмелер бойынша үйлестіруші);</w:t>
      </w:r>
      <w:r>
        <w:br/>
      </w:r>
      <w:r>
        <w:rPr>
          <w:rFonts w:ascii="Times New Roman"/>
          <w:b w:val="false"/>
          <w:i w:val="false"/>
          <w:color w:val="000000"/>
          <w:sz w:val="28"/>
        </w:rPr>
        <w:t>
</w:t>
      </w:r>
      <w:r>
        <w:rPr>
          <w:rFonts w:ascii="Times New Roman"/>
          <w:b w:val="false"/>
          <w:i w:val="false"/>
          <w:color w:val="000000"/>
          <w:sz w:val="28"/>
        </w:rPr>
        <w:t>
      2) босатылуынан 2 ай бұрын, туберкулезге қарсы мекемеден алынған, туберкулезбен ауыратындар туралы ақпаратты тексереді (науқастың тұрғылықты мекен жайының дұрыстығын), сонымен қатар босатылғаннан кейін науқасқа әсер ететін себептерді анықтау және жою, мекенжайының расталуын алу мақсатында туыстарымен және жақындарымен әңгімелеседі (жауапты: ҚАЖКБ МҚБ қызметкері, түрме бойынша үйлестіруші);</w:t>
      </w:r>
      <w:r>
        <w:br/>
      </w:r>
      <w:r>
        <w:rPr>
          <w:rFonts w:ascii="Times New Roman"/>
          <w:b w:val="false"/>
          <w:i w:val="false"/>
          <w:color w:val="000000"/>
          <w:sz w:val="28"/>
        </w:rPr>
        <w:t>
</w:t>
      </w:r>
      <w:r>
        <w:rPr>
          <w:rFonts w:ascii="Times New Roman"/>
          <w:b w:val="false"/>
          <w:i w:val="false"/>
          <w:color w:val="000000"/>
          <w:sz w:val="28"/>
        </w:rPr>
        <w:t>
      3) пациенттердің тұрғылықты жеріндегі учаскелік фтизиатріне дайындалған тізімдерді жолдайды (жауапты: ҚАЖКБ МҚБ қызметкері, түрме бойынша үйлестіруші);</w:t>
      </w:r>
      <w:r>
        <w:br/>
      </w:r>
      <w:r>
        <w:rPr>
          <w:rFonts w:ascii="Times New Roman"/>
          <w:b w:val="false"/>
          <w:i w:val="false"/>
          <w:color w:val="000000"/>
          <w:sz w:val="28"/>
        </w:rPr>
        <w:t>
</w:t>
      </w:r>
      <w:r>
        <w:rPr>
          <w:rFonts w:ascii="Times New Roman"/>
          <w:b w:val="false"/>
          <w:i w:val="false"/>
          <w:color w:val="000000"/>
          <w:sz w:val="28"/>
        </w:rPr>
        <w:t>
      4) ҚАЖ-дың медициналық қызметіне, көрсетілген фактілердің дұрыс еместігіне немесе көрсетілген мекен жайдың болмағандығы туралы ақпарат ұсынады (жауапты: ҚАЖКБ МҚБ қызметкері, түрме бойынша үйлестіруші);</w:t>
      </w:r>
      <w:r>
        <w:br/>
      </w:r>
      <w:r>
        <w:rPr>
          <w:rFonts w:ascii="Times New Roman"/>
          <w:b w:val="false"/>
          <w:i w:val="false"/>
          <w:color w:val="000000"/>
          <w:sz w:val="28"/>
        </w:rPr>
        <w:t>
</w:t>
      </w:r>
      <w:r>
        <w:rPr>
          <w:rFonts w:ascii="Times New Roman"/>
          <w:b w:val="false"/>
          <w:i w:val="false"/>
          <w:color w:val="000000"/>
          <w:sz w:val="28"/>
        </w:rPr>
        <w:t>
      5) келген туберкулезбен ауыратын науқастарды тіркейді және ҚАЖ-дың медицина қызметіне хабарлайды (жауапты: ҚАЖКБ МҚБ қызметкері, түрме бойынша үйлестіруші);</w:t>
      </w:r>
      <w:r>
        <w:br/>
      </w:r>
      <w:r>
        <w:rPr>
          <w:rFonts w:ascii="Times New Roman"/>
          <w:b w:val="false"/>
          <w:i w:val="false"/>
          <w:color w:val="000000"/>
          <w:sz w:val="28"/>
        </w:rPr>
        <w:t>
</w:t>
      </w:r>
      <w:r>
        <w:rPr>
          <w:rFonts w:ascii="Times New Roman"/>
          <w:b w:val="false"/>
          <w:i w:val="false"/>
          <w:color w:val="000000"/>
          <w:sz w:val="28"/>
        </w:rPr>
        <w:t>
      6) ҚАЖ-дың медициналық қызметіне, ҚАЖ-да химиотерапия курсы біткеннен кейін келген туберкулезбен ауыратын науқастың емінің аяқталу нәтижесі туралы ақпаратты ұсынады (жауапты: ҚАЖКБ МҚБ қызметкері, түрме бойынша үйлестіруші).</w:t>
      </w:r>
    </w:p>
    <w:bookmarkEnd w:id="10"/>
    <w:bookmarkStart w:name="z146" w:id="11"/>
    <w:p>
      <w:pPr>
        <w:spacing w:after="0"/>
        <w:ind w:left="0"/>
        <w:jc w:val="left"/>
      </w:pPr>
      <w:r>
        <w:rPr>
          <w:rFonts w:ascii="Times New Roman"/>
          <w:b/>
          <w:i w:val="false"/>
          <w:color w:val="000000"/>
        </w:rPr>
        <w:t xml:space="preserve"> 
6. Есептілік құжаттары мен электрондық база деректері</w:t>
      </w:r>
    </w:p>
    <w:bookmarkEnd w:id="11"/>
    <w:bookmarkStart w:name="z147" w:id="12"/>
    <w:p>
      <w:pPr>
        <w:spacing w:after="0"/>
        <w:ind w:left="0"/>
        <w:jc w:val="both"/>
      </w:pPr>
      <w:r>
        <w:rPr>
          <w:rFonts w:ascii="Times New Roman"/>
          <w:b w:val="false"/>
          <w:i w:val="false"/>
          <w:color w:val="000000"/>
          <w:sz w:val="28"/>
        </w:rPr>
        <w:t>
      49. Өмiрiнде алғаш рет оқшаулаудың барлық нысанындағы туберкулездiң белсендi түрiне хабарлама толтырылады және үш күн ішінде МСЭҚБ жолданады. Бактерия бөлуші науқастар анықталған жағдайда, сондай-ақ, өлімге себеп болған туберкулездің белсенді диагнозы анықталған жағдайда фтизиатр хабарлама толтырып, 24 сағат ішінде ҚАЖКБ МСЭҚБ-ға жіберіледі.</w:t>
      </w:r>
      <w:r>
        <w:br/>
      </w:r>
      <w:r>
        <w:rPr>
          <w:rFonts w:ascii="Times New Roman"/>
          <w:b w:val="false"/>
          <w:i w:val="false"/>
          <w:color w:val="000000"/>
          <w:sz w:val="28"/>
        </w:rPr>
        <w:t>
</w:t>
      </w:r>
      <w:r>
        <w:rPr>
          <w:rFonts w:ascii="Times New Roman"/>
          <w:b w:val="false"/>
          <w:i w:val="false"/>
          <w:color w:val="000000"/>
          <w:sz w:val="28"/>
        </w:rPr>
        <w:t>
      50. Қайталап тіркеуді болдырмау мақсатында тоқсан сайын және жыл соңында алғашқы рет туберкулезбен ауырғандардың саны туралы ҚАЖ-дың туберкулезге қарсы мекемелердің мәліметтерімен қоса арнайы емес мекемелердің ақпараттарымен осы Ереженің </w:t>
      </w:r>
      <w:r>
        <w:rPr>
          <w:rFonts w:ascii="Times New Roman"/>
          <w:b w:val="false"/>
          <w:i w:val="false"/>
          <w:color w:val="000000"/>
          <w:sz w:val="28"/>
        </w:rPr>
        <w:t>6-қосымшасына</w:t>
      </w:r>
      <w:r>
        <w:rPr>
          <w:rFonts w:ascii="Times New Roman"/>
          <w:b w:val="false"/>
          <w:i w:val="false"/>
          <w:color w:val="000000"/>
          <w:sz w:val="28"/>
        </w:rPr>
        <w:t xml:space="preserve"> сәйкес салыстыру жүргізіледі.</w:t>
      </w:r>
      <w:r>
        <w:br/>
      </w:r>
      <w:r>
        <w:rPr>
          <w:rFonts w:ascii="Times New Roman"/>
          <w:b w:val="false"/>
          <w:i w:val="false"/>
          <w:color w:val="000000"/>
          <w:sz w:val="28"/>
        </w:rPr>
        <w:t>
</w:t>
      </w:r>
      <w:r>
        <w:rPr>
          <w:rFonts w:ascii="Times New Roman"/>
          <w:b w:val="false"/>
          <w:i w:val="false"/>
          <w:color w:val="000000"/>
          <w:sz w:val="28"/>
        </w:rPr>
        <w:t>
      51. Транзиттік өту пункті арқылы өтетін туберкулезбен науқас адамды анықтаған жағдайда хабарлама осы адамды жіберген мекемеге және облыстық ҚАЖКБ медициналық қызметіне жолданады.</w:t>
      </w:r>
      <w:r>
        <w:br/>
      </w:r>
      <w:r>
        <w:rPr>
          <w:rFonts w:ascii="Times New Roman"/>
          <w:b w:val="false"/>
          <w:i w:val="false"/>
          <w:color w:val="000000"/>
          <w:sz w:val="28"/>
        </w:rPr>
        <w:t>
</w:t>
      </w:r>
      <w:r>
        <w:rPr>
          <w:rFonts w:ascii="Times New Roman"/>
          <w:b w:val="false"/>
          <w:i w:val="false"/>
          <w:color w:val="000000"/>
          <w:sz w:val="28"/>
        </w:rPr>
        <w:t>
      52. ҚАЖ-дың барлық мекемелерінде ТБ 03 туберкулезді тіркеу журналы, ТБ 15 туберкулезіне күлікті науқастарды тіркеу журналы жүргізіледі және ТБ 07 есебі құрастырылады.</w:t>
      </w:r>
      <w:r>
        <w:br/>
      </w:r>
      <w:r>
        <w:rPr>
          <w:rFonts w:ascii="Times New Roman"/>
          <w:b w:val="false"/>
          <w:i w:val="false"/>
          <w:color w:val="000000"/>
          <w:sz w:val="28"/>
        </w:rPr>
        <w:t>
</w:t>
      </w:r>
      <w:r>
        <w:rPr>
          <w:rFonts w:ascii="Times New Roman"/>
          <w:b w:val="false"/>
          <w:i w:val="false"/>
          <w:color w:val="000000"/>
          <w:sz w:val="28"/>
        </w:rPr>
        <w:t>
      53. Туберкулезге қарсы ем жүргізілетін мекемелерде әрбір науқасқа ТБ 01 (ТБ 01 ІV санаты), ТБ 05, ТБ 06, ТБ 14, ТБ 16 нысандары толтырылып, ТБ 04, ТБ 11, ТБ 12, ТБ 17, ТБ 18 (</w:t>
      </w:r>
      <w:r>
        <w:rPr>
          <w:rFonts w:ascii="Times New Roman"/>
          <w:b w:val="false"/>
          <w:i w:val="false"/>
          <w:color w:val="000000"/>
          <w:sz w:val="28"/>
        </w:rPr>
        <w:t>3-қосымша</w:t>
      </w:r>
      <w:r>
        <w:rPr>
          <w:rFonts w:ascii="Times New Roman"/>
          <w:b w:val="false"/>
          <w:i w:val="false"/>
          <w:color w:val="000000"/>
          <w:sz w:val="28"/>
        </w:rPr>
        <w:t>) нысандары жүргізіледі.</w:t>
      </w:r>
      <w:r>
        <w:br/>
      </w:r>
      <w:r>
        <w:rPr>
          <w:rFonts w:ascii="Times New Roman"/>
          <w:b w:val="false"/>
          <w:i w:val="false"/>
          <w:color w:val="000000"/>
          <w:sz w:val="28"/>
        </w:rPr>
        <w:t>
      Келесі есеп нысандары құрылады: ТБ 02, ТБ 07, (ТБ 07 ІV санаты), ТБ 08 (ТБ 08 ІV санаты), ТБ 10 (ТБ 10 ІV санаты), ТБ 13 және мекемелер орналасқан облыстық ҚАЖКБ-ның медициналық қызметтеріне беріледі. Облыстық ҚАЖКБ медициналық қызметі талдау өткізгеннен кейін есеп нысандарын ҚАЖ комитетінің МҚБ-ға ұсынады.</w:t>
      </w:r>
      <w:r>
        <w:br/>
      </w:r>
      <w:r>
        <w:rPr>
          <w:rFonts w:ascii="Times New Roman"/>
          <w:b w:val="false"/>
          <w:i w:val="false"/>
          <w:color w:val="000000"/>
          <w:sz w:val="28"/>
        </w:rPr>
        <w:t>
      Қоныс-колонияларында аумақтық ОТҚД-дан алынған қақырық қорытындылары негізінде ТБ-08 және ТБ-10 жасалынады.</w:t>
      </w:r>
      <w:r>
        <w:br/>
      </w:r>
      <w:r>
        <w:rPr>
          <w:rFonts w:ascii="Times New Roman"/>
          <w:b w:val="false"/>
          <w:i w:val="false"/>
          <w:color w:val="000000"/>
          <w:sz w:val="28"/>
        </w:rPr>
        <w:t>
</w:t>
      </w:r>
      <w:r>
        <w:rPr>
          <w:rFonts w:ascii="Times New Roman"/>
          <w:b w:val="false"/>
          <w:i w:val="false"/>
          <w:color w:val="000000"/>
          <w:sz w:val="28"/>
        </w:rPr>
        <w:t>
      54. Туберкулез бойынша (ауру, өлім-жітім) эпидемиологиялық көрсеткіштер есебі ТИЗО мен ТМ бойынша жеке талдаулары бар түрме халқының санына жүргізіледі.</w:t>
      </w:r>
      <w:r>
        <w:br/>
      </w:r>
      <w:r>
        <w:rPr>
          <w:rFonts w:ascii="Times New Roman"/>
          <w:b w:val="false"/>
          <w:i w:val="false"/>
          <w:color w:val="000000"/>
          <w:sz w:val="28"/>
        </w:rPr>
        <w:t>
</w:t>
      </w:r>
      <w:r>
        <w:rPr>
          <w:rFonts w:ascii="Times New Roman"/>
          <w:b w:val="false"/>
          <w:i w:val="false"/>
          <w:color w:val="000000"/>
          <w:sz w:val="28"/>
        </w:rPr>
        <w:t>
      55. ҚАЖ мекемелерінде тіркелген туберкулезбен ауыратындар туралы барлық ақпарат бірыңғай мәліметтер базасына енгізіледі. Туберкулез жағдайлары туралы мәліметтерді енгізу туберкулезбен ауыратындар ем қабылдап жатқан мекемелерде жүзеге асырылады.</w:t>
      </w:r>
      <w:r>
        <w:br/>
      </w:r>
      <w:r>
        <w:rPr>
          <w:rFonts w:ascii="Times New Roman"/>
          <w:b w:val="false"/>
          <w:i w:val="false"/>
          <w:color w:val="000000"/>
          <w:sz w:val="28"/>
        </w:rPr>
        <w:t>
</w:t>
      </w:r>
      <w:r>
        <w:rPr>
          <w:rFonts w:ascii="Times New Roman"/>
          <w:b w:val="false"/>
          <w:i w:val="false"/>
          <w:color w:val="000000"/>
          <w:sz w:val="28"/>
        </w:rPr>
        <w:t>
      56. ҚАЖ комитетінің МҚБ туберкулез бойынша үйлестіруші ҚАЖ туберкулезге қарсы мекемелерден алынған туберкулез туралы мәліметтердің жиыны мен талдауына, сондай-ақ туберкулез бойынша стандарттық есептің жүргізілуіне және «Мединформ» ЖШС-ке және ҚР ДСМ ТПҰО-ға уақтылы (ай сайынғы) есептер беруге жауап береді.</w:t>
      </w:r>
      <w:r>
        <w:br/>
      </w:r>
      <w:r>
        <w:rPr>
          <w:rFonts w:ascii="Times New Roman"/>
          <w:b w:val="false"/>
          <w:i w:val="false"/>
          <w:color w:val="000000"/>
          <w:sz w:val="28"/>
        </w:rPr>
        <w:t>
</w:t>
      </w:r>
      <w:r>
        <w:rPr>
          <w:rFonts w:ascii="Times New Roman"/>
          <w:b w:val="false"/>
          <w:i w:val="false"/>
          <w:color w:val="000000"/>
          <w:sz w:val="28"/>
        </w:rPr>
        <w:t>
      57. ҚАЖ туберкулезге қарсы мекемелерде бекітілген түзеу мекемелерінде тіркелген туберкулез жағдайлары туралы мәліметтер базасы құрылады. ҚАЖ туберкулезге қарсы мекемелерде мәліметтер базасына жауапты адамдар осы мәліметтерді оларға бекітілген мекемелерден жинауға және ҚАЖ комитетінің МҚБ-ға ақпарат пен стандартты есептерді ұсынуға жауап береді.</w:t>
      </w:r>
      <w:r>
        <w:br/>
      </w:r>
      <w:r>
        <w:rPr>
          <w:rFonts w:ascii="Times New Roman"/>
          <w:b w:val="false"/>
          <w:i w:val="false"/>
          <w:color w:val="000000"/>
          <w:sz w:val="28"/>
        </w:rPr>
        <w:t>
</w:t>
      </w:r>
      <w:r>
        <w:rPr>
          <w:rFonts w:ascii="Times New Roman"/>
          <w:b w:val="false"/>
          <w:i w:val="false"/>
          <w:color w:val="000000"/>
          <w:sz w:val="28"/>
        </w:rPr>
        <w:t>
      58. Ай сайын «Туберкулезбен ауыратындардың ұлттық тізілімі» бойынша мәліметтер ҚАЖ комитетінің МҚБ-ға жолданады. Енгізілген мәліметтердің толықтығы мен дұрыстығын тексергеннен кейін ҚАЖ комитетінің МҚБ ай сайын ТИЗО және ТМ бойынша ТПҰО-ға құрастырылған мәліметтер базасын жібереді.</w:t>
      </w:r>
    </w:p>
    <w:bookmarkEnd w:id="12"/>
    <w:bookmarkStart w:name="z157"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министрлігінің    </w:t>
      </w:r>
      <w:r>
        <w:br/>
      </w:r>
      <w:r>
        <w:rPr>
          <w:rFonts w:ascii="Times New Roman"/>
          <w:b w:val="false"/>
          <w:i w:val="false"/>
          <w:color w:val="000000"/>
          <w:sz w:val="28"/>
        </w:rPr>
        <w:t xml:space="preserve">
қылмыстық-атқару жүйесі  </w:t>
      </w:r>
      <w:r>
        <w:br/>
      </w:r>
      <w:r>
        <w:rPr>
          <w:rFonts w:ascii="Times New Roman"/>
          <w:b w:val="false"/>
          <w:i w:val="false"/>
          <w:color w:val="000000"/>
          <w:sz w:val="28"/>
        </w:rPr>
        <w:t xml:space="preserve">
мекемелерінде ұсталатын  </w:t>
      </w:r>
      <w:r>
        <w:br/>
      </w:r>
      <w:r>
        <w:rPr>
          <w:rFonts w:ascii="Times New Roman"/>
          <w:b w:val="false"/>
          <w:i w:val="false"/>
          <w:color w:val="000000"/>
          <w:sz w:val="28"/>
        </w:rPr>
        <w:t xml:space="preserve">
адамдарға туберкулезге   </w:t>
      </w:r>
      <w:r>
        <w:br/>
      </w:r>
      <w:r>
        <w:rPr>
          <w:rFonts w:ascii="Times New Roman"/>
          <w:b w:val="false"/>
          <w:i w:val="false"/>
          <w:color w:val="000000"/>
          <w:sz w:val="28"/>
        </w:rPr>
        <w:t>
қарсы көмекті ұйымдастыру</w:t>
      </w:r>
      <w:r>
        <w:br/>
      </w:r>
      <w:r>
        <w:rPr>
          <w:rFonts w:ascii="Times New Roman"/>
          <w:b w:val="false"/>
          <w:i w:val="false"/>
          <w:color w:val="000000"/>
          <w:sz w:val="28"/>
        </w:rPr>
        <w:t xml:space="preserve">
ережесіне 1-қосымша   </w:t>
      </w:r>
    </w:p>
    <w:bookmarkEnd w:id="13"/>
    <w:p>
      <w:pPr>
        <w:spacing w:after="0"/>
        <w:ind w:left="0"/>
        <w:jc w:val="left"/>
      </w:pPr>
      <w:r>
        <w:rPr>
          <w:rFonts w:ascii="Times New Roman"/>
          <w:b/>
          <w:i w:val="false"/>
          <w:color w:val="000000"/>
        </w:rPr>
        <w:t xml:space="preserve"> Туберкулез бойынша есепке алу-есеп беру нысандары</w:t>
      </w:r>
    </w:p>
    <w:bookmarkStart w:name="z158" w:id="14"/>
    <w:p>
      <w:pPr>
        <w:spacing w:after="0"/>
        <w:ind w:left="0"/>
        <w:jc w:val="both"/>
      </w:pPr>
      <w:r>
        <w:rPr>
          <w:rFonts w:ascii="Times New Roman"/>
          <w:b w:val="false"/>
          <w:i w:val="false"/>
          <w:color w:val="000000"/>
          <w:sz w:val="28"/>
        </w:rPr>
        <w:t>
      1. Туберкулез бойынша есепке алу нысандары:</w:t>
      </w:r>
      <w:r>
        <w:br/>
      </w:r>
      <w:r>
        <w:rPr>
          <w:rFonts w:ascii="Times New Roman"/>
          <w:b w:val="false"/>
          <w:i w:val="false"/>
          <w:color w:val="000000"/>
          <w:sz w:val="28"/>
        </w:rPr>
        <w:t>
</w:t>
      </w:r>
      <w:r>
        <w:rPr>
          <w:rFonts w:ascii="Times New Roman"/>
          <w:b w:val="false"/>
          <w:i w:val="false"/>
          <w:color w:val="000000"/>
          <w:sz w:val="28"/>
        </w:rPr>
        <w:t>
      1) ТБ 01 – карта туберкулез науқастарының әрбір жағдайына: ТБ жаңа жағдайы науқасына қайта емделу курсына тіркелген жағдайда, сондай-ақ ҚР ДМ және басқа ведомстволардан алынған «Өмірінде алғашқы рет туберкулездің белсенді түрі, жыныстық жолдар аурулары, трихофития, фавус, қышыма, трахома, жүйке аурулары туралы хабарлама» бойынша алынған ақпарат негізінде өлімге себеп болған туберкулез адамдарға толтырылады.</w:t>
      </w:r>
      <w:r>
        <w:br/>
      </w:r>
      <w:r>
        <w:rPr>
          <w:rFonts w:ascii="Times New Roman"/>
          <w:b w:val="false"/>
          <w:i w:val="false"/>
          <w:color w:val="000000"/>
          <w:sz w:val="28"/>
        </w:rPr>
        <w:t>
      ТБ 01 – картасы фтизиатр дәрігерімен науқастың тұрғылықты жері бойынша ОДКК «туберкулез» диагнозы расталған соң толтырылады және науқастың барлық химиятерапия курс бойына ақпаратты тіркеу үшін арналған;</w:t>
      </w:r>
      <w:r>
        <w:br/>
      </w:r>
      <w:r>
        <w:rPr>
          <w:rFonts w:ascii="Times New Roman"/>
          <w:b w:val="false"/>
          <w:i w:val="false"/>
          <w:color w:val="000000"/>
          <w:sz w:val="28"/>
        </w:rPr>
        <w:t>
</w:t>
      </w:r>
      <w:r>
        <w:rPr>
          <w:rFonts w:ascii="Times New Roman"/>
          <w:b w:val="false"/>
          <w:i w:val="false"/>
          <w:color w:val="000000"/>
          <w:sz w:val="28"/>
        </w:rPr>
        <w:t>
      2) IV санаты бойынша ТБ 01 – диспансерлік есептің 1В және 1Г топтарынан IV санатқа ауыстырылған арнайы ем алуына байланыссыз әрбір науқасқа толтырылады. Бұл науқастар I, II, III санаттар бойынша емдеу нәтижелері талдауынан алынып тасталады (IV санатқа ауыстырылғандар);</w:t>
      </w:r>
      <w:r>
        <w:br/>
      </w:r>
      <w:r>
        <w:rPr>
          <w:rFonts w:ascii="Times New Roman"/>
          <w:b w:val="false"/>
          <w:i w:val="false"/>
          <w:color w:val="000000"/>
          <w:sz w:val="28"/>
        </w:rPr>
        <w:t>
</w:t>
      </w:r>
      <w:r>
        <w:rPr>
          <w:rFonts w:ascii="Times New Roman"/>
          <w:b w:val="false"/>
          <w:i w:val="false"/>
          <w:color w:val="000000"/>
          <w:sz w:val="28"/>
        </w:rPr>
        <w:t>
      3) ТБ 03 – облыстағы (қала, аудан) туберкулездi тiркеу журналы. Аталған журнал науқас диспансерлік есепке, емделу, бақылауға алынған туберкулезге қарсы ұйымда жүргiзiледi. Журналдың сол жағы ем тағайындалғанға дейін толтырылады, ал оң жағы науқастың медициналық картасы ТБ 01 негiзiнде толтырылады. Журналдағы мәлiметтер ай сайын ТБ 04 зертханалық тiркеу журналы және мемлекеттік санитарлық-эпидемиологиялық қызмет органдарының жұқпалы ауруларды есепке алу мәліметтерімен (ТБ 02 нысаны - № 1 нысанға қосымша «жеке жұқпалы және паразиттік аурулар туралы есеп») салыстырылып отырады. Ем қабылдау сәтсіз аяқталған жағдайда науқасты ТБ 03 журналына қайта тіркеу қажет;</w:t>
      </w:r>
      <w:r>
        <w:br/>
      </w:r>
      <w:r>
        <w:rPr>
          <w:rFonts w:ascii="Times New Roman"/>
          <w:b w:val="false"/>
          <w:i w:val="false"/>
          <w:color w:val="000000"/>
          <w:sz w:val="28"/>
        </w:rPr>
        <w:t>
</w:t>
      </w:r>
      <w:r>
        <w:rPr>
          <w:rFonts w:ascii="Times New Roman"/>
          <w:b w:val="false"/>
          <w:i w:val="false"/>
          <w:color w:val="000000"/>
          <w:sz w:val="28"/>
        </w:rPr>
        <w:t>
      4) ТБ 04 – зертханалық тiркеу журналы, қақырықты туберкулез микобактериясына микроскопиялық тексеріс АМСК жүйесi және ТҚКҰ-ның әрбір зертханасында жүргізіледі. Зертханалық реттік нөмір қақырық үлгісіне емес, науқасқа беріледі;</w:t>
      </w:r>
      <w:r>
        <w:br/>
      </w:r>
      <w:r>
        <w:rPr>
          <w:rFonts w:ascii="Times New Roman"/>
          <w:b w:val="false"/>
          <w:i w:val="false"/>
          <w:color w:val="000000"/>
          <w:sz w:val="28"/>
        </w:rPr>
        <w:t>
</w:t>
      </w:r>
      <w:r>
        <w:rPr>
          <w:rFonts w:ascii="Times New Roman"/>
          <w:b w:val="false"/>
          <w:i w:val="false"/>
          <w:color w:val="000000"/>
          <w:sz w:val="28"/>
        </w:rPr>
        <w:t>
      5) ТБ 05 – қақырықты туберкулез микобактериясына (бактериоскопияға) микроскопиялық тексеруге берiлетін жолдама;</w:t>
      </w:r>
      <w:r>
        <w:br/>
      </w:r>
      <w:r>
        <w:rPr>
          <w:rFonts w:ascii="Times New Roman"/>
          <w:b w:val="false"/>
          <w:i w:val="false"/>
          <w:color w:val="000000"/>
          <w:sz w:val="28"/>
        </w:rPr>
        <w:t>
</w:t>
      </w:r>
      <w:r>
        <w:rPr>
          <w:rFonts w:ascii="Times New Roman"/>
          <w:b w:val="false"/>
          <w:i w:val="false"/>
          <w:color w:val="000000"/>
          <w:sz w:val="28"/>
        </w:rPr>
        <w:t>
      6) ТБ 06 – ТМБ дақылдарының туберкулезге қарсы қолданылатын дәрілерге сезiмталдығын анықтауға жолдама;</w:t>
      </w:r>
      <w:r>
        <w:br/>
      </w:r>
      <w:r>
        <w:rPr>
          <w:rFonts w:ascii="Times New Roman"/>
          <w:b w:val="false"/>
          <w:i w:val="false"/>
          <w:color w:val="000000"/>
          <w:sz w:val="28"/>
        </w:rPr>
        <w:t>
</w:t>
      </w:r>
      <w:r>
        <w:rPr>
          <w:rFonts w:ascii="Times New Roman"/>
          <w:b w:val="false"/>
          <w:i w:val="false"/>
          <w:color w:val="000000"/>
          <w:sz w:val="28"/>
        </w:rPr>
        <w:t>
      7) ТБ 09 – туберкулезбен ауыратын науқасты бiр мекемеден басқа мекемеге ауыстыру жолдамасы;</w:t>
      </w:r>
      <w:r>
        <w:br/>
      </w:r>
      <w:r>
        <w:rPr>
          <w:rFonts w:ascii="Times New Roman"/>
          <w:b w:val="false"/>
          <w:i w:val="false"/>
          <w:color w:val="000000"/>
          <w:sz w:val="28"/>
        </w:rPr>
        <w:t>
</w:t>
      </w:r>
      <w:r>
        <w:rPr>
          <w:rFonts w:ascii="Times New Roman"/>
          <w:b w:val="false"/>
          <w:i w:val="false"/>
          <w:color w:val="000000"/>
          <w:sz w:val="28"/>
        </w:rPr>
        <w:t>
      8) ТБ 11– туберкулезбен ауыратын науқастарды IV санаты бойынша тiркеу журналы. Аталған журнал облыстық және аудандық туберкулезге қарсы күресу ұйымдарында дәрiге төзiмдi туберкулезбен ауырып, IV санатына ауыстырылған науқастарды тiркеу үшiн жүргiзiледi;</w:t>
      </w:r>
      <w:r>
        <w:br/>
      </w:r>
      <w:r>
        <w:rPr>
          <w:rFonts w:ascii="Times New Roman"/>
          <w:b w:val="false"/>
          <w:i w:val="false"/>
          <w:color w:val="000000"/>
          <w:sz w:val="28"/>
        </w:rPr>
        <w:t>
</w:t>
      </w:r>
      <w:r>
        <w:rPr>
          <w:rFonts w:ascii="Times New Roman"/>
          <w:b w:val="false"/>
          <w:i w:val="false"/>
          <w:color w:val="000000"/>
          <w:sz w:val="28"/>
        </w:rPr>
        <w:t>
      9) ТБ 12 – туберкулезге қарсы қолданылатын дәрілерді тiркеу журналы;</w:t>
      </w:r>
      <w:r>
        <w:br/>
      </w:r>
      <w:r>
        <w:rPr>
          <w:rFonts w:ascii="Times New Roman"/>
          <w:b w:val="false"/>
          <w:i w:val="false"/>
          <w:color w:val="000000"/>
          <w:sz w:val="28"/>
        </w:rPr>
        <w:t>
</w:t>
      </w:r>
      <w:r>
        <w:rPr>
          <w:rFonts w:ascii="Times New Roman"/>
          <w:b w:val="false"/>
          <w:i w:val="false"/>
          <w:color w:val="000000"/>
          <w:sz w:val="28"/>
        </w:rPr>
        <w:t>
      10) ТБ 14 –науқастың емделуге ақпараттандырылған келiсiмi;</w:t>
      </w:r>
      <w:r>
        <w:br/>
      </w:r>
      <w:r>
        <w:rPr>
          <w:rFonts w:ascii="Times New Roman"/>
          <w:b w:val="false"/>
          <w:i w:val="false"/>
          <w:color w:val="000000"/>
          <w:sz w:val="28"/>
        </w:rPr>
        <w:t>
</w:t>
      </w:r>
      <w:r>
        <w:rPr>
          <w:rFonts w:ascii="Times New Roman"/>
          <w:b w:val="false"/>
          <w:i w:val="false"/>
          <w:color w:val="000000"/>
          <w:sz w:val="28"/>
        </w:rPr>
        <w:t>
      11) ТБ 15 – туберкулез ауруына күмән науқастарды тiркеу журналы;</w:t>
      </w:r>
      <w:r>
        <w:br/>
      </w:r>
      <w:r>
        <w:rPr>
          <w:rFonts w:ascii="Times New Roman"/>
          <w:b w:val="false"/>
          <w:i w:val="false"/>
          <w:color w:val="000000"/>
          <w:sz w:val="28"/>
        </w:rPr>
        <w:t>
</w:t>
      </w:r>
      <w:r>
        <w:rPr>
          <w:rFonts w:ascii="Times New Roman"/>
          <w:b w:val="false"/>
          <w:i w:val="false"/>
          <w:color w:val="000000"/>
          <w:sz w:val="28"/>
        </w:rPr>
        <w:t>
      12) ТБ 16 – контингентті диспансерлiк бақылау картасы;</w:t>
      </w:r>
      <w:r>
        <w:br/>
      </w:r>
      <w:r>
        <w:rPr>
          <w:rFonts w:ascii="Times New Roman"/>
          <w:b w:val="false"/>
          <w:i w:val="false"/>
          <w:color w:val="000000"/>
          <w:sz w:val="28"/>
        </w:rPr>
        <w:t>
</w:t>
      </w:r>
      <w:r>
        <w:rPr>
          <w:rFonts w:ascii="Times New Roman"/>
          <w:b w:val="false"/>
          <w:i w:val="false"/>
          <w:color w:val="000000"/>
          <w:sz w:val="28"/>
        </w:rPr>
        <w:t>
      13) ТБ 17 - Дақылды зерттеулерді зертханалық есепке алу журналы;</w:t>
      </w:r>
      <w:r>
        <w:br/>
      </w:r>
      <w:r>
        <w:rPr>
          <w:rFonts w:ascii="Times New Roman"/>
          <w:b w:val="false"/>
          <w:i w:val="false"/>
          <w:color w:val="000000"/>
          <w:sz w:val="28"/>
        </w:rPr>
        <w:t>
</w:t>
      </w:r>
      <w:r>
        <w:rPr>
          <w:rFonts w:ascii="Times New Roman"/>
          <w:b w:val="false"/>
          <w:i w:val="false"/>
          <w:color w:val="000000"/>
          <w:sz w:val="28"/>
        </w:rPr>
        <w:t>
      14) ТБ 18 – туберкулез микобактериясының дәріге сезімталдығын тестілеу қорытындыларының зертханалық журналы.</w:t>
      </w:r>
      <w:r>
        <w:br/>
      </w:r>
      <w:r>
        <w:rPr>
          <w:rFonts w:ascii="Times New Roman"/>
          <w:b w:val="false"/>
          <w:i w:val="false"/>
          <w:color w:val="000000"/>
          <w:sz w:val="28"/>
        </w:rPr>
        <w:t>
</w:t>
      </w:r>
      <w:r>
        <w:rPr>
          <w:rFonts w:ascii="Times New Roman"/>
          <w:b w:val="false"/>
          <w:i w:val="false"/>
          <w:color w:val="000000"/>
          <w:sz w:val="28"/>
        </w:rPr>
        <w:t>
      2. Туберкулез бойынша есеп беру нысандары:</w:t>
      </w:r>
      <w:r>
        <w:br/>
      </w:r>
      <w:r>
        <w:rPr>
          <w:rFonts w:ascii="Times New Roman"/>
          <w:b w:val="false"/>
          <w:i w:val="false"/>
          <w:color w:val="000000"/>
          <w:sz w:val="28"/>
        </w:rPr>
        <w:t>
</w:t>
      </w:r>
      <w:r>
        <w:rPr>
          <w:rFonts w:ascii="Times New Roman"/>
          <w:b w:val="false"/>
          <w:i w:val="false"/>
          <w:color w:val="000000"/>
          <w:sz w:val="28"/>
        </w:rPr>
        <w:t>
      1) ТБ 07 - тiркелген туберкулез жағдайлары туралы тоқсандық есеп. Аталған тоқсандық есепті ТБ 03 туберкулезді тiркеу журналы негiзiнде туберкулезге қарсы ұйымы аудан, қала, облыс, республика деңгейiнде құрастырады. Туберкулезге қарсы ұйымдары тоқсандық есепті тікелей принціп бойынша ТПҰО-ға тапсырады. Облыстар бойынша жиынтық есептi ТМҰО құрастырады;</w:t>
      </w:r>
      <w:r>
        <w:br/>
      </w:r>
      <w:r>
        <w:rPr>
          <w:rFonts w:ascii="Times New Roman"/>
          <w:b w:val="false"/>
          <w:i w:val="false"/>
          <w:color w:val="000000"/>
          <w:sz w:val="28"/>
        </w:rPr>
        <w:t>
</w:t>
      </w:r>
      <w:r>
        <w:rPr>
          <w:rFonts w:ascii="Times New Roman"/>
          <w:b w:val="false"/>
          <w:i w:val="false"/>
          <w:color w:val="000000"/>
          <w:sz w:val="28"/>
        </w:rPr>
        <w:t>
      2) IV санаты бойынша ТБ 07 - IV санатқа тіркелген, IV санаты бойынша науқастарға арналған үлгілері бойынша химиятерапия бастаған науқастарды талдауға арналған. Тоқсандық есеп тоқсан ішінде қанша науқас КДТ ТБ расталған науқастардың санын көрсетеді;</w:t>
      </w:r>
      <w:r>
        <w:br/>
      </w:r>
      <w:r>
        <w:rPr>
          <w:rFonts w:ascii="Times New Roman"/>
          <w:b w:val="false"/>
          <w:i w:val="false"/>
          <w:color w:val="000000"/>
          <w:sz w:val="28"/>
        </w:rPr>
        <w:t>
</w:t>
      </w:r>
      <w:r>
        <w:rPr>
          <w:rFonts w:ascii="Times New Roman"/>
          <w:b w:val="false"/>
          <w:i w:val="false"/>
          <w:color w:val="000000"/>
          <w:sz w:val="28"/>
        </w:rPr>
        <w:t>
      3) ТБ 08 - 12 ай бұрын тiркелген туберкулезбен ауыратын науқастардың ем нәтижесінің тоқсандық есебi. Аталған нысан ТБ 03 туберкулез ауруын тiркеу журналы негiзiнде есеп беріліп отырған тоқсанның соңғы күнінен бiр жыл кері қайтып құрастырылады. Есеп тікелей принціппен ТБ 07 нысанына ұқсас тапсырылады;</w:t>
      </w:r>
      <w:r>
        <w:br/>
      </w:r>
      <w:r>
        <w:rPr>
          <w:rFonts w:ascii="Times New Roman"/>
          <w:b w:val="false"/>
          <w:i w:val="false"/>
          <w:color w:val="000000"/>
          <w:sz w:val="28"/>
        </w:rPr>
        <w:t>
</w:t>
      </w:r>
      <w:r>
        <w:rPr>
          <w:rFonts w:ascii="Times New Roman"/>
          <w:b w:val="false"/>
          <w:i w:val="false"/>
          <w:color w:val="000000"/>
          <w:sz w:val="28"/>
        </w:rPr>
        <w:t>
      4) IV санаты бойынша ТБ 08 - IV санат науқастардың қорытынды емдеу нәтижесін көрсетеді. Химиятерапия ұзақ уақыт өткізілетін болған соң, нәтижесi ұзақтық емделудің ретроспективтік жүргізілуін көрсетеді. IV санаты бойынша ТБ 08 нысаны осы когортаның соңғы науқасы химиотерапияны бастаған уақыттан бастап 12, 24 және 36 айдан соң толтырылады. Науқастардың бір бөлігі препараттарды қабылдауды 12 және 24 айдан соң аяқтайды, бұл емделудің қорытындысын алдын ала бағалауға мүмкіндік береді;</w:t>
      </w:r>
      <w:r>
        <w:br/>
      </w:r>
      <w:r>
        <w:rPr>
          <w:rFonts w:ascii="Times New Roman"/>
          <w:b w:val="false"/>
          <w:i w:val="false"/>
          <w:color w:val="000000"/>
          <w:sz w:val="28"/>
        </w:rPr>
        <w:t>
</w:t>
      </w:r>
      <w:r>
        <w:rPr>
          <w:rFonts w:ascii="Times New Roman"/>
          <w:b w:val="false"/>
          <w:i w:val="false"/>
          <w:color w:val="000000"/>
          <w:sz w:val="28"/>
        </w:rPr>
        <w:t>
      5) ТБ 10 - 6 ай бұрын тiркелген бактерия бөлушi науқастардың қақырық жағындысы конверсиясының нәтижесi бойынша тоқсандық есеп;</w:t>
      </w:r>
      <w:r>
        <w:br/>
      </w:r>
      <w:r>
        <w:rPr>
          <w:rFonts w:ascii="Times New Roman"/>
          <w:b w:val="false"/>
          <w:i w:val="false"/>
          <w:color w:val="000000"/>
          <w:sz w:val="28"/>
        </w:rPr>
        <w:t>
</w:t>
      </w:r>
      <w:r>
        <w:rPr>
          <w:rFonts w:ascii="Times New Roman"/>
          <w:b w:val="false"/>
          <w:i w:val="false"/>
          <w:color w:val="000000"/>
          <w:sz w:val="28"/>
        </w:rPr>
        <w:t>
      6) IV санаты бойынша ТБ10 - қақырық жағындысы конверсиясының нәтижесi бойынша алдын ала есеп беру болып табылады және оның нәтижесі әрбір тоқсандық когорта бойынша IV санатқа арналған үлгі бойынша химиятерапияны бастау күнімен анықталады. Соңғы емдеу нәтижесі 2 және 3 жылдан кейін алынатын болған соң, мониторинг жүргізу үшін әрбір когорта бойынша алдын ала нәтижесін алу аса тиімді болып табылады;</w:t>
      </w:r>
      <w:r>
        <w:br/>
      </w:r>
      <w:r>
        <w:rPr>
          <w:rFonts w:ascii="Times New Roman"/>
          <w:b w:val="false"/>
          <w:i w:val="false"/>
          <w:color w:val="000000"/>
          <w:sz w:val="28"/>
        </w:rPr>
        <w:t>
</w:t>
      </w:r>
      <w:r>
        <w:rPr>
          <w:rFonts w:ascii="Times New Roman"/>
          <w:b w:val="false"/>
          <w:i w:val="false"/>
          <w:color w:val="000000"/>
          <w:sz w:val="28"/>
        </w:rPr>
        <w:t>
      7) ТБ 13 - Туберкулезге қарсы препараттардың қолданылуы туралы тоқсандық есеп.</w:t>
      </w:r>
    </w:p>
    <w:bookmarkEnd w:id="14"/>
    <w:bookmarkStart w:name="z181"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министрлігінің    </w:t>
      </w:r>
      <w:r>
        <w:br/>
      </w:r>
      <w:r>
        <w:rPr>
          <w:rFonts w:ascii="Times New Roman"/>
          <w:b w:val="false"/>
          <w:i w:val="false"/>
          <w:color w:val="000000"/>
          <w:sz w:val="28"/>
        </w:rPr>
        <w:t xml:space="preserve">
қылмыстық-атқару жүйесі  </w:t>
      </w:r>
      <w:r>
        <w:br/>
      </w:r>
      <w:r>
        <w:rPr>
          <w:rFonts w:ascii="Times New Roman"/>
          <w:b w:val="false"/>
          <w:i w:val="false"/>
          <w:color w:val="000000"/>
          <w:sz w:val="28"/>
        </w:rPr>
        <w:t xml:space="preserve">
мекемелерінде ұсталатын  </w:t>
      </w:r>
      <w:r>
        <w:br/>
      </w:r>
      <w:r>
        <w:rPr>
          <w:rFonts w:ascii="Times New Roman"/>
          <w:b w:val="false"/>
          <w:i w:val="false"/>
          <w:color w:val="000000"/>
          <w:sz w:val="28"/>
        </w:rPr>
        <w:t xml:space="preserve">
адамдарға туберкулезге   </w:t>
      </w:r>
      <w:r>
        <w:br/>
      </w:r>
      <w:r>
        <w:rPr>
          <w:rFonts w:ascii="Times New Roman"/>
          <w:b w:val="false"/>
          <w:i w:val="false"/>
          <w:color w:val="000000"/>
          <w:sz w:val="28"/>
        </w:rPr>
        <w:t>
қарсы көмекті ұйымдастыру</w:t>
      </w:r>
      <w:r>
        <w:br/>
      </w:r>
      <w:r>
        <w:rPr>
          <w:rFonts w:ascii="Times New Roman"/>
          <w:b w:val="false"/>
          <w:i w:val="false"/>
          <w:color w:val="000000"/>
          <w:sz w:val="28"/>
        </w:rPr>
        <w:t xml:space="preserve">
ережесіне 2-қосымша     </w:t>
      </w:r>
    </w:p>
    <w:bookmarkEnd w:id="15"/>
    <w:p>
      <w:pPr>
        <w:spacing w:after="0"/>
        <w:ind w:left="0"/>
        <w:jc w:val="both"/>
      </w:pPr>
      <w:r>
        <w:rPr>
          <w:rFonts w:ascii="Times New Roman"/>
          <w:b/>
          <w:i w:val="false"/>
          <w:color w:val="000000"/>
          <w:sz w:val="28"/>
        </w:rPr>
        <w:t>Нысан</w:t>
      </w:r>
    </w:p>
    <w:bookmarkStart w:name="z182" w:id="16"/>
    <w:p>
      <w:pPr>
        <w:spacing w:after="0"/>
        <w:ind w:left="0"/>
        <w:jc w:val="left"/>
      </w:pPr>
      <w:r>
        <w:rPr>
          <w:rFonts w:ascii="Times New Roman"/>
          <w:b/>
          <w:i w:val="false"/>
          <w:color w:val="000000"/>
        </w:rPr>
        <w:t xml:space="preserve"> 
Жөтелетін аурулар журналы</w:t>
      </w:r>
    </w:p>
    <w:bookmarkEnd w:id="16"/>
    <w:p>
      <w:pPr>
        <w:spacing w:after="0"/>
        <w:ind w:left="0"/>
        <w:jc w:val="both"/>
      </w:pPr>
      <w:r>
        <w:rPr>
          <w:rFonts w:ascii="Times New Roman"/>
          <w:b w:val="false"/>
          <w:i w:val="false"/>
          <w:color w:val="000000"/>
          <w:sz w:val="28"/>
        </w:rPr>
        <w:t>      Жасақ №___</w:t>
      </w:r>
      <w:r>
        <w:br/>
      </w:r>
      <w:r>
        <w:rPr>
          <w:rFonts w:ascii="Times New Roman"/>
          <w:b w:val="false"/>
          <w:i w:val="false"/>
          <w:color w:val="000000"/>
          <w:sz w:val="28"/>
        </w:rPr>
        <w:t xml:space="preserve">
      2010 жыл ________ айы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
        <w:gridCol w:w="1989"/>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2"/>
      </w:tblGrid>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w:t>
            </w: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күндері</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Жасақ бастығы (аты-жөні) __________</w:t>
      </w:r>
      <w:r>
        <w:br/>
      </w:r>
      <w:r>
        <w:rPr>
          <w:rFonts w:ascii="Times New Roman"/>
          <w:b w:val="false"/>
          <w:i w:val="false"/>
          <w:color w:val="000000"/>
          <w:sz w:val="28"/>
        </w:rPr>
        <w:t>
Қолы _______________</w:t>
      </w:r>
    </w:p>
    <w:bookmarkStart w:name="z183"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министрлігінің    </w:t>
      </w:r>
      <w:r>
        <w:br/>
      </w:r>
      <w:r>
        <w:rPr>
          <w:rFonts w:ascii="Times New Roman"/>
          <w:b w:val="false"/>
          <w:i w:val="false"/>
          <w:color w:val="000000"/>
          <w:sz w:val="28"/>
        </w:rPr>
        <w:t xml:space="preserve">
қылмыстық-атқару жүйесі  </w:t>
      </w:r>
      <w:r>
        <w:br/>
      </w:r>
      <w:r>
        <w:rPr>
          <w:rFonts w:ascii="Times New Roman"/>
          <w:b w:val="false"/>
          <w:i w:val="false"/>
          <w:color w:val="000000"/>
          <w:sz w:val="28"/>
        </w:rPr>
        <w:t xml:space="preserve">
мекемелерінде ұсталатын  </w:t>
      </w:r>
      <w:r>
        <w:br/>
      </w:r>
      <w:r>
        <w:rPr>
          <w:rFonts w:ascii="Times New Roman"/>
          <w:b w:val="false"/>
          <w:i w:val="false"/>
          <w:color w:val="000000"/>
          <w:sz w:val="28"/>
        </w:rPr>
        <w:t xml:space="preserve">
адамдарға туберкулезге   </w:t>
      </w:r>
      <w:r>
        <w:br/>
      </w:r>
      <w:r>
        <w:rPr>
          <w:rFonts w:ascii="Times New Roman"/>
          <w:b w:val="false"/>
          <w:i w:val="false"/>
          <w:color w:val="000000"/>
          <w:sz w:val="28"/>
        </w:rPr>
        <w:t>
қарсы көмекті ұйымдастыру</w:t>
      </w:r>
      <w:r>
        <w:br/>
      </w:r>
      <w:r>
        <w:rPr>
          <w:rFonts w:ascii="Times New Roman"/>
          <w:b w:val="false"/>
          <w:i w:val="false"/>
          <w:color w:val="000000"/>
          <w:sz w:val="28"/>
        </w:rPr>
        <w:t xml:space="preserve">
ережесіне 3-қосымша     </w:t>
      </w:r>
    </w:p>
    <w:bookmarkEnd w:id="17"/>
    <w:bookmarkStart w:name="z184" w:id="18"/>
    <w:p>
      <w:pPr>
        <w:spacing w:after="0"/>
        <w:ind w:left="0"/>
        <w:jc w:val="left"/>
      </w:pPr>
      <w:r>
        <w:rPr>
          <w:rFonts w:ascii="Times New Roman"/>
          <w:b/>
          <w:i w:val="false"/>
          <w:color w:val="000000"/>
        </w:rPr>
        <w:t xml:space="preserve"> 
Кестелер</w:t>
      </w:r>
    </w:p>
    <w:bookmarkEnd w:id="18"/>
    <w:p>
      <w:pPr>
        <w:spacing w:after="0"/>
        <w:ind w:left="0"/>
        <w:jc w:val="both"/>
      </w:pPr>
      <w:r>
        <w:rPr>
          <w:rFonts w:ascii="Times New Roman"/>
          <w:b/>
          <w:i w:val="false"/>
          <w:color w:val="000000"/>
          <w:sz w:val="28"/>
        </w:rPr>
        <w:t>№ 1 кесте. Химиятерапияның стандартты үлгілері</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3"/>
        <w:gridCol w:w="2721"/>
        <w:gridCol w:w="2713"/>
        <w:gridCol w:w="2707"/>
        <w:gridCol w:w="2236"/>
      </w:tblGrid>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Қарқынды кезең</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дозалар саны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Жалғастыру кезеңі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дозалар саны</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 HRZE (S) стрептомицин 2 ай қолданылады (60 доза)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(120)</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 Н</w:t>
            </w:r>
            <w:r>
              <w:rPr>
                <w:rFonts w:ascii="Times New Roman"/>
                <w:b w:val="false"/>
                <w:i w:val="false"/>
                <w:color w:val="000000"/>
                <w:vertAlign w:val="subscript"/>
              </w:rPr>
              <w:t xml:space="preserve">3 </w:t>
            </w:r>
            <w:r>
              <w:rPr>
                <w:rFonts w:ascii="Times New Roman"/>
                <w:b w:val="false"/>
                <w:i w:val="false"/>
                <w:color w:val="000000"/>
                <w:sz w:val="20"/>
              </w:rPr>
              <w:t>R</w:t>
            </w:r>
            <w:r>
              <w:rPr>
                <w:rFonts w:ascii="Times New Roman"/>
                <w:b w:val="false"/>
                <w:i w:val="false"/>
                <w:color w:val="000000"/>
                <w:vertAlign w:val="subscript"/>
              </w:rPr>
              <w:t>3</w:t>
            </w:r>
            <w:r>
              <w:rPr>
                <w:rFonts w:ascii="Times New Roman"/>
                <w:b w:val="false"/>
                <w:i w:val="false"/>
                <w:color w:val="000000"/>
                <w:sz w:val="20"/>
              </w:rPr>
              <w:t xml:space="preserve"> немесе 4 (7) НR немесе 4 (7) НRЕ*</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(150)** 120 (210)</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 HRZES стрептомицин 2 ай қолданылады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(150)</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w:t>
            </w:r>
            <w:r>
              <w:rPr>
                <w:rFonts w:ascii="Times New Roman"/>
                <w:b w:val="false"/>
                <w:i w:val="false"/>
                <w:color w:val="000000"/>
                <w:vertAlign w:val="subscript"/>
              </w:rPr>
              <w:t>3</w:t>
            </w:r>
            <w:r>
              <w:rPr>
                <w:rFonts w:ascii="Times New Roman"/>
                <w:b w:val="false"/>
                <w:i w:val="false"/>
                <w:color w:val="000000"/>
                <w:sz w:val="20"/>
              </w:rPr>
              <w:t>R</w:t>
            </w:r>
            <w:r>
              <w:rPr>
                <w:rFonts w:ascii="Times New Roman"/>
                <w:b w:val="false"/>
                <w:i w:val="false"/>
                <w:color w:val="000000"/>
                <w:vertAlign w:val="subscript"/>
              </w:rPr>
              <w:t>3</w:t>
            </w:r>
            <w:r>
              <w:rPr>
                <w:rFonts w:ascii="Times New Roman"/>
                <w:b w:val="false"/>
                <w:i w:val="false"/>
                <w:color w:val="000000"/>
                <w:sz w:val="20"/>
              </w:rPr>
              <w:t>Е</w:t>
            </w:r>
            <w:r>
              <w:rPr>
                <w:rFonts w:ascii="Times New Roman"/>
                <w:b w:val="false"/>
                <w:i w:val="false"/>
                <w:color w:val="000000"/>
                <w:vertAlign w:val="subscript"/>
              </w:rPr>
              <w:t xml:space="preserve">3 </w:t>
            </w:r>
            <w:r>
              <w:rPr>
                <w:rFonts w:ascii="Times New Roman"/>
                <w:b w:val="false"/>
                <w:i w:val="false"/>
                <w:color w:val="000000"/>
                <w:sz w:val="20"/>
              </w:rPr>
              <w:t>немесе 5 НRЕ</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r>
              <w:br/>
            </w:r>
            <w:r>
              <w:rPr>
                <w:rFonts w:ascii="Times New Roman"/>
                <w:b w:val="false"/>
                <w:i w:val="false"/>
                <w:color w:val="000000"/>
                <w:sz w:val="20"/>
              </w:rPr>
              <w:t>
150</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HRZE</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w:t>
            </w:r>
            <w:r>
              <w:rPr>
                <w:rFonts w:ascii="Times New Roman"/>
                <w:b w:val="false"/>
                <w:i w:val="false"/>
                <w:color w:val="000000"/>
                <w:vertAlign w:val="subscript"/>
              </w:rPr>
              <w:t>3</w:t>
            </w:r>
            <w:r>
              <w:rPr>
                <w:rFonts w:ascii="Times New Roman"/>
                <w:b w:val="false"/>
                <w:i w:val="false"/>
                <w:color w:val="000000"/>
                <w:sz w:val="20"/>
              </w:rPr>
              <w:t>R</w:t>
            </w:r>
            <w:r>
              <w:rPr>
                <w:rFonts w:ascii="Times New Roman"/>
                <w:b w:val="false"/>
                <w:i w:val="false"/>
                <w:color w:val="000000"/>
                <w:vertAlign w:val="subscript"/>
              </w:rPr>
              <w:t>3</w:t>
            </w:r>
            <w:r>
              <w:rPr>
                <w:rFonts w:ascii="Times New Roman"/>
                <w:b w:val="false"/>
                <w:i w:val="false"/>
                <w:color w:val="000000"/>
                <w:sz w:val="20"/>
              </w:rPr>
              <w:t xml:space="preserve"> немесе 4 HR немесе 4 НRЕ*</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120</w:t>
            </w:r>
          </w:p>
        </w:tc>
      </w:tr>
    </w:tbl>
    <w:p>
      <w:pPr>
        <w:spacing w:after="0"/>
        <w:ind w:left="0"/>
        <w:jc w:val="both"/>
      </w:pPr>
      <w:r>
        <w:rPr>
          <w:rFonts w:ascii="Times New Roman"/>
          <w:b w:val="false"/>
          <w:i w:val="false"/>
          <w:color w:val="000000"/>
          <w:sz w:val="28"/>
        </w:rPr>
        <w:t>      Ескерту: әрiптердiң алдындағы сандар ем кезеңінің айлық ұзақтығын көрсетедi. Төмендегi индекстегi сандар аптадағы препарат мөлшерiнiң санын көрсетедi. Егер әрiптен кейiн сан болмаса, науқас препаратты күнде қабылдауы керек. Альтернативтi препарат жақша ішінде көрсетiлген.</w:t>
      </w:r>
      <w:r>
        <w:br/>
      </w:r>
      <w:r>
        <w:rPr>
          <w:rFonts w:ascii="Times New Roman"/>
          <w:b w:val="false"/>
          <w:i w:val="false"/>
          <w:color w:val="000000"/>
          <w:sz w:val="28"/>
        </w:rPr>
        <w:t>
      * Бұл үлгі изониазид немесе рифампицинге жеке тұрақтылық болған жағдайда қолданылады.</w:t>
      </w:r>
      <w:r>
        <w:br/>
      </w:r>
      <w:r>
        <w:rPr>
          <w:rFonts w:ascii="Times New Roman"/>
          <w:b w:val="false"/>
          <w:i w:val="false"/>
          <w:color w:val="000000"/>
          <w:sz w:val="28"/>
        </w:rPr>
        <w:t>
      ** туберкулезге қарсы препаратттарды аптасына 3 рет қабылдауда</w:t>
      </w:r>
    </w:p>
    <w:p>
      <w:pPr>
        <w:spacing w:after="0"/>
        <w:ind w:left="0"/>
        <w:jc w:val="both"/>
      </w:pPr>
      <w:r>
        <w:rPr>
          <w:rFonts w:ascii="Times New Roman"/>
          <w:b/>
          <w:i w:val="false"/>
          <w:color w:val="000000"/>
          <w:sz w:val="28"/>
        </w:rPr>
        <w:t>2 кесте. Ересектер үшін пациенттердің дене салмағы үлесін есепке алғандағы туберкулезге қарсы препараттар дозаларының үлгісі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5"/>
        <w:gridCol w:w="1967"/>
        <w:gridCol w:w="1964"/>
        <w:gridCol w:w="1964"/>
        <w:gridCol w:w="1962"/>
        <w:gridCol w:w="1551"/>
        <w:gridCol w:w="1707"/>
      </w:tblGrid>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Салмақ үлесі (кг)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Қарқынды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Жалғастыру кезеңі</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категориясы және тиімділігіне байланысты 2-5 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категориясына байланысты 4-5 ай</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үш рет</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үш рет</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RHZE 150 мг + 75 м + 400 мг + 275 мг</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RHZ 150 мг + 75 мг + 400 мг</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RHZ 150 мг + 150 мг + 500 мг</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RH 150 мг + 75 мг</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RH 150 мг + 150 мг</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 400 мг + 150 мг</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және көп</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i w:val="false"/>
          <w:color w:val="000000"/>
          <w:sz w:val="28"/>
        </w:rPr>
        <w:t>№ 3 кесте. Қақырықты тексеру мерзімділігінің үлгісі</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3"/>
        <w:gridCol w:w="2728"/>
        <w:gridCol w:w="2728"/>
        <w:gridCol w:w="2725"/>
        <w:gridCol w:w="2176"/>
      </w:tblGrid>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Қақырық жағындысын тексеруді келесі мерзімділікте жүргізу керек</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Емдеудің жалғастыру кезеңінің ұзақтығы 6 ай</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алдында (0)</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 соңында</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ай басында</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 соңында</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Емдеудің жалғастыру кезеңінің ұзақтығы 8 ай</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алдында (0)</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 ай соңында</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ай соңында</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ай соңында</w:t>
            </w:r>
          </w:p>
        </w:tc>
      </w:tr>
    </w:tbl>
    <w:bookmarkStart w:name="z185"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министрлігінің    </w:t>
      </w:r>
      <w:r>
        <w:br/>
      </w:r>
      <w:r>
        <w:rPr>
          <w:rFonts w:ascii="Times New Roman"/>
          <w:b w:val="false"/>
          <w:i w:val="false"/>
          <w:color w:val="000000"/>
          <w:sz w:val="28"/>
        </w:rPr>
        <w:t xml:space="preserve">
қылмыстық-атқару жүйесі  </w:t>
      </w:r>
      <w:r>
        <w:br/>
      </w:r>
      <w:r>
        <w:rPr>
          <w:rFonts w:ascii="Times New Roman"/>
          <w:b w:val="false"/>
          <w:i w:val="false"/>
          <w:color w:val="000000"/>
          <w:sz w:val="28"/>
        </w:rPr>
        <w:t xml:space="preserve">
мекемелерінде ұсталатын  </w:t>
      </w:r>
      <w:r>
        <w:br/>
      </w:r>
      <w:r>
        <w:rPr>
          <w:rFonts w:ascii="Times New Roman"/>
          <w:b w:val="false"/>
          <w:i w:val="false"/>
          <w:color w:val="000000"/>
          <w:sz w:val="28"/>
        </w:rPr>
        <w:t xml:space="preserve">
адамдарға туберкулезге   </w:t>
      </w:r>
      <w:r>
        <w:br/>
      </w:r>
      <w:r>
        <w:rPr>
          <w:rFonts w:ascii="Times New Roman"/>
          <w:b w:val="false"/>
          <w:i w:val="false"/>
          <w:color w:val="000000"/>
          <w:sz w:val="28"/>
        </w:rPr>
        <w:t>
қарсы көмекті ұйымдастыру</w:t>
      </w:r>
      <w:r>
        <w:br/>
      </w:r>
      <w:r>
        <w:rPr>
          <w:rFonts w:ascii="Times New Roman"/>
          <w:b w:val="false"/>
          <w:i w:val="false"/>
          <w:color w:val="000000"/>
          <w:sz w:val="28"/>
        </w:rPr>
        <w:t xml:space="preserve">
ережесіне 4-қосымша    </w:t>
      </w:r>
    </w:p>
    <w:bookmarkEnd w:id="19"/>
    <w:p>
      <w:pPr>
        <w:spacing w:after="0"/>
        <w:ind w:left="0"/>
        <w:jc w:val="left"/>
      </w:pPr>
      <w:r>
        <w:rPr>
          <w:rFonts w:ascii="Times New Roman"/>
          <w:b/>
          <w:i w:val="false"/>
          <w:color w:val="000000"/>
        </w:rPr>
        <w:t xml:space="preserve"> Ведомствоаралық өзара әрекет ету бойынша</w:t>
      </w:r>
      <w:r>
        <w:br/>
      </w:r>
      <w:r>
        <w:rPr>
          <w:rFonts w:ascii="Times New Roman"/>
          <w:b/>
          <w:i w:val="false"/>
          <w:color w:val="000000"/>
        </w:rPr>
        <w:t>
№ 1 МАРШРУТТЫҚ КАРТАСЫ ______ облысы бойынша ҚАЖКБ-ның ________ мекемесінен емі аяқталмай босатылатындар туралы ақпарат</w:t>
      </w:r>
    </w:p>
    <w:p>
      <w:pPr>
        <w:spacing w:after="0"/>
        <w:ind w:left="0"/>
        <w:jc w:val="both"/>
      </w:pPr>
      <w:r>
        <w:rPr>
          <w:rFonts w:ascii="Times New Roman"/>
          <w:b w:val="false"/>
          <w:i w:val="false"/>
          <w:color w:val="000000"/>
          <w:sz w:val="28"/>
        </w:rPr>
        <w:t>1. Т.А.Ә.___________________________________________________________</w:t>
      </w:r>
      <w:r>
        <w:br/>
      </w:r>
      <w:r>
        <w:rPr>
          <w:rFonts w:ascii="Times New Roman"/>
          <w:b w:val="false"/>
          <w:i w:val="false"/>
          <w:color w:val="000000"/>
          <w:sz w:val="28"/>
        </w:rPr>
        <w:t>
2. Туған жылы ______________________________________________________  3. Босатылатын күні ________________________________________________  4. Үлгісі, категориясы _____________________________________________  5. Аудандық тіркеу нөмірі __________________________________________   6. Емдеу басталған күні ____________________________________________  7. Диагнозы ________________________________________________________  8. Босатылу кезінде МБТ+, (-) ______________________________________  9. ДСТ деректері ___________________________________________________  10. Соңғы рентгендік тексеріс күні (CV+, CV-) ______________________  11. Мәжбүрлеп емдеу тағайындалуы ___________________________________  12. Нақты тұрғылықты мекен-жайы ____________________________________  13. Аумақтық ОТҚД мекен жайы _______________________________________</w:t>
      </w:r>
    </w:p>
    <w:p>
      <w:pPr>
        <w:spacing w:after="0"/>
        <w:ind w:left="0"/>
        <w:jc w:val="both"/>
      </w:pPr>
      <w:r>
        <w:rPr>
          <w:rFonts w:ascii="Times New Roman"/>
          <w:b w:val="false"/>
          <w:i w:val="false"/>
          <w:color w:val="000000"/>
          <w:sz w:val="28"/>
        </w:rPr>
        <w:t>Дәрігер-фтизиатр</w:t>
      </w:r>
      <w:r>
        <w:br/>
      </w:r>
      <w:r>
        <w:rPr>
          <w:rFonts w:ascii="Times New Roman"/>
          <w:b w:val="false"/>
          <w:i w:val="false"/>
          <w:color w:val="000000"/>
          <w:sz w:val="28"/>
        </w:rPr>
        <w:t>
(Т.А.Ж.)____________________</w:t>
      </w:r>
    </w:p>
    <w:p>
      <w:pPr>
        <w:spacing w:after="0"/>
        <w:ind w:left="0"/>
        <w:jc w:val="both"/>
      </w:pPr>
      <w:r>
        <w:rPr>
          <w:rFonts w:ascii="Times New Roman"/>
          <w:b w:val="false"/>
          <w:i w:val="false"/>
          <w:color w:val="000000"/>
          <w:sz w:val="28"/>
        </w:rPr>
        <w:t>МБ бастығы</w:t>
      </w:r>
      <w:r>
        <w:br/>
      </w:r>
      <w:r>
        <w:rPr>
          <w:rFonts w:ascii="Times New Roman"/>
          <w:b w:val="false"/>
          <w:i w:val="false"/>
          <w:color w:val="000000"/>
          <w:sz w:val="28"/>
        </w:rPr>
        <w:t>
(Т.А.Ж.)____________________</w:t>
      </w:r>
      <w:r>
        <w:br/>
      </w:r>
      <w:r>
        <w:rPr>
          <w:rFonts w:ascii="Times New Roman"/>
          <w:b w:val="false"/>
          <w:i w:val="false"/>
          <w:color w:val="000000"/>
          <w:sz w:val="28"/>
        </w:rPr>
        <w:t>
Күні «___» _________200 ж.</w:t>
      </w:r>
    </w:p>
    <w:p>
      <w:pPr>
        <w:spacing w:after="0"/>
        <w:ind w:left="0"/>
        <w:jc w:val="both"/>
      </w:pPr>
      <w:r>
        <w:rPr>
          <w:rFonts w:ascii="Times New Roman"/>
          <w:b w:val="false"/>
          <w:i/>
          <w:color w:val="000000"/>
          <w:sz w:val="28"/>
        </w:rPr>
        <w:t>Ескертпе</w:t>
      </w:r>
      <w:r>
        <w:rPr>
          <w:rFonts w:ascii="Times New Roman"/>
          <w:b w:val="false"/>
          <w:i w:val="false"/>
          <w:color w:val="000000"/>
          <w:sz w:val="28"/>
        </w:rPr>
        <w:t>: факспен, поштамен, электронды поштамен жіберілді (көрсету керек)</w:t>
      </w:r>
    </w:p>
    <w:bookmarkStart w:name="z186" w:id="20"/>
    <w:p>
      <w:pPr>
        <w:spacing w:after="0"/>
        <w:ind w:left="0"/>
        <w:jc w:val="left"/>
      </w:pPr>
      <w:r>
        <w:rPr>
          <w:rFonts w:ascii="Times New Roman"/>
          <w:b/>
          <w:i w:val="false"/>
          <w:color w:val="000000"/>
        </w:rPr>
        <w:t xml:space="preserve"> 
Ведомствоаралық өзара әрекет ету бойынша</w:t>
      </w:r>
      <w:r>
        <w:br/>
      </w:r>
      <w:r>
        <w:rPr>
          <w:rFonts w:ascii="Times New Roman"/>
          <w:b/>
          <w:i w:val="false"/>
          <w:color w:val="000000"/>
        </w:rPr>
        <w:t>
№ 2 МАРШРУТТЫҚ КАРТАСЫ _______ облысы бойынша ҚАЖКБ-ның ________ мекемесінен емі аяқталмай босатылған аурулар және емделудің нәтижесі туралы ақпарат</w:t>
      </w:r>
    </w:p>
    <w:bookmarkEnd w:id="20"/>
    <w:p>
      <w:pPr>
        <w:spacing w:after="0"/>
        <w:ind w:left="0"/>
        <w:jc w:val="both"/>
      </w:pPr>
      <w:r>
        <w:rPr>
          <w:rFonts w:ascii="Times New Roman"/>
          <w:b w:val="false"/>
          <w:i/>
          <w:color w:val="000000"/>
          <w:sz w:val="28"/>
        </w:rPr>
        <w:t>(ОТҚД толтырады)</w:t>
      </w:r>
    </w:p>
    <w:p>
      <w:pPr>
        <w:spacing w:after="0"/>
        <w:ind w:left="0"/>
        <w:jc w:val="both"/>
      </w:pPr>
      <w:r>
        <w:rPr>
          <w:rFonts w:ascii="Times New Roman"/>
          <w:b w:val="false"/>
          <w:i w:val="false"/>
          <w:color w:val="000000"/>
          <w:sz w:val="28"/>
        </w:rPr>
        <w:t>1. Т.А.Ә. ______________________________________________________</w:t>
      </w:r>
      <w:r>
        <w:br/>
      </w:r>
      <w:r>
        <w:rPr>
          <w:rFonts w:ascii="Times New Roman"/>
          <w:b w:val="false"/>
          <w:i w:val="false"/>
          <w:color w:val="000000"/>
          <w:sz w:val="28"/>
        </w:rPr>
        <w:t>
2. Туған жылы __________________________________________________</w:t>
      </w:r>
      <w:r>
        <w:br/>
      </w:r>
      <w:r>
        <w:rPr>
          <w:rFonts w:ascii="Times New Roman"/>
          <w:b w:val="false"/>
          <w:i w:val="false"/>
          <w:color w:val="000000"/>
          <w:sz w:val="28"/>
        </w:rPr>
        <w:t>
3. ҚАЖКБ-ның мекемесінен алынған ақпаратын уақыты_______________</w:t>
      </w:r>
      <w:r>
        <w:br/>
      </w:r>
      <w:r>
        <w:rPr>
          <w:rFonts w:ascii="Times New Roman"/>
          <w:b w:val="false"/>
          <w:i w:val="false"/>
          <w:color w:val="000000"/>
          <w:sz w:val="28"/>
        </w:rPr>
        <w:t>
4. «Д» тіркеуге алынған күні және емделу уақыты ________________</w:t>
      </w:r>
      <w:r>
        <w:br/>
      </w:r>
      <w:r>
        <w:rPr>
          <w:rFonts w:ascii="Times New Roman"/>
          <w:b w:val="false"/>
          <w:i w:val="false"/>
          <w:color w:val="000000"/>
          <w:sz w:val="28"/>
        </w:rPr>
        <w:t>
5. Емделудің аяқталу уақыты ____________________________________</w:t>
      </w:r>
      <w:r>
        <w:br/>
      </w:r>
      <w:r>
        <w:rPr>
          <w:rFonts w:ascii="Times New Roman"/>
          <w:b w:val="false"/>
          <w:i w:val="false"/>
          <w:color w:val="000000"/>
          <w:sz w:val="28"/>
        </w:rPr>
        <w:t>
6. Емделудің нәтижесі __________________________________________</w:t>
      </w:r>
      <w:r>
        <w:br/>
      </w:r>
      <w:r>
        <w:rPr>
          <w:rFonts w:ascii="Times New Roman"/>
          <w:b w:val="false"/>
          <w:i w:val="false"/>
          <w:color w:val="000000"/>
          <w:sz w:val="28"/>
        </w:rPr>
        <w:t>
7. Диагнозы ____________________________________________________</w:t>
      </w:r>
    </w:p>
    <w:p>
      <w:pPr>
        <w:spacing w:after="0"/>
        <w:ind w:left="0"/>
        <w:jc w:val="both"/>
      </w:pPr>
      <w:r>
        <w:rPr>
          <w:rFonts w:ascii="Times New Roman"/>
          <w:b w:val="false"/>
          <w:i w:val="false"/>
          <w:color w:val="000000"/>
          <w:sz w:val="28"/>
        </w:rPr>
        <w:t>Дәрігер-фтизиатр</w:t>
      </w:r>
      <w:r>
        <w:br/>
      </w:r>
      <w:r>
        <w:rPr>
          <w:rFonts w:ascii="Times New Roman"/>
          <w:b w:val="false"/>
          <w:i w:val="false"/>
          <w:color w:val="000000"/>
          <w:sz w:val="28"/>
        </w:rPr>
        <w:t>
(Т.А.Ж.)_______________________________</w:t>
      </w:r>
    </w:p>
    <w:p>
      <w:pPr>
        <w:spacing w:after="0"/>
        <w:ind w:left="0"/>
        <w:jc w:val="both"/>
      </w:pPr>
      <w:r>
        <w:rPr>
          <w:rFonts w:ascii="Times New Roman"/>
          <w:b w:val="false"/>
          <w:i w:val="false"/>
          <w:color w:val="000000"/>
          <w:sz w:val="28"/>
        </w:rPr>
        <w:t>ОТҚД бас дәрігері</w:t>
      </w:r>
      <w:r>
        <w:br/>
      </w:r>
      <w:r>
        <w:rPr>
          <w:rFonts w:ascii="Times New Roman"/>
          <w:b w:val="false"/>
          <w:i w:val="false"/>
          <w:color w:val="000000"/>
          <w:sz w:val="28"/>
        </w:rPr>
        <w:t>
(Т.А.Ж.)_______________________________</w:t>
      </w:r>
      <w:r>
        <w:br/>
      </w:r>
      <w:r>
        <w:rPr>
          <w:rFonts w:ascii="Times New Roman"/>
          <w:b w:val="false"/>
          <w:i w:val="false"/>
          <w:color w:val="000000"/>
          <w:sz w:val="28"/>
        </w:rPr>
        <w:t>
Күні «___» ________200 ж.</w:t>
      </w:r>
    </w:p>
    <w:p>
      <w:pPr>
        <w:spacing w:after="0"/>
        <w:ind w:left="0"/>
        <w:jc w:val="both"/>
      </w:pPr>
      <w:r>
        <w:rPr>
          <w:rFonts w:ascii="Times New Roman"/>
          <w:b w:val="false"/>
          <w:i/>
          <w:color w:val="000000"/>
          <w:sz w:val="28"/>
        </w:rPr>
        <w:t>Ескертпе</w:t>
      </w:r>
      <w:r>
        <w:rPr>
          <w:rFonts w:ascii="Times New Roman"/>
          <w:b w:val="false"/>
          <w:i w:val="false"/>
          <w:color w:val="000000"/>
          <w:sz w:val="28"/>
        </w:rPr>
        <w:t>: факспен, поштамен, электронды поштамен жіберілді (көрсету керек) Егер де науқас жоғарыда көрсетілген мекен-жайда тұрмайтын болса хабарлау тиіс.</w:t>
      </w:r>
    </w:p>
    <w:bookmarkStart w:name="z187" w:id="21"/>
    <w:p>
      <w:pPr>
        <w:spacing w:after="0"/>
        <w:ind w:left="0"/>
        <w:jc w:val="left"/>
      </w:pPr>
      <w:r>
        <w:rPr>
          <w:rFonts w:ascii="Times New Roman"/>
          <w:b/>
          <w:i w:val="false"/>
          <w:color w:val="000000"/>
        </w:rPr>
        <w:t xml:space="preserve"> 
Ведомствоаралық өзара әрекет ету бойынша</w:t>
      </w:r>
      <w:r>
        <w:br/>
      </w:r>
      <w:r>
        <w:rPr>
          <w:rFonts w:ascii="Times New Roman"/>
          <w:b/>
          <w:i w:val="false"/>
          <w:color w:val="000000"/>
        </w:rPr>
        <w:t>
№ 3 МАРШРУТТЫҚ КАРТАСЫ ОТҚД (ҚТҚД, РТД) тіркелген аурулар туралы ақпарат (ҚАЖКБ-ның МҚЕБ (МҚЕТ) сұранысына)</w:t>
      </w:r>
    </w:p>
    <w:bookmarkEnd w:id="21"/>
    <w:p>
      <w:pPr>
        <w:spacing w:after="0"/>
        <w:ind w:left="0"/>
        <w:jc w:val="both"/>
      </w:pPr>
      <w:r>
        <w:rPr>
          <w:rFonts w:ascii="Times New Roman"/>
          <w:b w:val="false"/>
          <w:i w:val="false"/>
          <w:color w:val="000000"/>
          <w:sz w:val="28"/>
        </w:rPr>
        <w:t>1. Т.А.Ә. ______________________________________________________</w:t>
      </w:r>
      <w:r>
        <w:br/>
      </w:r>
      <w:r>
        <w:rPr>
          <w:rFonts w:ascii="Times New Roman"/>
          <w:b w:val="false"/>
          <w:i w:val="false"/>
          <w:color w:val="000000"/>
          <w:sz w:val="28"/>
        </w:rPr>
        <w:t>
2. Туған жылы __________________________________________________</w:t>
      </w:r>
      <w:r>
        <w:br/>
      </w:r>
      <w:r>
        <w:rPr>
          <w:rFonts w:ascii="Times New Roman"/>
          <w:b w:val="false"/>
          <w:i w:val="false"/>
          <w:color w:val="000000"/>
          <w:sz w:val="28"/>
        </w:rPr>
        <w:t>
3. ҚАЖКБ-ның мекемесінен алынған ақпаратын уақыты ______________</w:t>
      </w:r>
      <w:r>
        <w:br/>
      </w:r>
      <w:r>
        <w:rPr>
          <w:rFonts w:ascii="Times New Roman"/>
          <w:b w:val="false"/>
          <w:i w:val="false"/>
          <w:color w:val="000000"/>
          <w:sz w:val="28"/>
        </w:rPr>
        <w:t>
4. «Д» тіркеуге алынған күні және емделу уақыты ________________</w:t>
      </w:r>
      <w:r>
        <w:br/>
      </w:r>
      <w:r>
        <w:rPr>
          <w:rFonts w:ascii="Times New Roman"/>
          <w:b w:val="false"/>
          <w:i w:val="false"/>
          <w:color w:val="000000"/>
          <w:sz w:val="28"/>
        </w:rPr>
        <w:t>
5. Емделудің аяқталу уақыты ____________________________________</w:t>
      </w:r>
      <w:r>
        <w:br/>
      </w:r>
      <w:r>
        <w:rPr>
          <w:rFonts w:ascii="Times New Roman"/>
          <w:b w:val="false"/>
          <w:i w:val="false"/>
          <w:color w:val="000000"/>
          <w:sz w:val="28"/>
        </w:rPr>
        <w:t>
6. Емделудің нәтижесі __________________________________________</w:t>
      </w:r>
      <w:r>
        <w:br/>
      </w:r>
      <w:r>
        <w:rPr>
          <w:rFonts w:ascii="Times New Roman"/>
          <w:b w:val="false"/>
          <w:i w:val="false"/>
          <w:color w:val="000000"/>
          <w:sz w:val="28"/>
        </w:rPr>
        <w:t>
7. Диагнозы_____________________________________________________</w:t>
      </w:r>
    </w:p>
    <w:p>
      <w:pPr>
        <w:spacing w:after="0"/>
        <w:ind w:left="0"/>
        <w:jc w:val="both"/>
      </w:pPr>
      <w:r>
        <w:rPr>
          <w:rFonts w:ascii="Times New Roman"/>
          <w:b w:val="false"/>
          <w:i w:val="false"/>
          <w:color w:val="000000"/>
          <w:sz w:val="28"/>
        </w:rPr>
        <w:t>Дәрігер-фтизиатр</w:t>
      </w:r>
      <w:r>
        <w:br/>
      </w:r>
      <w:r>
        <w:rPr>
          <w:rFonts w:ascii="Times New Roman"/>
          <w:b w:val="false"/>
          <w:i w:val="false"/>
          <w:color w:val="000000"/>
          <w:sz w:val="28"/>
        </w:rPr>
        <w:t>
(Т.А.Ж.)_______________________________</w:t>
      </w:r>
    </w:p>
    <w:p>
      <w:pPr>
        <w:spacing w:after="0"/>
        <w:ind w:left="0"/>
        <w:jc w:val="both"/>
      </w:pPr>
      <w:r>
        <w:rPr>
          <w:rFonts w:ascii="Times New Roman"/>
          <w:b w:val="false"/>
          <w:i w:val="false"/>
          <w:color w:val="000000"/>
          <w:sz w:val="28"/>
        </w:rPr>
        <w:t>ОТҚД бас дәрігері</w:t>
      </w:r>
      <w:r>
        <w:br/>
      </w:r>
      <w:r>
        <w:rPr>
          <w:rFonts w:ascii="Times New Roman"/>
          <w:b w:val="false"/>
          <w:i w:val="false"/>
          <w:color w:val="000000"/>
          <w:sz w:val="28"/>
        </w:rPr>
        <w:t>
(Т.А.Ж.)_______________________________</w:t>
      </w:r>
      <w:r>
        <w:br/>
      </w:r>
      <w:r>
        <w:rPr>
          <w:rFonts w:ascii="Times New Roman"/>
          <w:b w:val="false"/>
          <w:i w:val="false"/>
          <w:color w:val="000000"/>
          <w:sz w:val="28"/>
        </w:rPr>
        <w:t>
Күні «___» ________200 ж.</w:t>
      </w:r>
    </w:p>
    <w:p>
      <w:pPr>
        <w:spacing w:after="0"/>
        <w:ind w:left="0"/>
        <w:jc w:val="both"/>
      </w:pPr>
      <w:r>
        <w:rPr>
          <w:rFonts w:ascii="Times New Roman"/>
          <w:b w:val="false"/>
          <w:i/>
          <w:color w:val="000000"/>
          <w:sz w:val="28"/>
        </w:rPr>
        <w:t>Ескертпе</w:t>
      </w:r>
      <w:r>
        <w:rPr>
          <w:rFonts w:ascii="Times New Roman"/>
          <w:b w:val="false"/>
          <w:i w:val="false"/>
          <w:color w:val="000000"/>
          <w:sz w:val="28"/>
        </w:rPr>
        <w:t>: факспен, поштамен, электронды поштамен жіберілді (көрсету керек) Егер де науқас жоғарыда көрсетілген мекен-жайда тұрмайтын болса хабарлау тиіс.</w:t>
      </w:r>
    </w:p>
    <w:bookmarkStart w:name="z188"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министрлігінің    </w:t>
      </w:r>
      <w:r>
        <w:br/>
      </w:r>
      <w:r>
        <w:rPr>
          <w:rFonts w:ascii="Times New Roman"/>
          <w:b w:val="false"/>
          <w:i w:val="false"/>
          <w:color w:val="000000"/>
          <w:sz w:val="28"/>
        </w:rPr>
        <w:t xml:space="preserve">
қылмыстық-атқару жүйесі  </w:t>
      </w:r>
      <w:r>
        <w:br/>
      </w:r>
      <w:r>
        <w:rPr>
          <w:rFonts w:ascii="Times New Roman"/>
          <w:b w:val="false"/>
          <w:i w:val="false"/>
          <w:color w:val="000000"/>
          <w:sz w:val="28"/>
        </w:rPr>
        <w:t xml:space="preserve">
мекемелерінде ұсталатын  </w:t>
      </w:r>
      <w:r>
        <w:br/>
      </w:r>
      <w:r>
        <w:rPr>
          <w:rFonts w:ascii="Times New Roman"/>
          <w:b w:val="false"/>
          <w:i w:val="false"/>
          <w:color w:val="000000"/>
          <w:sz w:val="28"/>
        </w:rPr>
        <w:t xml:space="preserve">
адамдарға туберкулезге   </w:t>
      </w:r>
      <w:r>
        <w:br/>
      </w:r>
      <w:r>
        <w:rPr>
          <w:rFonts w:ascii="Times New Roman"/>
          <w:b w:val="false"/>
          <w:i w:val="false"/>
          <w:color w:val="000000"/>
          <w:sz w:val="28"/>
        </w:rPr>
        <w:t>
қарсы көмекті ұйымдастыру</w:t>
      </w:r>
      <w:r>
        <w:br/>
      </w:r>
      <w:r>
        <w:rPr>
          <w:rFonts w:ascii="Times New Roman"/>
          <w:b w:val="false"/>
          <w:i w:val="false"/>
          <w:color w:val="000000"/>
          <w:sz w:val="28"/>
        </w:rPr>
        <w:t xml:space="preserve">
ережесіне 5-қосымша     </w:t>
      </w:r>
    </w:p>
    <w:bookmarkEnd w:id="22"/>
    <w:p>
      <w:pPr>
        <w:spacing w:after="0"/>
        <w:ind w:left="0"/>
        <w:jc w:val="left"/>
      </w:pPr>
      <w:r>
        <w:rPr>
          <w:rFonts w:ascii="Times New Roman"/>
          <w:b/>
          <w:i w:val="false"/>
          <w:color w:val="000000"/>
        </w:rPr>
        <w:t xml:space="preserve"> ҚР ӘдМ ҚАЖ КОМИТЕТІНІҢ ТҮЗЕУ МЕКЕМЕЛЕРІНЕН БОСАТЫЛҒАН ТУБЕРКУЛЕЗБЕН НАУҚАС АДАМДАРДЫҢ ТІЗІМ ФОРМАТЫ ____________________________________облысының ________ мекемесінен босатылған туберкулезбен науқас адамдардың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2263"/>
        <w:gridCol w:w="1519"/>
        <w:gridCol w:w="1520"/>
        <w:gridCol w:w="1519"/>
        <w:gridCol w:w="874"/>
        <w:gridCol w:w="1304"/>
        <w:gridCol w:w="1854"/>
        <w:gridCol w:w="1502"/>
      </w:tblGrid>
      <w:tr>
        <w:trPr>
          <w:trHeight w:val="30" w:hRule="atLeast"/>
        </w:trPr>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Құрастырған күні (ТМ) 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ОТҚД хабарлаған күні 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алған күні (ОТҚД) 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аты-жөні</w:t>
            </w:r>
          </w:p>
        </w:tc>
        <w:tc>
          <w:tcPr>
            <w:tcW w:w="1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 категориясы</w:t>
            </w:r>
          </w:p>
        </w:tc>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Емделудің басталу уақыты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Босатылу кезінде</w:t>
            </w:r>
          </w:p>
        </w:tc>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Босатылған күні</w:t>
            </w:r>
          </w:p>
        </w:tc>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 жайы (сотталғанның көрсеткен үйінің мекен жайы)</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МБТ +/ МБТ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Емделу фазасы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Дайындаған (ТМ маманы) ______________________________</w:t>
      </w:r>
      <w:r>
        <w:br/>
      </w:r>
      <w:r>
        <w:rPr>
          <w:rFonts w:ascii="Times New Roman"/>
          <w:b w:val="false"/>
          <w:i w:val="false"/>
          <w:color w:val="000000"/>
          <w:sz w:val="28"/>
        </w:rPr>
        <w:t>
Қабылдаған (ОТҚД маманы) ____________________________</w:t>
      </w:r>
    </w:p>
    <w:p>
      <w:pPr>
        <w:spacing w:after="0"/>
        <w:ind w:left="0"/>
        <w:jc w:val="both"/>
      </w:pPr>
      <w:r>
        <w:rPr>
          <w:rFonts w:ascii="Times New Roman"/>
          <w:b w:val="false"/>
          <w:i w:val="false"/>
          <w:color w:val="000000"/>
          <w:sz w:val="28"/>
        </w:rPr>
        <w:t>Тізім аумақтық туберкулезге қарсы диспансерге және ішкі істер органдарына беріледі.</w:t>
      </w:r>
    </w:p>
    <w:p>
      <w:pPr>
        <w:spacing w:after="0"/>
        <w:ind w:left="0"/>
        <w:jc w:val="both"/>
      </w:pPr>
      <w:r>
        <w:rPr>
          <w:rFonts w:ascii="Times New Roman"/>
          <w:b/>
          <w:i w:val="false"/>
          <w:color w:val="000000"/>
          <w:sz w:val="28"/>
        </w:rPr>
        <w:t>___________________ облысы ТМ-нен _________________облысына емі аяқталмай босатылған туберкулезбен науқастың емінің нәтижелері және туберкулез аурулары туралы ақпарат (2009 ж._______ тоқсан)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1312"/>
        <w:gridCol w:w="1469"/>
        <w:gridCol w:w="1291"/>
        <w:gridCol w:w="1415"/>
        <w:gridCol w:w="1252"/>
        <w:gridCol w:w="1135"/>
        <w:gridCol w:w="978"/>
        <w:gridCol w:w="1097"/>
        <w:gridCol w:w="903"/>
        <w:gridCol w:w="604"/>
        <w:gridCol w:w="91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Пенитенциарлық жүйеде толтырылады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ОТҚД толтырылады</w:t>
            </w:r>
          </w:p>
        </w:tc>
      </w:tr>
      <w:tr>
        <w:trPr>
          <w:trHeight w:val="30"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N</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аты-жөні</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 категориясы</w:t>
            </w:r>
          </w:p>
        </w:tc>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Емделудің басталу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Босатылар кезінде</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Босатылған күні</w:t>
            </w: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ОТҚД хабарлаған күн</w:t>
            </w:r>
          </w:p>
        </w:tc>
        <w:tc>
          <w:tcPr>
            <w:tcW w:w="1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ТМ-нен ақпаратты алған күні</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тіркеуге алған күні</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Емделу нәтижесі</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МБТ+/МБТ-</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Емделу кезінде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ТМ маманы ___________________         ОТҚД маманы _________________</w:t>
      </w:r>
    </w:p>
    <w:bookmarkStart w:name="z189"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министрлігінің    </w:t>
      </w:r>
      <w:r>
        <w:br/>
      </w:r>
      <w:r>
        <w:rPr>
          <w:rFonts w:ascii="Times New Roman"/>
          <w:b w:val="false"/>
          <w:i w:val="false"/>
          <w:color w:val="000000"/>
          <w:sz w:val="28"/>
        </w:rPr>
        <w:t xml:space="preserve">
қылмыстық-атқару жүйесі  </w:t>
      </w:r>
      <w:r>
        <w:br/>
      </w:r>
      <w:r>
        <w:rPr>
          <w:rFonts w:ascii="Times New Roman"/>
          <w:b w:val="false"/>
          <w:i w:val="false"/>
          <w:color w:val="000000"/>
          <w:sz w:val="28"/>
        </w:rPr>
        <w:t xml:space="preserve">
мекемелерінде ұсталатын  </w:t>
      </w:r>
      <w:r>
        <w:br/>
      </w:r>
      <w:r>
        <w:rPr>
          <w:rFonts w:ascii="Times New Roman"/>
          <w:b w:val="false"/>
          <w:i w:val="false"/>
          <w:color w:val="000000"/>
          <w:sz w:val="28"/>
        </w:rPr>
        <w:t xml:space="preserve">
адамдарға туберкулезге   </w:t>
      </w:r>
      <w:r>
        <w:br/>
      </w:r>
      <w:r>
        <w:rPr>
          <w:rFonts w:ascii="Times New Roman"/>
          <w:b w:val="false"/>
          <w:i w:val="false"/>
          <w:color w:val="000000"/>
          <w:sz w:val="28"/>
        </w:rPr>
        <w:t>
қарсы көмекті ұйымдастыру</w:t>
      </w:r>
      <w:r>
        <w:br/>
      </w:r>
      <w:r>
        <w:rPr>
          <w:rFonts w:ascii="Times New Roman"/>
          <w:b w:val="false"/>
          <w:i w:val="false"/>
          <w:color w:val="000000"/>
          <w:sz w:val="28"/>
        </w:rPr>
        <w:t xml:space="preserve">
ережесіне 6-қосымша    </w:t>
      </w:r>
    </w:p>
    <w:bookmarkEnd w:id="23"/>
    <w:p>
      <w:pPr>
        <w:spacing w:after="0"/>
        <w:ind w:left="0"/>
        <w:jc w:val="left"/>
      </w:pPr>
      <w:r>
        <w:rPr>
          <w:rFonts w:ascii="Times New Roman"/>
          <w:b/>
          <w:i w:val="false"/>
          <w:color w:val="000000"/>
        </w:rPr>
        <w:t xml:space="preserve"> Туберкулезбен науқас аурулар бойынша ақпарат беру және салыстыру жүргізу сызбасы</w:t>
      </w:r>
    </w:p>
    <w:bookmarkStart w:name="z190" w:id="24"/>
    <w:p>
      <w:pPr>
        <w:spacing w:after="0"/>
        <w:ind w:left="0"/>
        <w:jc w:val="both"/>
      </w:pPr>
      <w:r>
        <w:rPr>
          <w:rFonts w:ascii="Times New Roman"/>
          <w:b w:val="false"/>
          <w:i w:val="false"/>
          <w:color w:val="000000"/>
          <w:sz w:val="28"/>
        </w:rPr>
        <w:t>
      1. Егер мекеме бір облыс аумағында орналасса, ТИЗО-дан ауруды туберкулезге қарсы емдейтін түзеу мекемесіне жіберу бағыты;</w:t>
      </w:r>
      <w:r>
        <w:br/>
      </w:r>
      <w:r>
        <w:rPr>
          <w:rFonts w:ascii="Times New Roman"/>
          <w:b w:val="false"/>
          <w:i w:val="false"/>
          <w:color w:val="000000"/>
          <w:sz w:val="28"/>
        </w:rPr>
        <w:t>
</w:t>
      </w:r>
      <w:r>
        <w:rPr>
          <w:rFonts w:ascii="Times New Roman"/>
          <w:b w:val="false"/>
          <w:i w:val="false"/>
          <w:color w:val="000000"/>
          <w:sz w:val="28"/>
        </w:rPr>
        <w:t>
      1) ТИЗО-дан жіберу түрі:</w:t>
      </w:r>
      <w:r>
        <w:br/>
      </w:r>
      <w:r>
        <w:rPr>
          <w:rFonts w:ascii="Times New Roman"/>
          <w:b w:val="false"/>
          <w:i w:val="false"/>
          <w:color w:val="000000"/>
          <w:sz w:val="28"/>
        </w:rPr>
        <w:t>
      бір облыс аумағында орналасқан мекемеден туберкулездің белсенді түрі анықталғанда, диагнозын растау, емдеу стратегиясын анықтау, ауруды бақылау туберкулезге қарсы мекеменің орталықтандырылған дәрігерлік-консультативтік комиссия шешімімен жүргізіледі.</w:t>
      </w:r>
      <w:r>
        <w:br/>
      </w:r>
      <w:r>
        <w:rPr>
          <w:rFonts w:ascii="Times New Roman"/>
          <w:b w:val="false"/>
          <w:i w:val="false"/>
          <w:color w:val="000000"/>
          <w:sz w:val="28"/>
        </w:rPr>
        <w:t>
      ТБ 02, 07 (ТБ 07 IV санаты), 08 (ТБ 08 IV санаты), ТБ 10 (ТБ 10 IV санаты) нысандары бойынша есеп беру мерзіміне сәйкес, ТБ 13 облыстардағы ҚАЖКБ-ның медициналық қамтамасыз ету бөліміне (бөлімше, топ) жіберіледі. ТИЗО-ның медициналық бөлімі ТБ 03 журналы мен туберкулезге қарсы мекеменің ТБ 03 жиынтық журналы бойынша сол көрсетілген нөмірімен, мекеменің (ТИЗО) индексін және келген уақытын көрсетіп үнемі салыстырып отырады, ал келесі салыстыруда тексеру және емделу нәтижесі кестесінде емделу нәтижесі көрсетіледі. Белгіленген күні, ТИЗО дәрігер-фтизиатр маманы (келісім бойынша) туберкулезге қарсы мекемеге салыстыруға шығады.</w:t>
      </w:r>
      <w:r>
        <w:br/>
      </w:r>
      <w:r>
        <w:rPr>
          <w:rFonts w:ascii="Times New Roman"/>
          <w:b w:val="false"/>
          <w:i w:val="false"/>
          <w:color w:val="000000"/>
          <w:sz w:val="28"/>
        </w:rPr>
        <w:t>
      Туберкулезге қарсы мекемеге түскен кезде науқас ТБ 03 журналы және «Туберкулез ауруының ұлттық тіркеуіне» «ауысқан» түрімен тіркеледі. Емделу аяқталғаннан кейін, емделу нәтижесі ТБ 08 үлгісіне тіркеу үшін келген ТИЗО-ға беріледі.</w:t>
      </w:r>
      <w:r>
        <w:br/>
      </w:r>
      <w:r>
        <w:rPr>
          <w:rFonts w:ascii="Times New Roman"/>
          <w:b w:val="false"/>
          <w:i w:val="false"/>
          <w:color w:val="000000"/>
          <w:sz w:val="28"/>
        </w:rPr>
        <w:t>
      «Туберкулез ауруының ұлттық тіркеу» деректері ай сайын ҚАЖ комитетінің МҚБ-ға беріледі.</w:t>
      </w:r>
    </w:p>
    <w:bookmarkEnd w:id="24"/>
    <w:p>
      <w:pPr>
        <w:spacing w:after="0"/>
        <w:ind w:left="0"/>
        <w:jc w:val="left"/>
      </w:pPr>
      <w:r>
        <w:rPr>
          <w:rFonts w:ascii="Times New Roman"/>
          <w:b/>
          <w:i w:val="false"/>
          <w:color w:val="000000"/>
        </w:rPr>
        <w:t xml:space="preserve"> Бір облыс аумағында орналасқан ТИЗО-дан туберкулезге қарсы емдейтін мекемеге кеткен кездегі ақпаратты тапсыру және салыстыру сызбасы:</w:t>
      </w:r>
    </w:p>
    <w:p>
      <w:pPr>
        <w:spacing w:after="0"/>
        <w:ind w:left="0"/>
        <w:jc w:val="both"/>
      </w:pPr>
      <w:r>
        <w:rPr>
          <w:rFonts w:ascii="Times New Roman"/>
          <w:b w:val="false"/>
          <w:i w:val="false"/>
          <w:color w:val="000000"/>
          <w:sz w:val="28"/>
        </w:rPr>
        <w:t>      </w:t>
      </w:r>
      <w:r>
        <w:drawing>
          <wp:inline distT="0" distB="0" distL="0" distR="0">
            <wp:extent cx="5156200" cy="292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156200" cy="2921000"/>
                    </a:xfrm>
                    <a:prstGeom prst="rect">
                      <a:avLst/>
                    </a:prstGeom>
                  </pic:spPr>
                </pic:pic>
              </a:graphicData>
            </a:graphic>
          </wp:inline>
        </w:drawing>
      </w:r>
    </w:p>
    <w:bookmarkStart w:name="z192" w:id="25"/>
    <w:p>
      <w:pPr>
        <w:spacing w:after="0"/>
        <w:ind w:left="0"/>
        <w:jc w:val="both"/>
      </w:pPr>
      <w:r>
        <w:rPr>
          <w:rFonts w:ascii="Times New Roman"/>
          <w:b w:val="false"/>
          <w:i w:val="false"/>
          <w:color w:val="000000"/>
          <w:sz w:val="28"/>
        </w:rPr>
        <w:t>
      1) ТМ-ға жіберу түрі.</w:t>
      </w:r>
      <w:r>
        <w:br/>
      </w:r>
      <w:r>
        <w:rPr>
          <w:rFonts w:ascii="Times New Roman"/>
          <w:b w:val="false"/>
          <w:i w:val="false"/>
          <w:color w:val="000000"/>
          <w:sz w:val="28"/>
        </w:rPr>
        <w:t>
      - туберкулезге қарсы емдейтін түзеу мекемесінің үлкен қашықтықта болған жағдайда науқастың диагнозын денсаулық сақтау азаматтық секторының аумақтық орталықтандырылған дәрігерлік-консультативтік комиссиясы қояды;</w:t>
      </w:r>
      <w:r>
        <w:br/>
      </w:r>
      <w:r>
        <w:rPr>
          <w:rFonts w:ascii="Times New Roman"/>
          <w:b w:val="false"/>
          <w:i w:val="false"/>
          <w:color w:val="000000"/>
          <w:sz w:val="28"/>
        </w:rPr>
        <w:t>
      - жақын орналасқан жағдайда – ҚАЖ орталықтандырылған дәрігерлік-консультативтік комиссиясы қояды.</w:t>
      </w:r>
      <w:r>
        <w:br/>
      </w:r>
      <w:r>
        <w:rPr>
          <w:rFonts w:ascii="Times New Roman"/>
          <w:b w:val="false"/>
          <w:i w:val="false"/>
          <w:color w:val="000000"/>
          <w:sz w:val="28"/>
        </w:rPr>
        <w:t>
      ТМ-нен туберкулезге қарсы мекемеге келіп түскен туберкулездің белсенді түрімен науқастанғандар ТБ 03 журналына және «жаңа жағдай», «қайталама», «басқа да» ретінде «Туберкулез ауруының ұлттық тіркеу» журналында тіркеледі.</w:t>
      </w:r>
    </w:p>
    <w:bookmarkEnd w:id="25"/>
    <w:p>
      <w:pPr>
        <w:spacing w:after="0"/>
        <w:ind w:left="0"/>
        <w:jc w:val="both"/>
      </w:pPr>
      <w:r>
        <w:rPr>
          <w:rFonts w:ascii="Times New Roman"/>
          <w:b w:val="false"/>
          <w:i w:val="false"/>
          <w:color w:val="000000"/>
          <w:sz w:val="28"/>
        </w:rPr>
        <w:t>      </w:t>
      </w:r>
      <w:r>
        <w:drawing>
          <wp:inline distT="0" distB="0" distL="0" distR="0">
            <wp:extent cx="7632700" cy="292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32700" cy="2921000"/>
                    </a:xfrm>
                    <a:prstGeom prst="rect">
                      <a:avLst/>
                    </a:prstGeom>
                  </pic:spPr>
                </pic:pic>
              </a:graphicData>
            </a:graphic>
          </wp:inline>
        </w:drawing>
      </w:r>
    </w:p>
    <w:bookmarkStart w:name="z193" w:id="26"/>
    <w:p>
      <w:pPr>
        <w:spacing w:after="0"/>
        <w:ind w:left="0"/>
        <w:jc w:val="both"/>
      </w:pPr>
      <w:r>
        <w:rPr>
          <w:rFonts w:ascii="Times New Roman"/>
          <w:b w:val="false"/>
          <w:i w:val="false"/>
          <w:color w:val="000000"/>
          <w:sz w:val="28"/>
        </w:rPr>
        <w:t>
      2. Басқа облыстан келгендерге:</w:t>
      </w:r>
      <w:r>
        <w:br/>
      </w:r>
      <w:r>
        <w:rPr>
          <w:rFonts w:ascii="Times New Roman"/>
          <w:b w:val="false"/>
          <w:i w:val="false"/>
          <w:color w:val="000000"/>
          <w:sz w:val="28"/>
        </w:rPr>
        <w:t>
</w:t>
      </w:r>
      <w:r>
        <w:rPr>
          <w:rFonts w:ascii="Times New Roman"/>
          <w:b w:val="false"/>
          <w:i w:val="false"/>
          <w:color w:val="000000"/>
          <w:sz w:val="28"/>
        </w:rPr>
        <w:t>
      1) ТИЗО-ға арналған түрі:</w:t>
      </w:r>
      <w:r>
        <w:br/>
      </w:r>
      <w:r>
        <w:rPr>
          <w:rFonts w:ascii="Times New Roman"/>
          <w:b w:val="false"/>
          <w:i w:val="false"/>
          <w:color w:val="000000"/>
          <w:sz w:val="28"/>
        </w:rPr>
        <w:t>
      басқа облыстарда туберкулездің белсенді түрі анықталған аурудың, диагнозын растау, емдеу стратегиясын анықтау, ауруды бақылау аумақтық денсаулық сақтау органдарының мамандарын тарта отырып жүргізіледі.</w:t>
      </w:r>
      <w:r>
        <w:br/>
      </w:r>
      <w:r>
        <w:rPr>
          <w:rFonts w:ascii="Times New Roman"/>
          <w:b w:val="false"/>
          <w:i w:val="false"/>
          <w:color w:val="000000"/>
          <w:sz w:val="28"/>
        </w:rPr>
        <w:t>
      Әрбір анықталған туберкулез ауруына хабарлама, ТБ-01, 02, 03, 04, 05, 06, 07, 08, 10 есеп-есеп беру үлгілері толтырылады және жүргізіледі. ТИЗО-дан ҚАЖКБ-ның МСЭҚБ және туберкулезге қарсы мекемеге хабарлама жіберіледі. Туберкулезге қарсы мекемеге хабарлама тек қана туберкулез ауруын айдауылдау алдындағы тексерісте анықталса, яғни ауруды анықтау кезінен, ауруды туберкулезге қарсы мекемеге емделуге жіберуге дейін 1 айдан аз уақытты құраса. Үкімнің заңды түрде күшіне енгеніне дейін және туберкулезге қарсы емдейтін мекемеге ауыстырылғанша, ауруды орнында стандартты сызба бойынша емдеуді қамтамасыз етеді. Туберкулезге қарсы емдейтін мекемеге ауыстырылған жағдайда есеп нысанының ТБ-01 үлгісі жіберіледі, көшірмесі анықталған жерде қалады. Туберкулезге қарсы мекемеге түскен кезде ауру ТБ 03 журналы және «Туберкулез ауруының ұлттық тіркеуіне» «ауысқан» түрімен тіркеледі. Емделу аяқталғаннан кейін, емделу нәтижесі, ТБ 08 және ТБ 10 үлгілеріне тіркеу үшін науқас келген ТИЗО-ға беріледі.</w:t>
      </w:r>
    </w:p>
    <w:bookmarkEnd w:id="26"/>
    <w:p>
      <w:pPr>
        <w:spacing w:after="0"/>
        <w:ind w:left="0"/>
        <w:jc w:val="both"/>
      </w:pPr>
      <w:r>
        <w:rPr>
          <w:rFonts w:ascii="Times New Roman"/>
          <w:b w:val="false"/>
          <w:i w:val="false"/>
          <w:color w:val="000000"/>
          <w:sz w:val="28"/>
        </w:rPr>
        <w:t>ТИЗО-дан басқа облыста орналасқан туберкулезге қарсы емдейтін мекемеге кеткен кездегі ақпаратты тапсыру және салыстыру сызбасы:</w:t>
      </w:r>
    </w:p>
    <w:p>
      <w:pPr>
        <w:spacing w:after="0"/>
        <w:ind w:left="0"/>
        <w:jc w:val="both"/>
      </w:pPr>
      <w:r>
        <w:rPr>
          <w:rFonts w:ascii="Times New Roman"/>
          <w:b w:val="false"/>
          <w:i w:val="false"/>
          <w:color w:val="000000"/>
          <w:sz w:val="28"/>
        </w:rPr>
        <w:t>      </w:t>
      </w:r>
      <w:r>
        <w:drawing>
          <wp:inline distT="0" distB="0" distL="0" distR="0">
            <wp:extent cx="7670800" cy="294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670800" cy="2946400"/>
                    </a:xfrm>
                    <a:prstGeom prst="rect">
                      <a:avLst/>
                    </a:prstGeom>
                  </pic:spPr>
                </pic:pic>
              </a:graphicData>
            </a:graphic>
          </wp:inline>
        </w:drawing>
      </w:r>
    </w:p>
    <w:bookmarkStart w:name="z195" w:id="27"/>
    <w:p>
      <w:pPr>
        <w:spacing w:after="0"/>
        <w:ind w:left="0"/>
        <w:jc w:val="both"/>
      </w:pPr>
      <w:r>
        <w:rPr>
          <w:rFonts w:ascii="Times New Roman"/>
          <w:b w:val="false"/>
          <w:i w:val="false"/>
          <w:color w:val="000000"/>
          <w:sz w:val="28"/>
        </w:rPr>
        <w:t>
      2) ТМ-ға арналған түрі:</w:t>
      </w:r>
      <w:r>
        <w:br/>
      </w:r>
      <w:r>
        <w:rPr>
          <w:rFonts w:ascii="Times New Roman"/>
          <w:b w:val="false"/>
          <w:i w:val="false"/>
          <w:color w:val="000000"/>
          <w:sz w:val="28"/>
        </w:rPr>
        <w:t>
      Диагноз орталықтандырылған дәрігерлік-консультативтік комиссиямен расталады. ТБ 03 журналында науқас тиісті үлгі бойынша тіркеледі.</w:t>
      </w:r>
      <w:r>
        <w:br/>
      </w:r>
      <w:r>
        <w:rPr>
          <w:rFonts w:ascii="Times New Roman"/>
          <w:b w:val="false"/>
          <w:i w:val="false"/>
          <w:color w:val="000000"/>
          <w:sz w:val="28"/>
        </w:rPr>
        <w:t>
      ТМ-де анықталған туберкулез ауруына хабарлама, ТБ-01, 02, 03, 04, 05, 07 есеп беру үлгілері толтырылады. ТИЗО-дан ҚАЖКБ-ның МСЭҚБ және туберкулезге қарсы мекемеге хабарлама жіберіледі.</w:t>
      </w:r>
      <w:r>
        <w:br/>
      </w:r>
      <w:r>
        <w:rPr>
          <w:rFonts w:ascii="Times New Roman"/>
          <w:b w:val="false"/>
          <w:i w:val="false"/>
          <w:color w:val="000000"/>
          <w:sz w:val="28"/>
        </w:rPr>
        <w:t>
      Облыстық ТМ-нен туберкулезге қарсы мекемеге келіп түскен туберкулездің белсенді түрімен науқастанғандар ТБ 03 журналына және «жаңа жағдай», «қайталама», «басқа да» ретінде «Туберкулез ауруының ұлттық тіркеу» журналында тіркеледі.</w:t>
      </w:r>
    </w:p>
    <w:bookmarkEnd w:id="27"/>
    <w:p>
      <w:pPr>
        <w:spacing w:after="0"/>
        <w:ind w:left="0"/>
        <w:jc w:val="both"/>
      </w:pPr>
      <w:r>
        <w:rPr>
          <w:rFonts w:ascii="Times New Roman"/>
          <w:b w:val="false"/>
          <w:i w:val="false"/>
          <w:color w:val="000000"/>
          <w:sz w:val="28"/>
        </w:rPr>
        <w:t>      </w:t>
      </w:r>
      <w:r>
        <w:drawing>
          <wp:inline distT="0" distB="0" distL="0" distR="0">
            <wp:extent cx="7594600" cy="299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594600" cy="2997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