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1c436" w14:textId="7b1c4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Республикасының аумағында қызметін жүзеге асыратын резидент еместердің валюта операцияларының мониторингін жүзеге асыру ережесін бекіту туралы" 2005 жылғы 14 қазандағы № 122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2009 жылғы 30 қарашадағы N 109 Қаулысы. Қазақстан Республикасы Әділет министрлігінде 2010 жылғы 8 ақпандағы Нормативтік құқықтық кесімдерді мемлекеттік тіркеудің тізіліміне N 6040 болып енгізілді. Күші жойылды - Қазақстан Республикасы Ұлттық Банкі Басқармасының 2015 жылғы 31 желтоқсандағы № 263 қаулысымен</w:t>
      </w:r>
    </w:p>
    <w:p>
      <w:pPr>
        <w:spacing w:after="0"/>
        <w:ind w:left="0"/>
        <w:jc w:val="both"/>
      </w:pPr>
      <w:r>
        <w:rPr>
          <w:rFonts w:ascii="Times New Roman"/>
          <w:b w:val="false"/>
          <w:i w:val="false"/>
          <w:color w:val="ff0000"/>
          <w:sz w:val="28"/>
        </w:rPr>
        <w:t>      Ескерту. Күші жойылды - ҚР Ұлттық Банкі Басқармасының 31.12.2015 </w:t>
      </w:r>
      <w:r>
        <w:rPr>
          <w:rFonts w:ascii="Times New Roman"/>
          <w:b w:val="false"/>
          <w:i w:val="false"/>
          <w:color w:val="ff0000"/>
          <w:sz w:val="28"/>
        </w:rPr>
        <w:t>№ 263</w:t>
      </w:r>
      <w:r>
        <w:rPr>
          <w:rFonts w:ascii="Times New Roman"/>
          <w:b w:val="false"/>
          <w:i w:val="false"/>
          <w:color w:val="ff0000"/>
          <w:sz w:val="28"/>
        </w:rPr>
        <w:t> (алғашқы ресми жарияланған күнінен кейін күнтізбелік отыз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Заңына сәйкес, сондай-ақ «Сәйкестендiру нөмiрлерiнiң ұлттық тiзiлiмдерi туралы» 2007 жылғы 12 қаңтардағы, «Қазақстан Республикасының кейбір заңнамалық актілеріне сәйкестендiру нөмiрлерiнiң ұлттық тiзiлiмдерiнің мәселелері бойынша өзгерістер мен толықтырулар енгізу туралы» 2007 жылғы 12 қаңтардағы Қазақстан Республикасының Заңдарына сәйкес келтіру және Қазақстан Республикасының аумағында қызметін жүзеге асыратын резидент еместердің валюта операцияларының мониторингін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Республикасының Ұлттық Банкі Басқармасының «Қазақстан Республикасының аумағында қызметін жүзеге асыратын резидент еместердің валюта операцияларының мониторингін жүзеге асыру ережесін бекіту туралы» 2005 жылғы 14 қазандағы № 122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3940 тіркелген, 2006 жылғы 19 мамырда «Заң газеті» газетінің № 89-90 (896) жарияланған)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аумағында қызметін жүзеге асыратын резидент еместердің валюта операцияларының мониторингін жүзеге асыру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4-1) және 4-2) тармақшаларымен толықтырылсын:</w:t>
      </w:r>
      <w:r>
        <w:br/>
      </w:r>
      <w:r>
        <w:rPr>
          <w:rFonts w:ascii="Times New Roman"/>
          <w:b w:val="false"/>
          <w:i w:val="false"/>
          <w:color w:val="000000"/>
          <w:sz w:val="28"/>
        </w:rPr>
        <w:t>
      «4-1) бизнес-сәйкестендіру нөмірі (бұдан әрі – БСН) – заңды тұлғаға (филиал мен өкілдікке) және бірлескен кәсіпкерлік түрінде қызметін жүзеге асыратын дара кәсіпкер үшін қалыптастырылатын бірегей нөмір;</w:t>
      </w:r>
      <w:r>
        <w:br/>
      </w:r>
      <w:r>
        <w:rPr>
          <w:rFonts w:ascii="Times New Roman"/>
          <w:b w:val="false"/>
          <w:i w:val="false"/>
          <w:color w:val="000000"/>
          <w:sz w:val="28"/>
        </w:rPr>
        <w:t>
      4-2) жеке сәйкестендіру нөмірі (бұдан әрі – ЖСН) – жеке тұлға, оның ішінде дара кәсіпкерлік түрінде қызметін жүзеге асыратын жеке кәсіпкер үшін қалыптастырылатын бірегей нөмір;»;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1-қосымшаның</w:t>
      </w:r>
      <w:r>
        <w:rPr>
          <w:rFonts w:ascii="Times New Roman"/>
          <w:b w:val="false"/>
          <w:i w:val="false"/>
          <w:color w:val="000000"/>
          <w:sz w:val="28"/>
        </w:rPr>
        <w:t xml:space="preserve"> А бөлігі мынадай мазмұндағы 1-1-тармақпен толықтырылсын:</w:t>
      </w:r>
      <w:r>
        <w:br/>
      </w:r>
      <w:r>
        <w:rPr>
          <w:rFonts w:ascii="Times New Roman"/>
          <w:b w:val="false"/>
          <w:i w:val="false"/>
          <w:color w:val="000000"/>
          <w:sz w:val="28"/>
        </w:rPr>
        <w:t>
      «1-1. БСН (бар болса)______________________________________»;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атауы «КҰЖЖ коды» деген сөздерден кейін мынадай мазмұндағы жолмен толықтырылсын:</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БСН (бар болса)</w:t>
      </w:r>
      <w:r>
        <w:br/>
      </w:r>
      <w:r>
        <w:rPr>
          <w:rFonts w:ascii="Times New Roman"/>
          <w:b w:val="false"/>
          <w:i w:val="false"/>
          <w:color w:val="000000"/>
          <w:sz w:val="28"/>
        </w:rPr>
        <w:t>
</w:t>
      </w:r>
      <w:r>
        <w:rPr>
          <w:rFonts w:ascii="Times New Roman"/>
          <w:b w:val="false"/>
          <w:i w:val="false"/>
          <w:color w:val="000000"/>
          <w:sz w:val="28"/>
        </w:rPr>
        <w:t>
      1-бөлікте:</w:t>
      </w:r>
      <w:r>
        <w:br/>
      </w:r>
      <w:r>
        <w:rPr>
          <w:rFonts w:ascii="Times New Roman"/>
          <w:b w:val="false"/>
          <w:i w:val="false"/>
          <w:color w:val="000000"/>
          <w:sz w:val="28"/>
        </w:rPr>
        <w:t>
      атауы мынадай редакцияда жазылсын:</w:t>
      </w:r>
      <w:r>
        <w:br/>
      </w:r>
      <w:r>
        <w:rPr>
          <w:rFonts w:ascii="Times New Roman"/>
          <w:b w:val="false"/>
          <w:i w:val="false"/>
          <w:color w:val="000000"/>
          <w:sz w:val="28"/>
        </w:rPr>
        <w:t>
      «1-бөлік. Тауарларды сатып алу және сату»;</w:t>
      </w:r>
      <w:r>
        <w:br/>
      </w:r>
      <w:r>
        <w:rPr>
          <w:rFonts w:ascii="Times New Roman"/>
          <w:b w:val="false"/>
          <w:i w:val="false"/>
          <w:color w:val="000000"/>
          <w:sz w:val="28"/>
        </w:rPr>
        <w:t>
      мынадай мазмұндағы 7-жолмен толықтырылсын: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5933"/>
        <w:gridCol w:w="1653"/>
        <w:gridCol w:w="325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экспортқа өткізу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 w:id="1"/>
    <w:p>
      <w:pPr>
        <w:spacing w:after="0"/>
        <w:ind w:left="0"/>
        <w:jc w:val="both"/>
      </w:pPr>
      <w:r>
        <w:rPr>
          <w:rFonts w:ascii="Times New Roman"/>
          <w:b w:val="false"/>
          <w:i w:val="false"/>
          <w:color w:val="000000"/>
          <w:sz w:val="28"/>
        </w:rPr>
        <w:t>                                                              »;</w:t>
      </w:r>
      <w:r>
        <w:br/>
      </w:r>
      <w:r>
        <w:rPr>
          <w:rFonts w:ascii="Times New Roman"/>
          <w:b w:val="false"/>
          <w:i w:val="false"/>
          <w:color w:val="000000"/>
          <w:sz w:val="28"/>
        </w:rPr>
        <w:t>
      2 және 3-бөліктер мынадай редакцияда жазылсын:</w:t>
      </w:r>
      <w:r>
        <w:br/>
      </w:r>
      <w:r>
        <w:rPr>
          <w:rFonts w:ascii="Times New Roman"/>
          <w:b w:val="false"/>
          <w:i w:val="false"/>
          <w:color w:val="000000"/>
          <w:sz w:val="28"/>
        </w:rPr>
        <w:t>
      «2-бөлік. Қызмет көрсетулерді орындау</w:t>
      </w:r>
    </w:p>
    <w:bookmarkEnd w:id="1"/>
    <w:p>
      <w:pPr>
        <w:spacing w:after="0"/>
        <w:ind w:left="0"/>
        <w:jc w:val="both"/>
      </w:pPr>
      <w:r>
        <w:rPr>
          <w:rFonts w:ascii="Times New Roman"/>
          <w:b w:val="false"/>
          <w:i w:val="false"/>
          <w:color w:val="000000"/>
          <w:sz w:val="28"/>
        </w:rPr>
        <w:t>                                              мың АҚШ долларымен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133"/>
        <w:gridCol w:w="1793"/>
        <w:gridCol w:w="1633"/>
        <w:gridCol w:w="1033"/>
        <w:gridCol w:w="1253"/>
        <w:gridCol w:w="2293"/>
        <w:gridCol w:w="1553"/>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 сипаттау</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түрінің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 (бар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3-бөлік. Қызмет көрсетулерді сатып алу</w:t>
      </w:r>
    </w:p>
    <w:p>
      <w:pPr>
        <w:spacing w:after="0"/>
        <w:ind w:left="0"/>
        <w:jc w:val="both"/>
      </w:pPr>
      <w:r>
        <w:rPr>
          <w:rFonts w:ascii="Times New Roman"/>
          <w:b w:val="false"/>
          <w:i w:val="false"/>
          <w:color w:val="000000"/>
          <w:sz w:val="28"/>
        </w:rPr>
        <w:t>                                        мың АҚШ долларымен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133"/>
        <w:gridCol w:w="1793"/>
        <w:gridCol w:w="1633"/>
        <w:gridCol w:w="1033"/>
        <w:gridCol w:w="1253"/>
        <w:gridCol w:w="2293"/>
        <w:gridCol w:w="1553"/>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Операцияны сипаттау</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түрінің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 (бар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2"/>
    <w:p>
      <w:pPr>
        <w:spacing w:after="0"/>
        <w:ind w:left="0"/>
        <w:jc w:val="both"/>
      </w:pPr>
      <w:r>
        <w:rPr>
          <w:rFonts w:ascii="Times New Roman"/>
          <w:b w:val="false"/>
          <w:i w:val="false"/>
          <w:color w:val="000000"/>
          <w:sz w:val="28"/>
        </w:rPr>
        <w:t>                                                                  »;</w:t>
      </w:r>
      <w:r>
        <w:br/>
      </w:r>
      <w:r>
        <w:rPr>
          <w:rFonts w:ascii="Times New Roman"/>
          <w:b w:val="false"/>
          <w:i w:val="false"/>
          <w:color w:val="000000"/>
          <w:sz w:val="28"/>
        </w:rPr>
        <w:t>
      қосымшаны толтыру жөніндегі нұсқаудың он төртінші, он бесінші және он алтыншы абзацтары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4-қосымшада</w:t>
      </w:r>
      <w:r>
        <w:rPr>
          <w:rFonts w:ascii="Times New Roman"/>
          <w:b w:val="false"/>
          <w:i w:val="false"/>
          <w:color w:val="000000"/>
          <w:sz w:val="28"/>
        </w:rPr>
        <w:t>:</w:t>
      </w:r>
      <w:r>
        <w:br/>
      </w:r>
      <w:r>
        <w:rPr>
          <w:rFonts w:ascii="Times New Roman"/>
          <w:b w:val="false"/>
          <w:i w:val="false"/>
          <w:color w:val="000000"/>
          <w:sz w:val="28"/>
        </w:rPr>
        <w:t>
      атауы «КҰЖЖ коды» деген сөздерден кейін мынадай мазмұндағы жолмен толықтырылсын:</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БСН (бар болса)</w:t>
      </w:r>
      <w:r>
        <w:br/>
      </w:r>
      <w:r>
        <w:rPr>
          <w:rFonts w:ascii="Times New Roman"/>
          <w:b w:val="false"/>
          <w:i w:val="false"/>
          <w:color w:val="000000"/>
          <w:sz w:val="28"/>
        </w:rPr>
        <w:t>
</w:t>
      </w:r>
      <w:r>
        <w:rPr>
          <w:rFonts w:ascii="Times New Roman"/>
          <w:b w:val="false"/>
          <w:i w:val="false"/>
          <w:color w:val="000000"/>
          <w:sz w:val="28"/>
        </w:rPr>
        <w:t>
      17-тармақта, 221-жолдың коды, «Х» белгілері алынып тасталсын;</w:t>
      </w:r>
      <w:r>
        <w:br/>
      </w:r>
      <w:r>
        <w:rPr>
          <w:rFonts w:ascii="Times New Roman"/>
          <w:b w:val="false"/>
          <w:i w:val="false"/>
          <w:color w:val="000000"/>
          <w:sz w:val="28"/>
        </w:rPr>
        <w:t>
</w:t>
      </w:r>
      <w:r>
        <w:rPr>
          <w:rFonts w:ascii="Times New Roman"/>
          <w:b w:val="false"/>
          <w:i w:val="false"/>
          <w:color w:val="000000"/>
          <w:sz w:val="28"/>
        </w:rPr>
        <w:t>
      18-тармақта, 222-жолдың коды, «Х» белгілері алынып тасталсын;</w:t>
      </w:r>
      <w:r>
        <w:br/>
      </w:r>
      <w:r>
        <w:rPr>
          <w:rFonts w:ascii="Times New Roman"/>
          <w:b w:val="false"/>
          <w:i w:val="false"/>
          <w:color w:val="000000"/>
          <w:sz w:val="28"/>
        </w:rPr>
        <w:t>
</w:t>
      </w:r>
      <w:r>
        <w:rPr>
          <w:rFonts w:ascii="Times New Roman"/>
          <w:b w:val="false"/>
          <w:i w:val="false"/>
          <w:color w:val="000000"/>
          <w:sz w:val="28"/>
        </w:rPr>
        <w:t>
      21-тармақта, 224-жолдың коды:</w:t>
      </w:r>
      <w:r>
        <w:br/>
      </w:r>
      <w:r>
        <w:rPr>
          <w:rFonts w:ascii="Times New Roman"/>
          <w:b w:val="false"/>
          <w:i w:val="false"/>
          <w:color w:val="000000"/>
          <w:sz w:val="28"/>
        </w:rPr>
        <w:t>
      «сатып алудан» деген сөздерден кейін «(сатудан)» деген сөзбен толықтырылсын;</w:t>
      </w:r>
      <w:r>
        <w:br/>
      </w:r>
      <w:r>
        <w:rPr>
          <w:rFonts w:ascii="Times New Roman"/>
          <w:b w:val="false"/>
          <w:i w:val="false"/>
          <w:color w:val="000000"/>
          <w:sz w:val="28"/>
        </w:rPr>
        <w:t>
      «Х» белгісі алынып тасталсын;</w:t>
      </w:r>
      <w:r>
        <w:br/>
      </w:r>
      <w:r>
        <w:rPr>
          <w:rFonts w:ascii="Times New Roman"/>
          <w:b w:val="false"/>
          <w:i w:val="false"/>
          <w:color w:val="000000"/>
          <w:sz w:val="28"/>
        </w:rPr>
        <w:t>
</w:t>
      </w:r>
      <w:r>
        <w:rPr>
          <w:rFonts w:ascii="Times New Roman"/>
          <w:b w:val="false"/>
          <w:i w:val="false"/>
          <w:color w:val="000000"/>
          <w:sz w:val="28"/>
        </w:rPr>
        <w:t>
      39-тармақта, 262-жолдың коды, «Х» белгілері алынып тасталсын;</w:t>
      </w:r>
      <w:r>
        <w:br/>
      </w:r>
      <w:r>
        <w:rPr>
          <w:rFonts w:ascii="Times New Roman"/>
          <w:b w:val="false"/>
          <w:i w:val="false"/>
          <w:color w:val="000000"/>
          <w:sz w:val="28"/>
        </w:rPr>
        <w:t>
</w:t>
      </w:r>
      <w:r>
        <w:rPr>
          <w:rFonts w:ascii="Times New Roman"/>
          <w:b w:val="false"/>
          <w:i w:val="false"/>
          <w:color w:val="000000"/>
          <w:sz w:val="28"/>
        </w:rPr>
        <w:t>
      42-тармақта, 264-жолдың коды:</w:t>
      </w:r>
      <w:r>
        <w:br/>
      </w:r>
      <w:r>
        <w:rPr>
          <w:rFonts w:ascii="Times New Roman"/>
          <w:b w:val="false"/>
          <w:i w:val="false"/>
          <w:color w:val="000000"/>
          <w:sz w:val="28"/>
        </w:rPr>
        <w:t>
      «сатып алуға» деген сөздерден кейін «(сатуға)» деген сөзбен толықтырылсын;</w:t>
      </w:r>
      <w:r>
        <w:br/>
      </w:r>
      <w:r>
        <w:rPr>
          <w:rFonts w:ascii="Times New Roman"/>
          <w:b w:val="false"/>
          <w:i w:val="false"/>
          <w:color w:val="000000"/>
          <w:sz w:val="28"/>
        </w:rPr>
        <w:t>
      «Х» белгілері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6-қосымшалардың</w:t>
      </w:r>
      <w:r>
        <w:rPr>
          <w:rFonts w:ascii="Times New Roman"/>
          <w:b w:val="false"/>
          <w:i w:val="false"/>
          <w:color w:val="000000"/>
          <w:sz w:val="28"/>
        </w:rPr>
        <w:t xml:space="preserve"> атаулары «КҰЖЖ коды» деген сөздерден кейін мынадай мазмұндағы жолмен толықтырылсын:</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БСН (бар болса)</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төрт күннен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3. Төлем балансы және валюталық реттеу департаменті (Дюгай Н.Н.):</w:t>
      </w:r>
      <w:r>
        <w:br/>
      </w:r>
      <w:r>
        <w:rPr>
          <w:rFonts w:ascii="Times New Roman"/>
          <w:b w:val="false"/>
          <w:i w:val="false"/>
          <w:color w:val="000000"/>
          <w:sz w:val="28"/>
        </w:rPr>
        <w:t>
</w:t>
      </w:r>
      <w:r>
        <w:rPr>
          <w:rFonts w:ascii="Times New Roman"/>
          <w:b w:val="false"/>
          <w:i w:val="false"/>
          <w:color w:val="000000"/>
          <w:sz w:val="28"/>
        </w:rPr>
        <w:t>
      1) Заң департаментімен (Өртембаев А.Қ.) бірлесіп осы қаулыны Қазақстан Республикасы Әділет министрлігінде мемлекеттік тіркеуден өткізу шараларын қабылдасын;</w:t>
      </w:r>
      <w:r>
        <w:br/>
      </w:r>
      <w:r>
        <w:rPr>
          <w:rFonts w:ascii="Times New Roman"/>
          <w:b w:val="false"/>
          <w:i w:val="false"/>
          <w:color w:val="000000"/>
          <w:sz w:val="28"/>
        </w:rPr>
        <w:t>
</w:t>
      </w:r>
      <w:r>
        <w:rPr>
          <w:rFonts w:ascii="Times New Roman"/>
          <w:b w:val="false"/>
          <w:i w:val="false"/>
          <w:color w:val="000000"/>
          <w:sz w:val="28"/>
        </w:rPr>
        <w:t>
      2) осы қаулыны Қазақстан Республикасы Ұлттық Банкінің орталық аппаратының мүдделі бөлімшелеріне және аумақтық филиалдарына жіберсін.</w:t>
      </w:r>
      <w:r>
        <w:br/>
      </w:r>
      <w:r>
        <w:rPr>
          <w:rFonts w:ascii="Times New Roman"/>
          <w:b w:val="false"/>
          <w:i w:val="false"/>
          <w:color w:val="000000"/>
          <w:sz w:val="28"/>
        </w:rPr>
        <w:t>
</w:t>
      </w:r>
      <w:r>
        <w:rPr>
          <w:rFonts w:ascii="Times New Roman"/>
          <w:b w:val="false"/>
          <w:i w:val="false"/>
          <w:color w:val="000000"/>
          <w:sz w:val="28"/>
        </w:rPr>
        <w:t>
      4. Ұйымдастыру жұмысы, сыртқы және қоғамдық байланыстар департаменті (Терентьев А.Л.) Төлем балансы және валюталық реттеу департаментінен жариялауға өтінім алған күннен бастап үш күндік мерзімде осы қаулыны Қазақстан Республикасының бұқаралық ақпарат құралдарында жариялауға шаралар қабылдасын.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Д.Т. Ақышевқа жүктелсін.</w:t>
      </w:r>
    </w:p>
    <w:bookmarkEnd w:id="2"/>
    <w:p>
      <w:pPr>
        <w:spacing w:after="0"/>
        <w:ind w:left="0"/>
        <w:jc w:val="both"/>
      </w:pPr>
      <w:r>
        <w:rPr>
          <w:rFonts w:ascii="Times New Roman"/>
          <w:b w:val="false"/>
          <w:i w:val="false"/>
          <w:color w:val="000000"/>
          <w:sz w:val="28"/>
        </w:rPr>
        <w:t>      </w:t>
      </w:r>
      <w:r>
        <w:rPr>
          <w:rFonts w:ascii="Times New Roman"/>
          <w:b w:val="false"/>
          <w:i/>
          <w:color w:val="000000"/>
          <w:sz w:val="28"/>
        </w:rPr>
        <w:t>Ұлттық Банк</w:t>
      </w:r>
      <w:r>
        <w:br/>
      </w:r>
      <w:r>
        <w:rPr>
          <w:rFonts w:ascii="Times New Roman"/>
          <w:b w:val="false"/>
          <w:i w:val="false"/>
          <w:color w:val="000000"/>
          <w:sz w:val="28"/>
        </w:rPr>
        <w:t>
</w:t>
      </w:r>
      <w:r>
        <w:rPr>
          <w:rFonts w:ascii="Times New Roman"/>
          <w:b w:val="false"/>
          <w:i/>
          <w:color w:val="000000"/>
          <w:sz w:val="28"/>
        </w:rPr>
        <w:t>      Төрағасы                                     Г. Марченко</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Индустрия және сауда министрлігі</w:t>
      </w:r>
      <w:r>
        <w:br/>
      </w:r>
      <w:r>
        <w:rPr>
          <w:rFonts w:ascii="Times New Roman"/>
          <w:b w:val="false"/>
          <w:i w:val="false"/>
          <w:color w:val="000000"/>
          <w:sz w:val="28"/>
        </w:rPr>
        <w:t>
</w:t>
      </w:r>
      <w:r>
        <w:rPr>
          <w:rFonts w:ascii="Times New Roman"/>
          <w:b w:val="false"/>
          <w:i/>
          <w:color w:val="000000"/>
          <w:sz w:val="28"/>
        </w:rPr>
        <w:t>      Министр Ә. Исекешев</w:t>
      </w:r>
      <w:r>
        <w:br/>
      </w:r>
      <w:r>
        <w:rPr>
          <w:rFonts w:ascii="Times New Roman"/>
          <w:b w:val="false"/>
          <w:i w:val="false"/>
          <w:color w:val="000000"/>
          <w:sz w:val="28"/>
        </w:rPr>
        <w:t>
</w:t>
      </w:r>
      <w:r>
        <w:rPr>
          <w:rFonts w:ascii="Times New Roman"/>
          <w:b w:val="false"/>
          <w:i/>
          <w:color w:val="000000"/>
          <w:sz w:val="28"/>
        </w:rPr>
        <w:t>      2010 жылғы 15 қаңтар</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министрлігі</w:t>
      </w:r>
      <w:r>
        <w:br/>
      </w:r>
      <w:r>
        <w:rPr>
          <w:rFonts w:ascii="Times New Roman"/>
          <w:b w:val="false"/>
          <w:i w:val="false"/>
          <w:color w:val="000000"/>
          <w:sz w:val="28"/>
        </w:rPr>
        <w:t>
</w:t>
      </w:r>
      <w:r>
        <w:rPr>
          <w:rFonts w:ascii="Times New Roman"/>
          <w:b w:val="false"/>
          <w:i/>
          <w:color w:val="000000"/>
          <w:sz w:val="28"/>
        </w:rPr>
        <w:t>      Министр Б. Жәмішев</w:t>
      </w:r>
      <w:r>
        <w:br/>
      </w:r>
      <w:r>
        <w:rPr>
          <w:rFonts w:ascii="Times New Roman"/>
          <w:b w:val="false"/>
          <w:i w:val="false"/>
          <w:color w:val="000000"/>
          <w:sz w:val="28"/>
        </w:rPr>
        <w:t>
</w:t>
      </w:r>
      <w:r>
        <w:rPr>
          <w:rFonts w:ascii="Times New Roman"/>
          <w:b w:val="false"/>
          <w:i/>
          <w:color w:val="000000"/>
          <w:sz w:val="28"/>
        </w:rPr>
        <w:t>      2009 жылғы 25 желтоқсан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Статистика жөніндегі агенттігі</w:t>
      </w:r>
      <w:r>
        <w:br/>
      </w:r>
      <w:r>
        <w:rPr>
          <w:rFonts w:ascii="Times New Roman"/>
          <w:b w:val="false"/>
          <w:i w:val="false"/>
          <w:color w:val="000000"/>
          <w:sz w:val="28"/>
        </w:rPr>
        <w:t>
</w:t>
      </w:r>
      <w:r>
        <w:rPr>
          <w:rFonts w:ascii="Times New Roman"/>
          <w:b w:val="false"/>
          <w:i/>
          <w:color w:val="000000"/>
          <w:sz w:val="28"/>
        </w:rPr>
        <w:t>      Төраға Ә. Смайылов</w:t>
      </w:r>
      <w:r>
        <w:br/>
      </w:r>
      <w:r>
        <w:rPr>
          <w:rFonts w:ascii="Times New Roman"/>
          <w:b w:val="false"/>
          <w:i w:val="false"/>
          <w:color w:val="000000"/>
          <w:sz w:val="28"/>
        </w:rPr>
        <w:t>
</w:t>
      </w:r>
      <w:r>
        <w:rPr>
          <w:rFonts w:ascii="Times New Roman"/>
          <w:b w:val="false"/>
          <w:i/>
          <w:color w:val="000000"/>
          <w:sz w:val="28"/>
        </w:rPr>
        <w:t>      2009 жылғы 30 желтоқсан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Экономика және бюджеттiк</w:t>
      </w:r>
      <w:r>
        <w:br/>
      </w:r>
      <w:r>
        <w:rPr>
          <w:rFonts w:ascii="Times New Roman"/>
          <w:b w:val="false"/>
          <w:i w:val="false"/>
          <w:color w:val="000000"/>
          <w:sz w:val="28"/>
        </w:rPr>
        <w:t>
</w:t>
      </w:r>
      <w:r>
        <w:rPr>
          <w:rFonts w:ascii="Times New Roman"/>
          <w:b w:val="false"/>
          <w:i/>
          <w:color w:val="000000"/>
          <w:sz w:val="28"/>
        </w:rPr>
        <w:t>      жоспарлау министрлігі</w:t>
      </w:r>
      <w:r>
        <w:br/>
      </w:r>
      <w:r>
        <w:rPr>
          <w:rFonts w:ascii="Times New Roman"/>
          <w:b w:val="false"/>
          <w:i w:val="false"/>
          <w:color w:val="000000"/>
          <w:sz w:val="28"/>
        </w:rPr>
        <w:t>
</w:t>
      </w:r>
      <w:r>
        <w:rPr>
          <w:rFonts w:ascii="Times New Roman"/>
          <w:b w:val="false"/>
          <w:i/>
          <w:color w:val="000000"/>
          <w:sz w:val="28"/>
        </w:rPr>
        <w:t>      Министр Б. Сұлтанов</w:t>
      </w:r>
      <w:r>
        <w:br/>
      </w:r>
      <w:r>
        <w:rPr>
          <w:rFonts w:ascii="Times New Roman"/>
          <w:b w:val="false"/>
          <w:i w:val="false"/>
          <w:color w:val="000000"/>
          <w:sz w:val="28"/>
        </w:rPr>
        <w:t>
</w:t>
      </w:r>
      <w:r>
        <w:rPr>
          <w:rFonts w:ascii="Times New Roman"/>
          <w:b w:val="false"/>
          <w:i/>
          <w:color w:val="000000"/>
          <w:sz w:val="28"/>
        </w:rPr>
        <w:t>      2009 жылғы 31 желтоқсан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Энергетика және минералдық</w:t>
      </w:r>
      <w:r>
        <w:br/>
      </w:r>
      <w:r>
        <w:rPr>
          <w:rFonts w:ascii="Times New Roman"/>
          <w:b w:val="false"/>
          <w:i w:val="false"/>
          <w:color w:val="000000"/>
          <w:sz w:val="28"/>
        </w:rPr>
        <w:t>
</w:t>
      </w:r>
      <w:r>
        <w:rPr>
          <w:rFonts w:ascii="Times New Roman"/>
          <w:b w:val="false"/>
          <w:i/>
          <w:color w:val="000000"/>
          <w:sz w:val="28"/>
        </w:rPr>
        <w:t>      ресурстар министрлігі</w:t>
      </w:r>
      <w:r>
        <w:br/>
      </w:r>
      <w:r>
        <w:rPr>
          <w:rFonts w:ascii="Times New Roman"/>
          <w:b w:val="false"/>
          <w:i w:val="false"/>
          <w:color w:val="000000"/>
          <w:sz w:val="28"/>
        </w:rPr>
        <w:t>
</w:t>
      </w:r>
      <w:r>
        <w:rPr>
          <w:rFonts w:ascii="Times New Roman"/>
          <w:b w:val="false"/>
          <w:i/>
          <w:color w:val="000000"/>
          <w:sz w:val="28"/>
        </w:rPr>
        <w:t>      Министр С. Мыңбаев</w:t>
      </w:r>
      <w:r>
        <w:br/>
      </w:r>
      <w:r>
        <w:rPr>
          <w:rFonts w:ascii="Times New Roman"/>
          <w:b w:val="false"/>
          <w:i w:val="false"/>
          <w:color w:val="000000"/>
          <w:sz w:val="28"/>
        </w:rPr>
        <w:t>
</w:t>
      </w:r>
      <w:r>
        <w:rPr>
          <w:rFonts w:ascii="Times New Roman"/>
          <w:b w:val="false"/>
          <w:i/>
          <w:color w:val="000000"/>
          <w:sz w:val="28"/>
        </w:rPr>
        <w:t>      2009 жылғы 23 желтоқсан </w:t>
      </w:r>
    </w:p>
    <w:bookmarkStart w:name="z24" w:id="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2009 жылғы 30 қарашадағы    </w:t>
      </w:r>
      <w:r>
        <w:br/>
      </w:r>
      <w:r>
        <w:rPr>
          <w:rFonts w:ascii="Times New Roman"/>
          <w:b w:val="false"/>
          <w:i w:val="false"/>
          <w:color w:val="000000"/>
          <w:sz w:val="28"/>
        </w:rPr>
        <w:t xml:space="preserve">
№ 109 қаулысына қосымша     </w:t>
      </w:r>
    </w:p>
    <w:bookmarkEnd w:id="3"/>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аумағында қызметін жүзеге   </w:t>
      </w:r>
      <w:r>
        <w:br/>
      </w:r>
      <w:r>
        <w:rPr>
          <w:rFonts w:ascii="Times New Roman"/>
          <w:b w:val="false"/>
          <w:i w:val="false"/>
          <w:color w:val="000000"/>
          <w:sz w:val="28"/>
        </w:rPr>
        <w:t>
асыратын резидент еместердің</w:t>
      </w:r>
      <w:r>
        <w:br/>
      </w:r>
      <w:r>
        <w:rPr>
          <w:rFonts w:ascii="Times New Roman"/>
          <w:b w:val="false"/>
          <w:i w:val="false"/>
          <w:color w:val="000000"/>
          <w:sz w:val="28"/>
        </w:rPr>
        <w:t xml:space="preserve">
валюта операцияларының      </w:t>
      </w:r>
      <w:r>
        <w:br/>
      </w:r>
      <w:r>
        <w:rPr>
          <w:rFonts w:ascii="Times New Roman"/>
          <w:b w:val="false"/>
          <w:i w:val="false"/>
          <w:color w:val="000000"/>
          <w:sz w:val="28"/>
        </w:rPr>
        <w:t xml:space="preserve">
мониторингін жүзеге асыру   </w:t>
      </w:r>
      <w:r>
        <w:br/>
      </w:r>
      <w:r>
        <w:rPr>
          <w:rFonts w:ascii="Times New Roman"/>
          <w:b w:val="false"/>
          <w:i w:val="false"/>
          <w:color w:val="000000"/>
          <w:sz w:val="28"/>
        </w:rPr>
        <w:t xml:space="preserve">
ережесіне 2-қосымша         </w:t>
      </w:r>
    </w:p>
    <w:p>
      <w:pPr>
        <w:spacing w:after="0"/>
        <w:ind w:left="0"/>
        <w:jc w:val="left"/>
      </w:pPr>
      <w:r>
        <w:rPr>
          <w:rFonts w:ascii="Times New Roman"/>
          <w:b/>
          <w:i w:val="false"/>
          <w:color w:val="000000"/>
        </w:rPr>
        <w:t xml:space="preserve"> Қазақстан Республикасында бас компания филиалының (өкілдігінің) қатысуымен жүзеге асырылатын жобалар туралы мәліметтер</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бас компания филиалының (өкілдігінің) атауы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КҰЖЖ коды</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БСН (бар болса)</w:t>
      </w:r>
    </w:p>
    <w:p>
      <w:pPr>
        <w:spacing w:after="0"/>
        <w:ind w:left="0"/>
        <w:jc w:val="both"/>
      </w:pPr>
      <w:r>
        <w:rPr>
          <w:rFonts w:ascii="Times New Roman"/>
          <w:b w:val="false"/>
          <w:i w:val="false"/>
          <w:color w:val="000000"/>
          <w:sz w:val="28"/>
        </w:rPr>
        <w:t>      1-бөлік. Объектілер құрылысы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2076"/>
        <w:gridCol w:w="2076"/>
        <w:gridCol w:w="1096"/>
        <w:gridCol w:w="920"/>
        <w:gridCol w:w="2273"/>
        <w:gridCol w:w="2057"/>
        <w:gridCol w:w="1940"/>
      </w:tblGrid>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орналасқан жер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қолданылатын мерзім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 (бар болса)</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басталған күні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күні</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2-бөлік. Қызмет көрсетулердің (жұмыстардың) орындалуы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2232"/>
        <w:gridCol w:w="2309"/>
        <w:gridCol w:w="1146"/>
        <w:gridCol w:w="758"/>
        <w:gridCol w:w="2291"/>
        <w:gridCol w:w="1825"/>
        <w:gridCol w:w="1922"/>
      </w:tblGrid>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(қызмет көрсетудің) атауы</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жүзеге асырылатын 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қолданылатын мерзім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 (бар болса)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басталған күні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аяқталған күні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3-бөлік. Мердігерлер және қосалқы мердігерлер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1774"/>
        <w:gridCol w:w="1482"/>
        <w:gridCol w:w="2203"/>
        <w:gridCol w:w="2730"/>
        <w:gridCol w:w="4155"/>
      </w:tblGrid>
      <w:tr>
        <w:trPr>
          <w:trHeight w:val="30"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Мердігер (қосалқы мердігер)</w:t>
            </w:r>
          </w:p>
        </w:tc>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Мердігер (қосалқы мердігер) тіркелген ел</w:t>
            </w:r>
          </w:p>
        </w:tc>
        <w:tc>
          <w:tcPr>
            <w:tcW w:w="4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Мердігер (қосалқы мердігер) орындайтын қызмет көрсетудің (жұмыстың)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 (бар болса)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_______________________________________ </w:t>
      </w:r>
      <w:r>
        <w:br/>
      </w:r>
      <w:r>
        <w:rPr>
          <w:rFonts w:ascii="Times New Roman"/>
          <w:b w:val="false"/>
          <w:i w:val="false"/>
          <w:color w:val="000000"/>
          <w:sz w:val="28"/>
        </w:rPr>
        <w:t>
                            (қолы)</w:t>
      </w:r>
      <w:r>
        <w:br/>
      </w:r>
      <w:r>
        <w:rPr>
          <w:rFonts w:ascii="Times New Roman"/>
          <w:b w:val="false"/>
          <w:i w:val="false"/>
          <w:color w:val="000000"/>
          <w:sz w:val="28"/>
        </w:rPr>
        <w:t>
      Орындаушы ___________________________________</w:t>
      </w:r>
      <w:r>
        <w:br/>
      </w:r>
      <w:r>
        <w:rPr>
          <w:rFonts w:ascii="Times New Roman"/>
          <w:b w:val="false"/>
          <w:i w:val="false"/>
          <w:color w:val="000000"/>
          <w:sz w:val="28"/>
        </w:rPr>
        <w:t>
                      (аты-жөні, телефоны) </w:t>
      </w:r>
    </w:p>
    <w:p>
      <w:pPr>
        <w:spacing w:after="0"/>
        <w:ind w:left="0"/>
        <w:jc w:val="both"/>
      </w:pPr>
      <w:r>
        <w:rPr>
          <w:rFonts w:ascii="Times New Roman"/>
          <w:b w:val="false"/>
          <w:i w:val="false"/>
          <w:color w:val="000000"/>
          <w:sz w:val="28"/>
        </w:rPr>
        <w:t>      20__ жылғы «___»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