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ebc6" w14:textId="646e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2009 жылға арналған бюджеті туралы" Астана қаласы мәслихатының 2008 жылғы 18 желтоқсандағы N 163/28-ІV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2009 жылғы 21 сәуірдегі N 213/33-IV Шешімі. Астана қаласының Әділет департаментінде 2009 жылғы 8 мамырда нормативтік құқықтық кесімдерді Мемлекеттік тіркеудің тізіліміне N 576 болып енгізілді. Күші жойылды - Астана қаласы мәслихатының 2010 жылғы 28 мамырдағы N 353/48-IV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Астана қаласы мәслихатының 2010.05.28 N 353/48-IV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2-тармақшасына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2009 жылға арналған бюджеті туралы" Астана қаласы мәслихатының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163/28-ІV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тізбесінде 2009 жылдың 9 қаңтарында N 554 тіркелді, "Астана ақшамы" газетінің 2009 жылғы 13 қаңтардағы 3 нөмірінде, "Вечерняя Астана" газетінің 2009 жылғы 13 қаңтардағы 5 нөмірінде жарияланған, "Астана қаласының 2009 жылға арналған бюджеті туралы" Астана қаласы мәслихатының 2008 жылғы 18 желтоқсандағы N 163/28-IV шешіміне өзгерістер енгізу туралы" Астана қаласы мәслихатының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208/32-IV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өзгерістер енгізілді, Нормативтік құқықтық актілерді мемлекеттік тіркеу тізбесінде 2009 жылдың 17 сәуірінде N 570 тіркелді, "Астана ақшамы" газетінің 2009 жылғы 21 сәуірдегі 43 нөмірінде, "Вечерняя Астана" газетінің 2009 жылғы 21 сәуірдегі 47 нөмірінде жарияланған) шешіміне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- тармақшадағы "218 548 648" сандары "295 507 797"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"62 361 196" сандары "61 198 359"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"751 375" сандары "787 339"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"11 795 307" сандары "10 532 080"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"143 640 770" сандары "222 990 019"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- тармақшадағы "211 300 912" сандары "288 106 666"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- тармақшадағы "10 079 961" сандары "10 227 000"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"10 079 961" сандары "10 227 000"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- тармақшадағы "(- 2 832 225)" сандары "(- 2 825 869)"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- тармақшадағы "2 832 225" сандары "2 825 869" сандарымен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шешімге 1, 2, 4, 5, 6-қосымшалар осы шешімге 1, 2, 3, 4, 5-қосымшаларға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жылдың 1 қаңтарынан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сессиясының төрағасы                        М. Оралов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 (ЭжБЖБ) бастығының м.а.                  Г. Жүсіпова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213/33-IV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2009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09"/>
        <w:gridCol w:w="299"/>
        <w:gridCol w:w="9241"/>
        <w:gridCol w:w="24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295 507 797 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61 198 359 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27 641 739 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27 641 739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23 779 576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23 779 576 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5 546 826 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3 438 908 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1 104 761 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1 003 157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2 495 688 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126 743 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1 626 503 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652 756 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Құмар ойын бизнеске салық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89 686 </w:t>
            </w:r>
          </w:p>
        </w:tc>
      </w:tr>
      <w:tr>
        <w:trPr>
          <w:trHeight w:val="8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1 734 530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1 734 530 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787 339 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166 365 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15 165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 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63 720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51 480 </w:t>
            </w:r>
          </w:p>
        </w:tc>
      </w:tr>
      <w:tr>
        <w:trPr>
          <w:trHeight w:val="6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5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5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1 182 </w:t>
            </w:r>
          </w:p>
        </w:tc>
      </w:tr>
      <w:tr>
        <w:trPr>
          <w:trHeight w:val="5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1 182 </w:t>
            </w:r>
          </w:p>
        </w:tc>
      </w:tr>
      <w:tr>
        <w:trPr>
          <w:trHeight w:val="112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595 756 </w:t>
            </w:r>
          </w:p>
        </w:tc>
      </w:tr>
      <w:tr>
        <w:trPr>
          <w:trHeight w:val="13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595 756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23 143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23 143 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10 532 080 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8 809 701 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8 809 701 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1 722 379 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1 564 036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158 343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222 990 019 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222 990 019 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222 990 019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65"/>
        <w:gridCol w:w="701"/>
        <w:gridCol w:w="787"/>
        <w:gridCol w:w="7662"/>
        <w:gridCol w:w="26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288 106 666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1 752 096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1 247 438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мәслихатының аппараты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58 185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мәслихатының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58 185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әкімінің аппараты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707 968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әкімінің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488 537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219 431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481 285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481 285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285 376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285 376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170 114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6 188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40 912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12 098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56 064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219 282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Экономика және бюджеттік жоспарлау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219 282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219 282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129 034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23 692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Жұмылдыру дайындығы, азаматтық қорғаныс, авариялар мен дүлей зілзалалардың алдын алуды және жоюды ұйымдастыру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атқару шеңберiндегi iс-шаралар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республикалық маңызы бар қаланың, астананың аумақтық қорғанысы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105 342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Жұмылдыру дайындығы, азаматтық қорғаныс, авариялар мен дүлей зілзалалардың алдын алуды және жоюды ұйымдастыру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105 342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 және авариялармен дүлей зілзалалардың алдын алуды және жоюды ұйымдастыру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37 939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астананың азаматтық қорғаныс іс-шаралары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29 663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астананың жұмылдыру дайындығы және жұмылдыру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12 739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 ауқымындағы төтенше жағдайлардың алдын-алу және оларды жою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5 185 689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5 185 689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бюджетінен қаржыландырылатын атқарушы ішкі істер органы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4 600 060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бюджетінен қаржыландырылатын атқарушы ішкі істер органының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4 443 844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аумағында қоғамдық тәртіпті қорғау және қоғамдық қауіпсіздікті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131 261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есірткісіз қала" өңірлік бағдарламасын жүзеге асыру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11 955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және автомобиль жолдары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516 895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жүрісі қауіпсіздігін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516 895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68 734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68 734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21 075 239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1 369 720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1 369 720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1 369 720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7 746 490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 дене шынықтыру және спорт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527 511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527 511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7 218 979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6 684 343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бiлiм беру бағдарламалары бойынша жалпы бiлiм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106 661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дарынды балаларға жалпы бiлiм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98 315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329 660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1 327 279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203 971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кәсіби, орта білімнен кейінгі білім беру мекемелерінде мамандар даярлау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203 971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1 123 308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1 123 308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1 548 663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149 018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қайта даярлау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145 710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және қайта даярлау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1 399 645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және қайта даярлау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1 366 553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9 083 087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беру объектілерін күрделі, ағымды жөндеу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1 216 413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118 364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мемлекеттік білім беру мекемелерінде білім беру жүйесін ақпараттандыру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178 147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ауқымындағы мектеп олимпиадаларын және мектептен тыс іс-шараларды өткiзу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33 128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беру объектілерін күрделі, ағымды жөндеу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26 521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 оңалту және әлеуметтік бейімдеу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22 741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жұмыс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32 512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7 581 674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7 581 674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35 908 239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5 382 517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5 382 517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5 382 517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582 699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582 699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қанды, оның құрамдарын және препараттарды өндіру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333 883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155 437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92 551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3 656 471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3 656 471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2 527 206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84 223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118 291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479 978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181 719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Гемофилиямен ауыратын ересек адамдарды емдеу кезінде қанның ұюы факторлармен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79 222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 жүргізу үшін вакциналарды және басқа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185 832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3 620 810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3 620 810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2 820 678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800 132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776 942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776 942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және санитарлық авиация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715 519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көмекті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61 423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21 888 800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денсаулық сақтау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2 840 400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90 644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денсаулық сақтау объектілерін күрделі, ағымды жөндеу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620 500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123 827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89 759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жерлерде емделуге тегін және жеңілдетілген жол жүрумен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55 418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денсаулық сақтау объектілерін ұстау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1 858 056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19 048 400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салу және реконструкциялау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19 048 400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3 698 184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1 233 996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жұмыспен қамту және әлеуметтік бағдарламалар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709 939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709 939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471 712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әлеуметтiк қамсыздандыру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471 712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52 345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салу және реконструкциялау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52 345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2 227 517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48 752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48 752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жұмыспен қамту және әлеуметтік бағдарламалар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2 089 771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578 787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43 484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азаматтардың жекелеген санаттарына әлеуметтік көмек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1 138 215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әлеуметтік қолдау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95 344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19 077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93 070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тұрғылықты жері жоқ адамдарды әлеуметтік бейімдеу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58 494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білім беру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88 994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88 994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236 671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жұмыспен қамту және әлеуметтік бағдарламалар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236 671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123 766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әлеуметтік қамсыздандыру объектілерін күрделі, ағымды жөндеу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үкіметтік емес секторда мемлекеттік әлеуметтік тапсырысты орналастыру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101 772 860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50 031 229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7 238 000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 және жайластыру және (немесе) сатып алуға кредит беру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7 238 000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40 976 462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тұрғын-үй қорының тұрғын-үй құрылысы және (немесе) сатып алу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31 971 483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салу және (немесе) сатып алу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9 004 979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Тұрғын-үй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1 816 767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тұрғын-үймен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27 154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1 554 868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тұрғын-үй қорын сақтауды ұйымдастыру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173 416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39 318 401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519 593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38 733 296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118 703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6 877 188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339 845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29 353 387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2 044 173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65 512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65 512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12 423 230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10 520 872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658 961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4 853 350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22 485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4 986 076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1 902 358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көркейтуінің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1 902 358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28 527 246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19 269 497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2 194 642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55 846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1 170 810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 ескерткіштерін сақтауды және оларға қол жетімділікті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251 720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қолдау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716 266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17 074 855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17 074 855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7 879 478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шынықтыру және спорт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1 545 862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Туризм, дене шынықтыру және спорт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44 890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деңгейінде спорттық жарыстар өткiзу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53 765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1 447 207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6 333 616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6 333 616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833 578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мұрағаттар және құжаттамалар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67 794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сақталуын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39 873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111 215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кiтапханалардың жұмыс iстеуiн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111 215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ішкі саясат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511 310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511 310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143 259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35 872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тілді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107 387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54 293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шынықтыру және спорт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54 293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54 293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490 400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ішкі саясат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мәдениет объектілерін күрделі, ағымды жөндеу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ішкі саясат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455 500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369 491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86 009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23 139 504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23 139 504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23 139 504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23 139 504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323 883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43 336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ауыл шаруашылық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43 336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ауыл шаруашылық атқарушы органының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22 399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шығымдылығы мен сапасын арттыруды қолдау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8 694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арзандатуға берілетін ағымдағы нысаналы трансферттер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212 885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табиғи ресурстар және табиғатты пайдалануды реттеу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212 885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қоршаған ортаны қорғау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38 679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өткізу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43 206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67 662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жер қатынастары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67 662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55 743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8 425 954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829 264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сәулет, қала құрылысы және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676 642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құрылыстардың бас жоспарын әзірлеу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621 524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мемлекеттік сәулет-құрылыс бақылауы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61 209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61 209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91 413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91 413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саласындағы өзге де қызметтер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7 596 690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7 596 690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Индустрияльды-инновациялық инфрақұрылымдарды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7 596 690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32 540 718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28 425 082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және автомобиль жолдары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28 425 082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24 565 191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жолдарының, Астана және Алматы қалалары көшелерінің жұмыс істеуін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3 859 891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4 115 636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және автомобиль жолдары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4 115 636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жолдарының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75 054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iшкi қатынастар бойынша жолаушылар тасымалдарын ұйымдастыру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1 729 794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құру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2 153 788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16 170 239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87 108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кәсіпкерлік және өнеркәсіп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87 108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87 108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30 044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кәсіпкерлік және өнеркәсіп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30 044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30 044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16 053 087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598 251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жергілікті атқарушы органының резервi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598 251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экономика және бюджеттік жоспарлау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160 352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 (бағдарламаларды) әзірлеу мен техникалық-экономикалық негіздемелерін сараптау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160 352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кәсіпкерлік және өнеркәсіп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32 812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– жаңа қала" арнайы экономикалық аймағын әкімшілендіру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61 672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жаңа қала" арнайы экономикалық аймағын әкімшілендіру бойынша басқармасының қызметін қамтамасыз 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61 672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15 200 000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Үлескерлердің қатысуымен салынған аяқталмаған тұрғын үй объектілерін салуға қатысу үшін өкілетті ұйымның жарғылық капиталын ұлғайту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15 200 000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  қызмет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9 455 501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9 455 501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9 455 501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485 108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8 576 193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ІV. Қаржы активтерімен жасалатын операциялар бойынша сальдо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10 227 000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10 227 000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10 227 000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10 227 000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10 227 000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10 227 000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дефициті (профициті)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-2 825 869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  қаржыландыру (профицитті қолдану)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2 825 869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7 800 000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7 800 000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7 800 000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-5 114 656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-5 114 656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-5 114 656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-5 114 656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140 525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мәслихат хатшысы           В. Редкокашин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213/33-IV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2009 жыл ғ а арналған бюджетінің бюджеттік инвестициялық жобаларын іске асыру ғ а ж ә не заңды тұлғаларды ң жарғылық капиталын қалыптастыруға немесе ұ л ғ айту ғ а бағытталған бюджеттік бағдарламалар ғ а бөлінген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396"/>
        <w:gridCol w:w="756"/>
        <w:gridCol w:w="716"/>
        <w:gridCol w:w="104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әкімінің аппараты 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салу және реконструкциялау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қамсыздандыру 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салу және реконструкциялау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 және жайластыру және (немесе) сатып алуға кредит беру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департаменті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және (немесе) сатып алу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дамыту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департаменті басқармасы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дамыту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көркейтуін дамыту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  Табиғи ресурстар және табиғатты пайдалануды реттеу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саласындағы өзге де қызметтер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Индустрияльды-инновациялық инфрақұрылымдарды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саласындағы өзге де қызметтер 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және автомобиль жолдары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берілетін трансферттер есебінен іске асыру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қаражаты есебінен іске асыру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саласындағы өзге де қызметтер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және автомобиль жолдар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құру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Құрылыс басқармасы 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Үлескерлердің қатысуымен аяқталмаған тұрғын үй объектілерін салуға қатысу үшін өкілетті ұйымның жарғылық капиталын 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мәслихат хатшысы           В. Редкокашин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213/33-IV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Астана қаласының "Алматы" 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47"/>
        <w:gridCol w:w="717"/>
        <w:gridCol w:w="765"/>
        <w:gridCol w:w="7317"/>
        <w:gridCol w:w="24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140 955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140 955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140 955 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ауданының,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140 955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791 888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656 888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656 888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656 888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135 000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135 000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беру объектілерін күрделі, ағымдағы жөндеу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135 000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4 155 072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23 083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23 083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абаттандыру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23 083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4 131 989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140 955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4 131 989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223 755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1 868 987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2 039 247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5 111 576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мәслихат хатшысы         В. Редкокашин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213/33-IV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Астана қаласының " Есіл " 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40"/>
        <w:gridCol w:w="783"/>
        <w:gridCol w:w="7263"/>
        <w:gridCol w:w="25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174 000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174 000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174 000 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ауданының,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174 000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18 375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3 755 488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496 510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496 510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абаттандыру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496 510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3 258 978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3 258 978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195 807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1 240 193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1 822 978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3 947 863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мәслихат хатшысы         В. Редкокашин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213/33-IV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 ғ а арналған Астана қаласының "Сарыарқа" 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0"/>
        <w:gridCol w:w="742"/>
        <w:gridCol w:w="827"/>
        <w:gridCol w:w="7275"/>
        <w:gridCol w:w="24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166 330 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166 330 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166 330 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ауданының,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166 330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844 457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694 457 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694 457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694 457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беру объектілерін күрделі, ағымдағы жөндеу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25 091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25 091 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25 091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25 091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3 129 905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3 129 905 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3 129 905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239 399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1 744 170 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22 485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1 123 851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4 165 783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мәслихат хатшысы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