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5c3c" w14:textId="03d5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айларында мерзімді әскери қызметке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2009 жылғы 27 сәуірдегі N 33-408қ Қаулысы. Астана қаласының Әділет департаментінде 2009 жылғы 13 мамырда нормативтік құқықтық кесімдерді Мемлекеттік тіркеудің тізіліміне N 577 болып енгізілді. Күші жойылды - Астана қаласы әкімдігінің 2010 жылғы 21 сәуірдегі № 33-339қ Қаулысымен.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әкімдігінің 2010.04.21 </w:t>
      </w:r>
      <w:r>
        <w:rPr>
          <w:rFonts w:ascii="Times New Roman"/>
          <w:b w:val="false"/>
          <w:i w:val="false"/>
          <w:color w:val="ff0000"/>
          <w:sz w:val="28"/>
        </w:rPr>
        <w:t>№ 33-339қ</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16-тармақтан</w:t>
      </w:r>
      <w:r>
        <w:rPr>
          <w:rFonts w:ascii="Times New Roman"/>
          <w:b w:val="false"/>
          <w:i w:val="false"/>
          <w:color w:val="ff0000"/>
          <w:sz w:val="28"/>
        </w:rPr>
        <w:t xml:space="preserve"> қараңыз.</w:t>
      </w:r>
    </w:p>
    <w:bookmarkStart w:name="z2" w:id="1"/>
    <w:p>
      <w:pPr>
        <w:spacing w:after="0"/>
        <w:ind w:left="0"/>
        <w:jc w:val="both"/>
      </w:pPr>
      <w:r>
        <w:rPr>
          <w:rFonts w:ascii="Times New Roman"/>
          <w:b w:val="false"/>
          <w:i w:val="false"/>
          <w:color w:val="000000"/>
          <w:sz w:val="28"/>
        </w:rPr>
        <w:t>      Қазақстан Республикасы "Әскери міндеттілік және әскери қызмет туралы" 2005 жылғы 8 шілдедегі Заңының </w:t>
      </w:r>
      <w:r>
        <w:rPr>
          <w:rFonts w:ascii="Times New Roman"/>
          <w:b w:val="false"/>
          <w:i w:val="false"/>
          <w:color w:val="000000"/>
          <w:sz w:val="28"/>
        </w:rPr>
        <w:t xml:space="preserve">19 </w:t>
      </w:r>
      <w:r>
        <w:rPr>
          <w:rFonts w:ascii="Times New Roman"/>
          <w:b w:val="false"/>
          <w:i w:val="false"/>
          <w:color w:val="000000"/>
          <w:sz w:val="28"/>
        </w:rPr>
        <w:t>, </w:t>
      </w:r>
      <w:r>
        <w:rPr>
          <w:rFonts w:ascii="Times New Roman"/>
          <w:b w:val="false"/>
          <w:i w:val="false"/>
          <w:color w:val="000000"/>
          <w:sz w:val="28"/>
        </w:rPr>
        <w:t xml:space="preserve">20 </w:t>
      </w:r>
      <w:r>
        <w:rPr>
          <w:rFonts w:ascii="Times New Roman"/>
          <w:b w:val="false"/>
          <w:i w:val="false"/>
          <w:color w:val="000000"/>
          <w:sz w:val="28"/>
        </w:rPr>
        <w:t>, </w:t>
      </w:r>
      <w:r>
        <w:rPr>
          <w:rFonts w:ascii="Times New Roman"/>
          <w:b w:val="false"/>
          <w:i w:val="false"/>
          <w:color w:val="000000"/>
          <w:sz w:val="28"/>
        </w:rPr>
        <w:t xml:space="preserve">44-баптарына </w:t>
      </w:r>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2009 жылғы 1 сәуірдегі N 779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Астана қаласының әкімдігі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2009 жылдың сәуір-маусым және қазан-желтоқсан айларында шақыруды кейінге қалдыруға немесе шақырудан босатылуға құқығы жоқ 18-27 жас аралығындағы азаматтарды Қазақстан Республикасы Қарулы Күштерінің, баска да әскерлері мен әскери құрамаларының қатарына мерзімді әскери қызметке шақыру және жөнелту өткізілсін.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Астана қаласы Алматы, Есіл және Сарыарқа аудандары шақыру комиссияларының қызметіне басшылық жасау және бақылау мақсатында қалалық шақыру комиссиясы бекітілсін. </w:t>
      </w:r>
      <w:r>
        <w:br/>
      </w:r>
      <w:r>
        <w:rPr>
          <w:rFonts w:ascii="Times New Roman"/>
          <w:b w:val="false"/>
          <w:i w:val="false"/>
          <w:color w:val="000000"/>
          <w:sz w:val="28"/>
        </w:rPr>
        <w:t>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Астана қаласы қалалық шақыру комиссиясының мүшелері түрлі себептермен болмаған жағдайда комиссияның резервтік құрамы бекітілсін.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Астана қаласы Алматы ауданы шақыру комиссиясының жеке құрамы және жұмыс кестесі бекітілсін.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Астана қаласы Есіл ауданы шақыру комиссиясының жеке құрамы және жұмыс кестесі бекітілсін.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Астана қаласы Сарыарқа ауданы шақыру комиссиясының жеке құрамы және жұмыс кестесі бекітілсін.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Астана қаласы қалалық шақыру комиссиясының жұмыс кестесі бекітілсін. </w:t>
      </w:r>
      <w:r>
        <w:br/>
      </w:r>
      <w:r>
        <w:rPr>
          <w:rFonts w:ascii="Times New Roman"/>
          <w:b w:val="false"/>
          <w:i w:val="false"/>
          <w:color w:val="000000"/>
          <w:sz w:val="28"/>
        </w:rPr>
        <w:t>
</w:t>
      </w:r>
      <w:r>
        <w:rPr>
          <w:rFonts w:ascii="Times New Roman"/>
          <w:b w:val="false"/>
          <w:i w:val="false"/>
          <w:color w:val="000000"/>
          <w:sz w:val="28"/>
        </w:rPr>
        <w:t xml:space="preserve">
      7. "Астана қаласының Денсаулық сақтау басқармасы" мемлекеттік мекемесі азаматтарды әскери қызметке шақыру кезінде медициналық куәландырудан өткізуді дәрі-дәрмектермен, құрал-сайманмен, медицина және шаруашылық мүлкімен қамтамасыз етсін. </w:t>
      </w:r>
      <w:r>
        <w:br/>
      </w:r>
      <w:r>
        <w:rPr>
          <w:rFonts w:ascii="Times New Roman"/>
          <w:b w:val="false"/>
          <w:i w:val="false"/>
          <w:color w:val="000000"/>
          <w:sz w:val="28"/>
        </w:rPr>
        <w:t>
</w:t>
      </w:r>
      <w:r>
        <w:rPr>
          <w:rFonts w:ascii="Times New Roman"/>
          <w:b w:val="false"/>
          <w:i w:val="false"/>
          <w:color w:val="000000"/>
          <w:sz w:val="28"/>
        </w:rPr>
        <w:t xml:space="preserve">
      8. "Астана қаласының Жұмыспен қамту және әлеуметтік бағдарламалар басқармасы" мемлекеттік мекемесі ақылы қоғамдық жұмыстар ұйымдастырсын және жұмыссыз азаматтардың (15 адамнан) 2009 жылғы 1 сәуір мен 30 маусым және 1 қазан мен 31 желтоқсан кезеңінде Алматы, Есіл және Сарыарқа аудандарының Қорғаныс істері жөніндегі басқармаларына 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9. "Астана қаласының Жолаушылар көлігі және автомобиль жолдары басқармасы" мемлекеттік мекемесі Қазақстан Республикасының Қарулы Күштері, басқа да әскерлері мен әскери құрамалары қатарына шақырылған шақырылушыларды тасымалдау үшін шақыру комиссиясын Астана қаласы Қорғаныс істері жөніндегі департаментінің ұсынған өтінімдерге сәйкес көлікпен қамтамасыз етсін.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Ішкі істер министрлігінің Астана қаласының Ішкі істер департаменті" мемлекеттік мекемесі (келісім бойынша) 2009 жылғы 1 сәуір мен 30 маусым және 1 казан мен 31 желтоқсан кезеңінде шақырылудан жалтарған азаматтарды әкелуді, сонымен қатар шақырылушыларды әскери бөлімдерге жіберу және жеткізуде қоғамдық тәртіптің сақталуын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11. "Астана станциясындағы Ішкі істер желілік бөлімі" мемлекеттік мекемесі (келісім бойынша) темір жол станцияларының отырғызу жерлерінде қоғамдық тәртіптің сақталуына шаралар қабылдасын. </w:t>
      </w:r>
      <w:r>
        <w:br/>
      </w:r>
      <w:r>
        <w:rPr>
          <w:rFonts w:ascii="Times New Roman"/>
          <w:b w:val="false"/>
          <w:i w:val="false"/>
          <w:color w:val="000000"/>
          <w:sz w:val="28"/>
        </w:rPr>
        <w:t>
</w:t>
      </w:r>
      <w:r>
        <w:rPr>
          <w:rFonts w:ascii="Times New Roman"/>
          <w:b w:val="false"/>
          <w:i w:val="false"/>
          <w:color w:val="000000"/>
          <w:sz w:val="28"/>
        </w:rPr>
        <w:t xml:space="preserve">
      12.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бөлінген қаражат шегінде жалпыға бірдей әскери міндетті орындауды қамтамасыз етуге байланысты іс-шараларды қаржыландыруды жүргізсін. </w:t>
      </w:r>
      <w:r>
        <w:br/>
      </w:r>
      <w:r>
        <w:rPr>
          <w:rFonts w:ascii="Times New Roman"/>
          <w:b w:val="false"/>
          <w:i w:val="false"/>
          <w:color w:val="000000"/>
          <w:sz w:val="28"/>
        </w:rPr>
        <w:t>
</w:t>
      </w:r>
      <w:r>
        <w:rPr>
          <w:rFonts w:ascii="Times New Roman"/>
          <w:b w:val="false"/>
          <w:i w:val="false"/>
          <w:color w:val="000000"/>
          <w:sz w:val="28"/>
        </w:rPr>
        <w:t>
      13. Астана қаласы әкімдігінің "2008 жылдың сәуір-маусым және қазан-желтоқсан айларында мерзімді әскери қызметке азаматтарды шақыруды жүргізу туралы" 2008 жылғы 23 маусымдағы </w:t>
      </w:r>
      <w:r>
        <w:rPr>
          <w:rFonts w:ascii="Times New Roman"/>
          <w:b w:val="false"/>
          <w:i w:val="false"/>
          <w:color w:val="000000"/>
          <w:sz w:val="28"/>
        </w:rPr>
        <w:t xml:space="preserve">N 33-716қ </w:t>
      </w:r>
      <w:r>
        <w:rPr>
          <w:rFonts w:ascii="Times New Roman"/>
          <w:b w:val="false"/>
          <w:i w:val="false"/>
          <w:color w:val="000000"/>
          <w:sz w:val="28"/>
        </w:rPr>
        <w:t xml:space="preserve">, Астана қаласының Әділет департаментінде 2008 жылғы 14 шілдеде N 538 болып тіркелген; 2008 жылғы 19 шілдеде "Астана хабары" газетінің N 85 нөмірінде және 2008 жылғы 22 шілдеде "Вечерняя Астана" газетінің N 89 нөмірінде жарияланған қаулысының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14. "Астана қаласының Қорғаныс істері жөніндегі департаменті" мемлекеттік мекемесі осы қаулыны Астана қаласының Әділет департаментіне мемлекеттік тіркеуге ұсынсын. </w:t>
      </w:r>
      <w:r>
        <w:br/>
      </w:r>
      <w:r>
        <w:rPr>
          <w:rFonts w:ascii="Times New Roman"/>
          <w:b w:val="false"/>
          <w:i w:val="false"/>
          <w:color w:val="000000"/>
          <w:sz w:val="28"/>
        </w:rPr>
        <w:t>
</w:t>
      </w:r>
      <w:r>
        <w:rPr>
          <w:rFonts w:ascii="Times New Roman"/>
          <w:b w:val="false"/>
          <w:i w:val="false"/>
          <w:color w:val="000000"/>
          <w:sz w:val="28"/>
        </w:rPr>
        <w:t xml:space="preserve">
      15. Осы қаулының орындалуын бақылау Астана қаласы әкімінің орынбасары Е.Т. Қожағапановқа жүктелсін. </w:t>
      </w:r>
      <w:r>
        <w:br/>
      </w:r>
      <w:r>
        <w:rPr>
          <w:rFonts w:ascii="Times New Roman"/>
          <w:b w:val="false"/>
          <w:i w:val="false"/>
          <w:color w:val="000000"/>
          <w:sz w:val="28"/>
        </w:rPr>
        <w:t>
</w:t>
      </w:r>
      <w:r>
        <w:rPr>
          <w:rFonts w:ascii="Times New Roman"/>
          <w:b w:val="false"/>
          <w:i w:val="false"/>
          <w:color w:val="000000"/>
          <w:sz w:val="28"/>
        </w:rPr>
        <w:t xml:space="preserve">
      16. Осы қаулы әділет органдарында мемлекеттік тіркелген күнінен бастап күшіне енеді және алғашқы ресми жарияланған кейін он күнтізбелік күннен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Әкім                                   И. Тасмағамбетов </w:t>
      </w:r>
    </w:p>
    <w:p>
      <w:pPr>
        <w:spacing w:after="0"/>
        <w:ind w:left="0"/>
        <w:jc w:val="both"/>
      </w:pPr>
      <w:r>
        <w:rPr>
          <w:rFonts w:ascii="Times New Roman"/>
          <w:b w:val="false"/>
          <w:i/>
          <w:color w:val="000000"/>
          <w:sz w:val="28"/>
        </w:rPr>
        <w:t xml:space="preserve">      Әкімнің орынбасары                        Е.Т. Қожағапанов </w:t>
      </w:r>
    </w:p>
    <w:p>
      <w:pPr>
        <w:spacing w:after="0"/>
        <w:ind w:left="0"/>
        <w:jc w:val="both"/>
      </w:pPr>
      <w:r>
        <w:rPr>
          <w:rFonts w:ascii="Times New Roman"/>
          <w:b w:val="false"/>
          <w:i/>
          <w:color w:val="000000"/>
          <w:sz w:val="28"/>
        </w:rPr>
        <w:t xml:space="preserve">      Мемлекеттік-құқықтық </w:t>
      </w:r>
      <w:r>
        <w:br/>
      </w:r>
      <w:r>
        <w:rPr>
          <w:rFonts w:ascii="Times New Roman"/>
          <w:b w:val="false"/>
          <w:i w:val="false"/>
          <w:color w:val="000000"/>
          <w:sz w:val="28"/>
        </w:rPr>
        <w:t>
</w:t>
      </w:r>
      <w:r>
        <w:rPr>
          <w:rFonts w:ascii="Times New Roman"/>
          <w:b w:val="false"/>
          <w:i/>
          <w:color w:val="000000"/>
          <w:sz w:val="28"/>
        </w:rPr>
        <w:t xml:space="preserve">      бөлімнің меңгерушісі                           Ж.Б. Ертаев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министрлігі </w:t>
      </w:r>
      <w:r>
        <w:br/>
      </w:r>
      <w:r>
        <w:rPr>
          <w:rFonts w:ascii="Times New Roman"/>
          <w:b w:val="false"/>
          <w:i w:val="false"/>
          <w:color w:val="000000"/>
          <w:sz w:val="28"/>
        </w:rPr>
        <w:t>
</w:t>
      </w:r>
      <w:r>
        <w:rPr>
          <w:rFonts w:ascii="Times New Roman"/>
          <w:b w:val="false"/>
          <w:i/>
          <w:color w:val="000000"/>
          <w:sz w:val="28"/>
        </w:rPr>
        <w:t xml:space="preserve">      Астана қаласының Ішкі </w:t>
      </w:r>
      <w:r>
        <w:br/>
      </w:r>
      <w:r>
        <w:rPr>
          <w:rFonts w:ascii="Times New Roman"/>
          <w:b w:val="false"/>
          <w:i w:val="false"/>
          <w:color w:val="000000"/>
          <w:sz w:val="28"/>
        </w:rPr>
        <w:t>
</w:t>
      </w:r>
      <w:r>
        <w:rPr>
          <w:rFonts w:ascii="Times New Roman"/>
          <w:b w:val="false"/>
          <w:i/>
          <w:color w:val="000000"/>
          <w:sz w:val="28"/>
        </w:rPr>
        <w:t xml:space="preserve">      істер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бастығы </w:t>
      </w:r>
      <w:r>
        <w:br/>
      </w:r>
      <w:r>
        <w:rPr>
          <w:rFonts w:ascii="Times New Roman"/>
          <w:b w:val="false"/>
          <w:i w:val="false"/>
          <w:color w:val="000000"/>
          <w:sz w:val="28"/>
        </w:rPr>
        <w:t>
</w:t>
      </w:r>
      <w:r>
        <w:rPr>
          <w:rFonts w:ascii="Times New Roman"/>
          <w:b w:val="false"/>
          <w:i/>
          <w:color w:val="000000"/>
          <w:sz w:val="28"/>
        </w:rPr>
        <w:t xml:space="preserve">      2009 жылғы </w:t>
      </w:r>
      <w:r>
        <w:rPr>
          <w:rFonts w:ascii="Times New Roman"/>
          <w:b w:val="false"/>
          <w:i/>
          <w:color w:val="000000"/>
          <w:sz w:val="28"/>
        </w:rPr>
        <w:t xml:space="preserve">23 сәуір                            М.Ғ. Демеуов </w:t>
      </w:r>
    </w:p>
    <w:p>
      <w:pPr>
        <w:spacing w:after="0"/>
        <w:ind w:left="0"/>
        <w:jc w:val="both"/>
      </w:pPr>
      <w:r>
        <w:rPr>
          <w:rFonts w:ascii="Times New Roman"/>
          <w:b w:val="false"/>
          <w:i/>
          <w:color w:val="000000"/>
          <w:sz w:val="28"/>
        </w:rPr>
        <w:t xml:space="preserve">      "Көліктегі орталық ішкі </w:t>
      </w:r>
      <w:r>
        <w:br/>
      </w:r>
      <w:r>
        <w:rPr>
          <w:rFonts w:ascii="Times New Roman"/>
          <w:b w:val="false"/>
          <w:i w:val="false"/>
          <w:color w:val="000000"/>
          <w:sz w:val="28"/>
        </w:rPr>
        <w:t>
</w:t>
      </w:r>
      <w:r>
        <w:rPr>
          <w:rFonts w:ascii="Times New Roman"/>
          <w:b w:val="false"/>
          <w:i/>
          <w:color w:val="000000"/>
          <w:sz w:val="28"/>
        </w:rPr>
        <w:t xml:space="preserve">      істер департаментінің Астана </w:t>
      </w:r>
      <w:r>
        <w:br/>
      </w:r>
      <w:r>
        <w:rPr>
          <w:rFonts w:ascii="Times New Roman"/>
          <w:b w:val="false"/>
          <w:i w:val="false"/>
          <w:color w:val="000000"/>
          <w:sz w:val="28"/>
        </w:rPr>
        <w:t>
</w:t>
      </w:r>
      <w:r>
        <w:rPr>
          <w:rFonts w:ascii="Times New Roman"/>
          <w:b w:val="false"/>
          <w:i/>
          <w:color w:val="000000"/>
          <w:sz w:val="28"/>
        </w:rPr>
        <w:t xml:space="preserve">      станциясындағы желілік ішкі </w:t>
      </w:r>
      <w:r>
        <w:br/>
      </w:r>
      <w:r>
        <w:rPr>
          <w:rFonts w:ascii="Times New Roman"/>
          <w:b w:val="false"/>
          <w:i w:val="false"/>
          <w:color w:val="000000"/>
          <w:sz w:val="28"/>
        </w:rPr>
        <w:t>
</w:t>
      </w:r>
      <w:r>
        <w:rPr>
          <w:rFonts w:ascii="Times New Roman"/>
          <w:b w:val="false"/>
          <w:i/>
          <w:color w:val="000000"/>
          <w:sz w:val="28"/>
        </w:rPr>
        <w:t xml:space="preserve">      істер бөлімі"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xml:space="preserve">      2009 </w:t>
      </w:r>
      <w:r>
        <w:rPr>
          <w:rFonts w:ascii="Times New Roman"/>
          <w:b w:val="false"/>
          <w:i/>
          <w:color w:val="000000"/>
          <w:sz w:val="28"/>
        </w:rPr>
        <w:t xml:space="preserve">жылғы 22 сәуір                         Т.Ж. Өтетілеуов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қаласының Жұмылдыру </w:t>
      </w:r>
      <w:r>
        <w:br/>
      </w:r>
      <w:r>
        <w:rPr>
          <w:rFonts w:ascii="Times New Roman"/>
          <w:b w:val="false"/>
          <w:i w:val="false"/>
          <w:color w:val="000000"/>
          <w:sz w:val="28"/>
        </w:rPr>
        <w:t>
</w:t>
      </w:r>
      <w:r>
        <w:rPr>
          <w:rFonts w:ascii="Times New Roman"/>
          <w:b w:val="false"/>
          <w:i/>
          <w:color w:val="000000"/>
          <w:sz w:val="28"/>
        </w:rPr>
        <w:t xml:space="preserve">      дайындығы, азаматтық қорғаныс, </w:t>
      </w:r>
      <w:r>
        <w:br/>
      </w:r>
      <w:r>
        <w:rPr>
          <w:rFonts w:ascii="Times New Roman"/>
          <w:b w:val="false"/>
          <w:i w:val="false"/>
          <w:color w:val="000000"/>
          <w:sz w:val="28"/>
        </w:rPr>
        <w:t>
</w:t>
      </w:r>
      <w:r>
        <w:rPr>
          <w:rFonts w:ascii="Times New Roman"/>
          <w:b w:val="false"/>
          <w:i/>
          <w:color w:val="000000"/>
          <w:sz w:val="28"/>
        </w:rPr>
        <w:t xml:space="preserve">      апаттардың және дүлей апаттардың </w:t>
      </w:r>
      <w:r>
        <w:br/>
      </w:r>
      <w:r>
        <w:rPr>
          <w:rFonts w:ascii="Times New Roman"/>
          <w:b w:val="false"/>
          <w:i w:val="false"/>
          <w:color w:val="000000"/>
          <w:sz w:val="28"/>
        </w:rPr>
        <w:t>
</w:t>
      </w:r>
      <w:r>
        <w:rPr>
          <w:rFonts w:ascii="Times New Roman"/>
          <w:b w:val="false"/>
          <w:i/>
          <w:color w:val="000000"/>
          <w:sz w:val="28"/>
        </w:rPr>
        <w:t xml:space="preserve">      алдын алуын және жоюын ұйымдастыру </w:t>
      </w:r>
      <w:r>
        <w:br/>
      </w:r>
      <w:r>
        <w:rPr>
          <w:rFonts w:ascii="Times New Roman"/>
          <w:b w:val="false"/>
          <w:i w:val="false"/>
          <w:color w:val="000000"/>
          <w:sz w:val="28"/>
        </w:rPr>
        <w:t>
</w:t>
      </w:r>
      <w:r>
        <w:rPr>
          <w:rFonts w:ascii="Times New Roman"/>
          <w:b w:val="false"/>
          <w:i/>
          <w:color w:val="000000"/>
          <w:sz w:val="28"/>
        </w:rPr>
        <w:t xml:space="preserve">      жөніндегі басқармасы"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xml:space="preserve">      2009 </w:t>
      </w:r>
      <w:r>
        <w:rPr>
          <w:rFonts w:ascii="Times New Roman"/>
          <w:b w:val="false"/>
          <w:i/>
          <w:color w:val="000000"/>
          <w:sz w:val="28"/>
        </w:rPr>
        <w:t xml:space="preserve">жылғы 21 сәуір                            Т.Ө. Ермеков </w:t>
      </w:r>
    </w:p>
    <w:p>
      <w:pPr>
        <w:spacing w:after="0"/>
        <w:ind w:left="0"/>
        <w:jc w:val="both"/>
      </w:pPr>
      <w:r>
        <w:rPr>
          <w:rFonts w:ascii="Times New Roman"/>
          <w:b w:val="false"/>
          <w:i/>
          <w:color w:val="000000"/>
          <w:sz w:val="28"/>
        </w:rPr>
        <w:t xml:space="preserve">      "Астана қаласының Қорғаныс </w:t>
      </w:r>
      <w:r>
        <w:br/>
      </w:r>
      <w:r>
        <w:rPr>
          <w:rFonts w:ascii="Times New Roman"/>
          <w:b w:val="false"/>
          <w:i w:val="false"/>
          <w:color w:val="000000"/>
          <w:sz w:val="28"/>
        </w:rPr>
        <w:t>
</w:t>
      </w:r>
      <w:r>
        <w:rPr>
          <w:rFonts w:ascii="Times New Roman"/>
          <w:b w:val="false"/>
          <w:i/>
          <w:color w:val="000000"/>
          <w:sz w:val="28"/>
        </w:rPr>
        <w:t xml:space="preserve">      істері жөніндегі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xml:space="preserve">      2009 жылғы 20 сәуір                           Қ.Т. Мыңжанов </w:t>
      </w:r>
    </w:p>
    <w:bookmarkStart w:name="z18" w:id="2"/>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Қалалық шақыру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Мыңжанов Қайрат                  - "Астана қаласының Қорғаныс істері </w:t>
      </w:r>
      <w:r>
        <w:br/>
      </w:r>
      <w:r>
        <w:rPr>
          <w:rFonts w:ascii="Times New Roman"/>
          <w:b w:val="false"/>
          <w:i w:val="false"/>
          <w:color w:val="000000"/>
          <w:sz w:val="28"/>
        </w:rPr>
        <w:t xml:space="preserve">
Тұрсынайұлы                        жөніндегі департаменті"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қалалық шақыру комиссиясының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Ермеков Тұрсынбек                - "Астана қаласының Жұмылдыру </w:t>
      </w:r>
      <w:r>
        <w:br/>
      </w:r>
      <w:r>
        <w:rPr>
          <w:rFonts w:ascii="Times New Roman"/>
          <w:b w:val="false"/>
          <w:i w:val="false"/>
          <w:color w:val="000000"/>
          <w:sz w:val="28"/>
        </w:rPr>
        <w:t xml:space="preserve">
Өмірәліұлы                         дайындығы, азаматтық қорғаныс, </w:t>
      </w:r>
      <w:r>
        <w:br/>
      </w:r>
      <w:r>
        <w:rPr>
          <w:rFonts w:ascii="Times New Roman"/>
          <w:b w:val="false"/>
          <w:i w:val="false"/>
          <w:color w:val="000000"/>
          <w:sz w:val="28"/>
        </w:rPr>
        <w:t xml:space="preserve">
                                   апаттардың және дүлей апаттардың </w:t>
      </w:r>
      <w:r>
        <w:br/>
      </w:r>
      <w:r>
        <w:rPr>
          <w:rFonts w:ascii="Times New Roman"/>
          <w:b w:val="false"/>
          <w:i w:val="false"/>
          <w:color w:val="000000"/>
          <w:sz w:val="28"/>
        </w:rPr>
        <w:t xml:space="preserve">
                                   алдын алуын және жоюын ұйымдастыру </w:t>
      </w:r>
      <w:r>
        <w:br/>
      </w:r>
      <w:r>
        <w:rPr>
          <w:rFonts w:ascii="Times New Roman"/>
          <w:b w:val="false"/>
          <w:i w:val="false"/>
          <w:color w:val="000000"/>
          <w:sz w:val="28"/>
        </w:rPr>
        <w:t xml:space="preserve">
                                   жөніндегі басқармасы" мемлекеттік </w:t>
      </w:r>
      <w:r>
        <w:br/>
      </w:r>
      <w:r>
        <w:rPr>
          <w:rFonts w:ascii="Times New Roman"/>
          <w:b w:val="false"/>
          <w:i w:val="false"/>
          <w:color w:val="000000"/>
          <w:sz w:val="28"/>
        </w:rPr>
        <w:t xml:space="preserve">
                                   мекемесінің бастығы, қалалық </w:t>
      </w:r>
      <w:r>
        <w:br/>
      </w:r>
      <w:r>
        <w:rPr>
          <w:rFonts w:ascii="Times New Roman"/>
          <w:b w:val="false"/>
          <w:i w:val="false"/>
          <w:color w:val="000000"/>
          <w:sz w:val="28"/>
        </w:rPr>
        <w:t xml:space="preserve">
                                   шақыру комиссиясы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Мұхитов Қайрат                   - "Қазақстан Республикасы Ішкі істер </w:t>
      </w:r>
      <w:r>
        <w:br/>
      </w:r>
      <w:r>
        <w:rPr>
          <w:rFonts w:ascii="Times New Roman"/>
          <w:b w:val="false"/>
          <w:i w:val="false"/>
          <w:color w:val="000000"/>
          <w:sz w:val="28"/>
        </w:rPr>
        <w:t xml:space="preserve">
Болатұлы                           министрлігі Астана қаласының Ішкі </w:t>
      </w:r>
      <w:r>
        <w:br/>
      </w:r>
      <w:r>
        <w:rPr>
          <w:rFonts w:ascii="Times New Roman"/>
          <w:b w:val="false"/>
          <w:i w:val="false"/>
          <w:color w:val="000000"/>
          <w:sz w:val="28"/>
        </w:rPr>
        <w:t xml:space="preserve">
                                   істер департаменті" мемлекеттік </w:t>
      </w:r>
      <w:r>
        <w:br/>
      </w:r>
      <w:r>
        <w:rPr>
          <w:rFonts w:ascii="Times New Roman"/>
          <w:b w:val="false"/>
          <w:i w:val="false"/>
          <w:color w:val="000000"/>
          <w:sz w:val="28"/>
        </w:rPr>
        <w:t xml:space="preserve">
                                   мекемесі бастығының орынбасары; </w:t>
      </w:r>
    </w:p>
    <w:p>
      <w:pPr>
        <w:spacing w:after="0"/>
        <w:ind w:left="0"/>
        <w:jc w:val="both"/>
      </w:pPr>
      <w:r>
        <w:rPr>
          <w:rFonts w:ascii="Times New Roman"/>
          <w:b w:val="false"/>
          <w:i w:val="false"/>
          <w:color w:val="000000"/>
          <w:sz w:val="28"/>
        </w:rPr>
        <w:t xml:space="preserve">Семенова Валентина               - Астана қаласының Қорғаныс істері </w:t>
      </w:r>
      <w:r>
        <w:br/>
      </w:r>
      <w:r>
        <w:rPr>
          <w:rFonts w:ascii="Times New Roman"/>
          <w:b w:val="false"/>
          <w:i w:val="false"/>
          <w:color w:val="000000"/>
          <w:sz w:val="28"/>
        </w:rPr>
        <w:t xml:space="preserve">
Григорьевна                        жөніндегі департаменті бастығының </w:t>
      </w:r>
      <w:r>
        <w:br/>
      </w:r>
      <w:r>
        <w:rPr>
          <w:rFonts w:ascii="Times New Roman"/>
          <w:b w:val="false"/>
          <w:i w:val="false"/>
          <w:color w:val="000000"/>
          <w:sz w:val="28"/>
        </w:rPr>
        <w:t xml:space="preserve">
                                   көмекшісі - дәрігер, медициналық </w:t>
      </w:r>
      <w:r>
        <w:br/>
      </w:r>
      <w:r>
        <w:rPr>
          <w:rFonts w:ascii="Times New Roman"/>
          <w:b w:val="false"/>
          <w:i w:val="false"/>
          <w:color w:val="000000"/>
          <w:sz w:val="28"/>
        </w:rPr>
        <w:t xml:space="preserve">
                                   дәрігерлік комиссияның төрайымы; </w:t>
      </w:r>
    </w:p>
    <w:p>
      <w:pPr>
        <w:spacing w:after="0"/>
        <w:ind w:left="0"/>
        <w:jc w:val="both"/>
      </w:pPr>
      <w:r>
        <w:rPr>
          <w:rFonts w:ascii="Times New Roman"/>
          <w:b w:val="false"/>
          <w:i w:val="false"/>
          <w:color w:val="000000"/>
          <w:sz w:val="28"/>
        </w:rPr>
        <w:t xml:space="preserve">Әбділмәжитова Гүлнәр             - N 3 қалалық емханасының медбикесі, </w:t>
      </w:r>
      <w:r>
        <w:br/>
      </w:r>
      <w:r>
        <w:rPr>
          <w:rFonts w:ascii="Times New Roman"/>
          <w:b w:val="false"/>
          <w:i w:val="false"/>
          <w:color w:val="000000"/>
          <w:sz w:val="28"/>
        </w:rPr>
        <w:t xml:space="preserve">
Мұсабайқызы                        комиссия хатшысы. </w:t>
      </w:r>
    </w:p>
    <w:bookmarkStart w:name="z19" w:id="3"/>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Қалалық шақыру комиссиясының (резервтік)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Шабалин Евгений                  - "Астана қаласының Қорғаныс істері </w:t>
      </w:r>
      <w:r>
        <w:br/>
      </w:r>
      <w:r>
        <w:rPr>
          <w:rFonts w:ascii="Times New Roman"/>
          <w:b w:val="false"/>
          <w:i w:val="false"/>
          <w:color w:val="000000"/>
          <w:sz w:val="28"/>
        </w:rPr>
        <w:t xml:space="preserve">
Витальевич                         жөніндегі департаменті" </w:t>
      </w:r>
      <w:r>
        <w:br/>
      </w:r>
      <w:r>
        <w:rPr>
          <w:rFonts w:ascii="Times New Roman"/>
          <w:b w:val="false"/>
          <w:i w:val="false"/>
          <w:color w:val="000000"/>
          <w:sz w:val="28"/>
        </w:rPr>
        <w:t xml:space="preserve">
                                   мемлекеттік мекемесі әскери </w:t>
      </w:r>
      <w:r>
        <w:br/>
      </w:r>
      <w:r>
        <w:rPr>
          <w:rFonts w:ascii="Times New Roman"/>
          <w:b w:val="false"/>
          <w:i w:val="false"/>
          <w:color w:val="000000"/>
          <w:sz w:val="28"/>
        </w:rPr>
        <w:t xml:space="preserve">
                                   қызметшілерді келісім-шарт және </w:t>
      </w:r>
      <w:r>
        <w:br/>
      </w:r>
      <w:r>
        <w:rPr>
          <w:rFonts w:ascii="Times New Roman"/>
          <w:b w:val="false"/>
          <w:i w:val="false"/>
          <w:color w:val="000000"/>
          <w:sz w:val="28"/>
        </w:rPr>
        <w:t xml:space="preserve">
                                   шақыру бойынша іріктеу </w:t>
      </w:r>
      <w:r>
        <w:br/>
      </w:r>
      <w:r>
        <w:rPr>
          <w:rFonts w:ascii="Times New Roman"/>
          <w:b w:val="false"/>
          <w:i w:val="false"/>
          <w:color w:val="000000"/>
          <w:sz w:val="28"/>
        </w:rPr>
        <w:t xml:space="preserve">
                                   басқармасының бастығы, қалалық </w:t>
      </w:r>
      <w:r>
        <w:br/>
      </w:r>
      <w:r>
        <w:rPr>
          <w:rFonts w:ascii="Times New Roman"/>
          <w:b w:val="false"/>
          <w:i w:val="false"/>
          <w:color w:val="000000"/>
          <w:sz w:val="28"/>
        </w:rPr>
        <w:t xml:space="preserve">
                                   шақыру комиссиясының төрағасы; </w:t>
      </w:r>
    </w:p>
    <w:p>
      <w:pPr>
        <w:spacing w:after="0"/>
        <w:ind w:left="0"/>
        <w:jc w:val="both"/>
      </w:pPr>
      <w:r>
        <w:rPr>
          <w:rFonts w:ascii="Times New Roman"/>
          <w:b w:val="false"/>
          <w:i w:val="false"/>
          <w:color w:val="000000"/>
          <w:sz w:val="28"/>
        </w:rPr>
        <w:t xml:space="preserve">Маханов Елубай                   - "Астана қаласының Жұмылдыру </w:t>
      </w:r>
      <w:r>
        <w:br/>
      </w:r>
      <w:r>
        <w:rPr>
          <w:rFonts w:ascii="Times New Roman"/>
          <w:b w:val="false"/>
          <w:i w:val="false"/>
          <w:color w:val="000000"/>
          <w:sz w:val="28"/>
        </w:rPr>
        <w:t xml:space="preserve">
Маханұлы                           дайындығы, азаматтық қорғаныс, </w:t>
      </w:r>
      <w:r>
        <w:br/>
      </w:r>
      <w:r>
        <w:rPr>
          <w:rFonts w:ascii="Times New Roman"/>
          <w:b w:val="false"/>
          <w:i w:val="false"/>
          <w:color w:val="000000"/>
          <w:sz w:val="28"/>
        </w:rPr>
        <w:t xml:space="preserve">
                                   апаттардың және дүлей апаттардың </w:t>
      </w:r>
      <w:r>
        <w:br/>
      </w:r>
      <w:r>
        <w:rPr>
          <w:rFonts w:ascii="Times New Roman"/>
          <w:b w:val="false"/>
          <w:i w:val="false"/>
          <w:color w:val="000000"/>
          <w:sz w:val="28"/>
        </w:rPr>
        <w:t xml:space="preserve">
                                   алдын алуын және жоюын ұйымдастыру </w:t>
      </w:r>
      <w:r>
        <w:br/>
      </w:r>
      <w:r>
        <w:rPr>
          <w:rFonts w:ascii="Times New Roman"/>
          <w:b w:val="false"/>
          <w:i w:val="false"/>
          <w:color w:val="000000"/>
          <w:sz w:val="28"/>
        </w:rPr>
        <w:t xml:space="preserve">
                                   жөніндегі басқармасы" мемлекеттік </w:t>
      </w:r>
      <w:r>
        <w:br/>
      </w:r>
      <w:r>
        <w:rPr>
          <w:rFonts w:ascii="Times New Roman"/>
          <w:b w:val="false"/>
          <w:i w:val="false"/>
          <w:color w:val="000000"/>
          <w:sz w:val="28"/>
        </w:rPr>
        <w:t xml:space="preserve">
                                   мекемесі жұмылдыру дайындығы </w:t>
      </w:r>
      <w:r>
        <w:br/>
      </w:r>
      <w:r>
        <w:rPr>
          <w:rFonts w:ascii="Times New Roman"/>
          <w:b w:val="false"/>
          <w:i w:val="false"/>
          <w:color w:val="000000"/>
          <w:sz w:val="28"/>
        </w:rPr>
        <w:t xml:space="preserve">
                                   бөлімінің бас маманы, қалалық </w:t>
      </w:r>
      <w:r>
        <w:br/>
      </w:r>
      <w:r>
        <w:rPr>
          <w:rFonts w:ascii="Times New Roman"/>
          <w:b w:val="false"/>
          <w:i w:val="false"/>
          <w:color w:val="000000"/>
          <w:sz w:val="28"/>
        </w:rPr>
        <w:t xml:space="preserve">
                                   шақыру комиссиясы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Бейсеев Бақытжан                 - "Қазақстан Республикасы Ішкі істер </w:t>
      </w:r>
      <w:r>
        <w:br/>
      </w:r>
      <w:r>
        <w:rPr>
          <w:rFonts w:ascii="Times New Roman"/>
          <w:b w:val="false"/>
          <w:i w:val="false"/>
          <w:color w:val="000000"/>
          <w:sz w:val="28"/>
        </w:rPr>
        <w:t xml:space="preserve">
Халилұлы                           министрлігінің Астана қаласының </w:t>
      </w:r>
      <w:r>
        <w:br/>
      </w:r>
      <w:r>
        <w:rPr>
          <w:rFonts w:ascii="Times New Roman"/>
          <w:b w:val="false"/>
          <w:i w:val="false"/>
          <w:color w:val="000000"/>
          <w:sz w:val="28"/>
        </w:rPr>
        <w:t xml:space="preserve">
                                   Ішкі істер департаменті" </w:t>
      </w:r>
      <w:r>
        <w:br/>
      </w:r>
      <w:r>
        <w:rPr>
          <w:rFonts w:ascii="Times New Roman"/>
          <w:b w:val="false"/>
          <w:i w:val="false"/>
          <w:color w:val="000000"/>
          <w:sz w:val="28"/>
        </w:rPr>
        <w:t xml:space="preserve">
                                   мемлекеттік мекемесі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Тян Раиса                        - N 3 емхананың терапевт-дәрігері, </w:t>
      </w:r>
      <w:r>
        <w:br/>
      </w:r>
      <w:r>
        <w:rPr>
          <w:rFonts w:ascii="Times New Roman"/>
          <w:b w:val="false"/>
          <w:i w:val="false"/>
          <w:color w:val="000000"/>
          <w:sz w:val="28"/>
        </w:rPr>
        <w:t xml:space="preserve">
Петровна                           медициналық комиссияның төрайымы; </w:t>
      </w:r>
    </w:p>
    <w:p>
      <w:pPr>
        <w:spacing w:after="0"/>
        <w:ind w:left="0"/>
        <w:jc w:val="both"/>
      </w:pPr>
      <w:r>
        <w:rPr>
          <w:rFonts w:ascii="Times New Roman"/>
          <w:b w:val="false"/>
          <w:i w:val="false"/>
          <w:color w:val="000000"/>
          <w:sz w:val="28"/>
        </w:rPr>
        <w:t xml:space="preserve">Әбілғазинова Зәуреш              - N 3 қалалық емханасының медбикесі, </w:t>
      </w:r>
      <w:r>
        <w:br/>
      </w:r>
      <w:r>
        <w:rPr>
          <w:rFonts w:ascii="Times New Roman"/>
          <w:b w:val="false"/>
          <w:i w:val="false"/>
          <w:color w:val="000000"/>
          <w:sz w:val="28"/>
        </w:rPr>
        <w:t xml:space="preserve">
Ғазизқызы                          комиссия хатшысы. </w:t>
      </w:r>
    </w:p>
    <w:bookmarkStart w:name="z20" w:id="4"/>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Алматы ауданы шақыру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Байдәулетов Асылбек             - "Астана қаласы Алматы ауданының </w:t>
      </w:r>
      <w:r>
        <w:br/>
      </w:r>
      <w:r>
        <w:rPr>
          <w:rFonts w:ascii="Times New Roman"/>
          <w:b w:val="false"/>
          <w:i w:val="false"/>
          <w:color w:val="000000"/>
          <w:sz w:val="28"/>
        </w:rPr>
        <w:t xml:space="preserve">
Бекбосынұлы                       Қорғаныс істері жөніндегі </w:t>
      </w:r>
      <w:r>
        <w:br/>
      </w:r>
      <w:r>
        <w:rPr>
          <w:rFonts w:ascii="Times New Roman"/>
          <w:b w:val="false"/>
          <w:i w:val="false"/>
          <w:color w:val="000000"/>
          <w:sz w:val="28"/>
        </w:rPr>
        <w:t xml:space="preserve">
                                  басқармасы" мемлекеттік мекемесінің </w:t>
      </w:r>
      <w:r>
        <w:br/>
      </w:r>
      <w:r>
        <w:rPr>
          <w:rFonts w:ascii="Times New Roman"/>
          <w:b w:val="false"/>
          <w:i w:val="false"/>
          <w:color w:val="000000"/>
          <w:sz w:val="28"/>
        </w:rPr>
        <w:t xml:space="preserve">
                                  бастығы, аудандық шақыру </w:t>
      </w:r>
      <w:r>
        <w:br/>
      </w: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Ержанова Дәмиля                 - Алматы ауданы әкімі аппаратының бас </w:t>
      </w:r>
      <w:r>
        <w:br/>
      </w:r>
      <w:r>
        <w:rPr>
          <w:rFonts w:ascii="Times New Roman"/>
          <w:b w:val="false"/>
          <w:i w:val="false"/>
          <w:color w:val="000000"/>
          <w:sz w:val="28"/>
        </w:rPr>
        <w:t xml:space="preserve">
Ержанқызы                         маманы, аудандық шақыру комиссиясы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Қуандық Өміржан                 - "Астана қаласы Алматы ауданы Ішкі </w:t>
      </w:r>
      <w:r>
        <w:br/>
      </w:r>
      <w:r>
        <w:rPr>
          <w:rFonts w:ascii="Times New Roman"/>
          <w:b w:val="false"/>
          <w:i w:val="false"/>
          <w:color w:val="000000"/>
          <w:sz w:val="28"/>
        </w:rPr>
        <w:t xml:space="preserve">
Қанатұлы                          істер басқармасы" мемлекеттік </w:t>
      </w:r>
      <w:r>
        <w:br/>
      </w:r>
      <w:r>
        <w:rPr>
          <w:rFonts w:ascii="Times New Roman"/>
          <w:b w:val="false"/>
          <w:i w:val="false"/>
          <w:color w:val="000000"/>
          <w:sz w:val="28"/>
        </w:rPr>
        <w:t xml:space="preserve">
                                  мекемесі бастығының орынбасары; </w:t>
      </w:r>
    </w:p>
    <w:p>
      <w:pPr>
        <w:spacing w:after="0"/>
        <w:ind w:left="0"/>
        <w:jc w:val="both"/>
      </w:pPr>
      <w:r>
        <w:rPr>
          <w:rFonts w:ascii="Times New Roman"/>
          <w:b w:val="false"/>
          <w:i w:val="false"/>
          <w:color w:val="000000"/>
          <w:sz w:val="28"/>
        </w:rPr>
        <w:t xml:space="preserve">Козлов Юрий                     - N 3 қалалық емханасының </w:t>
      </w:r>
      <w:r>
        <w:br/>
      </w:r>
      <w:r>
        <w:rPr>
          <w:rFonts w:ascii="Times New Roman"/>
          <w:b w:val="false"/>
          <w:i w:val="false"/>
          <w:color w:val="000000"/>
          <w:sz w:val="28"/>
        </w:rPr>
        <w:t xml:space="preserve">
Семенович                         хирург-дәрігері, медициналық </w:t>
      </w:r>
      <w:r>
        <w:br/>
      </w:r>
      <w:r>
        <w:rPr>
          <w:rFonts w:ascii="Times New Roman"/>
          <w:b w:val="false"/>
          <w:i w:val="false"/>
          <w:color w:val="000000"/>
          <w:sz w:val="28"/>
        </w:rPr>
        <w:t xml:space="preserve">
                                  комиссияның төрағасы; </w:t>
      </w:r>
    </w:p>
    <w:p>
      <w:pPr>
        <w:spacing w:after="0"/>
        <w:ind w:left="0"/>
        <w:jc w:val="both"/>
      </w:pPr>
      <w:r>
        <w:rPr>
          <w:rFonts w:ascii="Times New Roman"/>
          <w:b w:val="false"/>
          <w:i w:val="false"/>
          <w:color w:val="000000"/>
          <w:sz w:val="28"/>
        </w:rPr>
        <w:t xml:space="preserve">Водилова Зинаида                - N 3 қалалық емханасының медбикесі, </w:t>
      </w:r>
      <w:r>
        <w:br/>
      </w:r>
      <w:r>
        <w:rPr>
          <w:rFonts w:ascii="Times New Roman"/>
          <w:b w:val="false"/>
          <w:i w:val="false"/>
          <w:color w:val="000000"/>
          <w:sz w:val="28"/>
        </w:rPr>
        <w:t xml:space="preserve">
Степановна                        комиссия хатшысы. </w:t>
      </w:r>
    </w:p>
    <w:p>
      <w:pPr>
        <w:spacing w:after="0"/>
        <w:ind w:left="0"/>
        <w:jc w:val="both"/>
      </w:pPr>
      <w:r>
        <w:rPr>
          <w:rFonts w:ascii="Times New Roman"/>
          <w:b w:val="false"/>
          <w:i w:val="false"/>
          <w:color w:val="000000"/>
          <w:sz w:val="28"/>
        </w:rPr>
        <w:t xml:space="preserve">      Астана қаласының Алматы ауданы Қорғаныс істері жөніндегі басқармасының жұмыс кестесіне сәйкес аудандық шақыру комиссиясының жұмыс тәртібі 9.00-ден 13.00-ге дейін (жергілікті уақыт бойынша) белгіленсін. </w:t>
      </w:r>
    </w:p>
    <w:bookmarkStart w:name="z21" w:id="5"/>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Есіл ауданы шақыру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Байдәулетов Асылбек             - "Астана қаласы Алматы ауданының </w:t>
      </w:r>
      <w:r>
        <w:br/>
      </w:r>
      <w:r>
        <w:rPr>
          <w:rFonts w:ascii="Times New Roman"/>
          <w:b w:val="false"/>
          <w:i w:val="false"/>
          <w:color w:val="000000"/>
          <w:sz w:val="28"/>
        </w:rPr>
        <w:t xml:space="preserve">
Бекбосынұлы                       Қорғаныс істері жөніндегі </w:t>
      </w:r>
      <w:r>
        <w:br/>
      </w:r>
      <w:r>
        <w:rPr>
          <w:rFonts w:ascii="Times New Roman"/>
          <w:b w:val="false"/>
          <w:i w:val="false"/>
          <w:color w:val="000000"/>
          <w:sz w:val="28"/>
        </w:rPr>
        <w:t xml:space="preserve">
                                  басқармасы" мемлекеттік мекемесінің </w:t>
      </w:r>
      <w:r>
        <w:br/>
      </w:r>
      <w:r>
        <w:rPr>
          <w:rFonts w:ascii="Times New Roman"/>
          <w:b w:val="false"/>
          <w:i w:val="false"/>
          <w:color w:val="000000"/>
          <w:sz w:val="28"/>
        </w:rPr>
        <w:t xml:space="preserve">
                                  бастығы, аудандық шақыру </w:t>
      </w:r>
      <w:r>
        <w:br/>
      </w: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Симанбаев Ерлан                 - Есіл ауданы әкімінің кеңесшісі, </w:t>
      </w:r>
      <w:r>
        <w:br/>
      </w:r>
      <w:r>
        <w:rPr>
          <w:rFonts w:ascii="Times New Roman"/>
          <w:b w:val="false"/>
          <w:i w:val="false"/>
          <w:color w:val="000000"/>
          <w:sz w:val="28"/>
        </w:rPr>
        <w:t xml:space="preserve">
Тасбайұлы                         аудандық шақыру комиссиясы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Егізбаев Ерік                   - "Астана қаласы Есіл ауданы Ішкі </w:t>
      </w:r>
      <w:r>
        <w:br/>
      </w:r>
      <w:r>
        <w:rPr>
          <w:rFonts w:ascii="Times New Roman"/>
          <w:b w:val="false"/>
          <w:i w:val="false"/>
          <w:color w:val="000000"/>
          <w:sz w:val="28"/>
        </w:rPr>
        <w:t xml:space="preserve">
Әбдықайымұлы                      істер басқармасы" мемлекеттік </w:t>
      </w:r>
      <w:r>
        <w:br/>
      </w:r>
      <w:r>
        <w:rPr>
          <w:rFonts w:ascii="Times New Roman"/>
          <w:b w:val="false"/>
          <w:i w:val="false"/>
          <w:color w:val="000000"/>
          <w:sz w:val="28"/>
        </w:rPr>
        <w:t xml:space="preserve">
                                  мекемесі бастығының орынбасары; </w:t>
      </w:r>
    </w:p>
    <w:p>
      <w:pPr>
        <w:spacing w:after="0"/>
        <w:ind w:left="0"/>
        <w:jc w:val="both"/>
      </w:pPr>
      <w:r>
        <w:rPr>
          <w:rFonts w:ascii="Times New Roman"/>
          <w:b w:val="false"/>
          <w:i w:val="false"/>
          <w:color w:val="000000"/>
          <w:sz w:val="28"/>
        </w:rPr>
        <w:t xml:space="preserve">Козлов Юрий                     - N 3 қалалық емханасының </w:t>
      </w:r>
      <w:r>
        <w:br/>
      </w:r>
      <w:r>
        <w:rPr>
          <w:rFonts w:ascii="Times New Roman"/>
          <w:b w:val="false"/>
          <w:i w:val="false"/>
          <w:color w:val="000000"/>
          <w:sz w:val="28"/>
        </w:rPr>
        <w:t xml:space="preserve">
Семенович                         хирург-дәрігері, медициналық </w:t>
      </w:r>
      <w:r>
        <w:br/>
      </w:r>
      <w:r>
        <w:rPr>
          <w:rFonts w:ascii="Times New Roman"/>
          <w:b w:val="false"/>
          <w:i w:val="false"/>
          <w:color w:val="000000"/>
          <w:sz w:val="28"/>
        </w:rPr>
        <w:t xml:space="preserve">
                                  комиссияның төрағасы; </w:t>
      </w:r>
    </w:p>
    <w:p>
      <w:pPr>
        <w:spacing w:after="0"/>
        <w:ind w:left="0"/>
        <w:jc w:val="both"/>
      </w:pPr>
      <w:r>
        <w:rPr>
          <w:rFonts w:ascii="Times New Roman"/>
          <w:b w:val="false"/>
          <w:i w:val="false"/>
          <w:color w:val="000000"/>
          <w:sz w:val="28"/>
        </w:rPr>
        <w:t xml:space="preserve">Водилова Зинаида                - N 3 қалалық емханасының медбикесі, </w:t>
      </w:r>
      <w:r>
        <w:br/>
      </w:r>
      <w:r>
        <w:rPr>
          <w:rFonts w:ascii="Times New Roman"/>
          <w:b w:val="false"/>
          <w:i w:val="false"/>
          <w:color w:val="000000"/>
          <w:sz w:val="28"/>
        </w:rPr>
        <w:t xml:space="preserve">
Степановна                        комиссия хатшысы. </w:t>
      </w:r>
    </w:p>
    <w:p>
      <w:pPr>
        <w:spacing w:after="0"/>
        <w:ind w:left="0"/>
        <w:jc w:val="both"/>
      </w:pPr>
      <w:r>
        <w:rPr>
          <w:rFonts w:ascii="Times New Roman"/>
          <w:b w:val="false"/>
          <w:i w:val="false"/>
          <w:color w:val="000000"/>
          <w:sz w:val="28"/>
        </w:rPr>
        <w:t xml:space="preserve">      Астана қаласының Алматы ауданы Қорғаныс істері жөніндегі басқармасының жұмыс кестесіне сәйкес аудандық шақыру комиссиясының жұмыс тәртібі 9.00-ден 13.00-ге дейін (жергілікті уақыт бойынша) белгіленсін. </w:t>
      </w:r>
    </w:p>
    <w:bookmarkStart w:name="z22" w:id="6"/>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Сарыарқа ауданы шақыру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Қасымов Марат                   - "Астана қаласы Сарыарқа ауданының </w:t>
      </w:r>
      <w:r>
        <w:br/>
      </w:r>
      <w:r>
        <w:rPr>
          <w:rFonts w:ascii="Times New Roman"/>
          <w:b w:val="false"/>
          <w:i w:val="false"/>
          <w:color w:val="000000"/>
          <w:sz w:val="28"/>
        </w:rPr>
        <w:t xml:space="preserve">
Жаманбайұлы                       Қорғаныс істері жөніндегі </w:t>
      </w:r>
      <w:r>
        <w:br/>
      </w:r>
      <w:r>
        <w:rPr>
          <w:rFonts w:ascii="Times New Roman"/>
          <w:b w:val="false"/>
          <w:i w:val="false"/>
          <w:color w:val="000000"/>
          <w:sz w:val="28"/>
        </w:rPr>
        <w:t xml:space="preserve">
                                  басқармасы" мемлекеттік мекемесінің </w:t>
      </w:r>
      <w:r>
        <w:br/>
      </w:r>
      <w:r>
        <w:rPr>
          <w:rFonts w:ascii="Times New Roman"/>
          <w:b w:val="false"/>
          <w:i w:val="false"/>
          <w:color w:val="000000"/>
          <w:sz w:val="28"/>
        </w:rPr>
        <w:t xml:space="preserve">
                                  бастығы, аудандық шақыру </w:t>
      </w:r>
      <w:r>
        <w:br/>
      </w: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Алпысбеков Бернат               - Астана қаласы Сарыарқа ауданы әкімі </w:t>
      </w:r>
      <w:r>
        <w:br/>
      </w:r>
      <w:r>
        <w:rPr>
          <w:rFonts w:ascii="Times New Roman"/>
          <w:b w:val="false"/>
          <w:i w:val="false"/>
          <w:color w:val="000000"/>
          <w:sz w:val="28"/>
        </w:rPr>
        <w:t xml:space="preserve">
Қанатұлы                          аппаратының басшысы, аудандық </w:t>
      </w:r>
      <w:r>
        <w:br/>
      </w:r>
      <w:r>
        <w:rPr>
          <w:rFonts w:ascii="Times New Roman"/>
          <w:b w:val="false"/>
          <w:i w:val="false"/>
          <w:color w:val="000000"/>
          <w:sz w:val="28"/>
        </w:rPr>
        <w:t xml:space="preserve">
                                  шақыру комиссиясы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Зикенов Игорь                   - "Астана қаласы Сарыарқа ауданы Ішкі </w:t>
      </w:r>
      <w:r>
        <w:br/>
      </w:r>
      <w:r>
        <w:rPr>
          <w:rFonts w:ascii="Times New Roman"/>
          <w:b w:val="false"/>
          <w:i w:val="false"/>
          <w:color w:val="000000"/>
          <w:sz w:val="28"/>
        </w:rPr>
        <w:t xml:space="preserve">
Ерсайынұлы                        істер басқармасы" мемлекеттік </w:t>
      </w:r>
      <w:r>
        <w:br/>
      </w:r>
      <w:r>
        <w:rPr>
          <w:rFonts w:ascii="Times New Roman"/>
          <w:b w:val="false"/>
          <w:i w:val="false"/>
          <w:color w:val="000000"/>
          <w:sz w:val="28"/>
        </w:rPr>
        <w:t xml:space="preserve">
                                  мекемесі бастығының орынбасары; </w:t>
      </w:r>
    </w:p>
    <w:p>
      <w:pPr>
        <w:spacing w:after="0"/>
        <w:ind w:left="0"/>
        <w:jc w:val="both"/>
      </w:pPr>
      <w:r>
        <w:rPr>
          <w:rFonts w:ascii="Times New Roman"/>
          <w:b w:val="false"/>
          <w:i w:val="false"/>
          <w:color w:val="000000"/>
          <w:sz w:val="28"/>
        </w:rPr>
        <w:t xml:space="preserve">Тян Раиса                       - N 3 қалалық емханасының </w:t>
      </w:r>
      <w:r>
        <w:br/>
      </w:r>
      <w:r>
        <w:rPr>
          <w:rFonts w:ascii="Times New Roman"/>
          <w:b w:val="false"/>
          <w:i w:val="false"/>
          <w:color w:val="000000"/>
          <w:sz w:val="28"/>
        </w:rPr>
        <w:t xml:space="preserve">
Петровна                          терапевт-дәрігері, медициналық </w:t>
      </w:r>
      <w:r>
        <w:br/>
      </w:r>
      <w:r>
        <w:rPr>
          <w:rFonts w:ascii="Times New Roman"/>
          <w:b w:val="false"/>
          <w:i w:val="false"/>
          <w:color w:val="000000"/>
          <w:sz w:val="28"/>
        </w:rPr>
        <w:t xml:space="preserve">
                                  комиссияның төрағасы; </w:t>
      </w:r>
    </w:p>
    <w:p>
      <w:pPr>
        <w:spacing w:after="0"/>
        <w:ind w:left="0"/>
        <w:jc w:val="both"/>
      </w:pPr>
      <w:r>
        <w:rPr>
          <w:rFonts w:ascii="Times New Roman"/>
          <w:b w:val="false"/>
          <w:i w:val="false"/>
          <w:color w:val="000000"/>
          <w:sz w:val="28"/>
        </w:rPr>
        <w:t xml:space="preserve">Асамбаева Жұпаргүл              - N 3 қалалық емханасының медбикесі, </w:t>
      </w:r>
      <w:r>
        <w:br/>
      </w:r>
      <w:r>
        <w:rPr>
          <w:rFonts w:ascii="Times New Roman"/>
          <w:b w:val="false"/>
          <w:i w:val="false"/>
          <w:color w:val="000000"/>
          <w:sz w:val="28"/>
        </w:rPr>
        <w:t xml:space="preserve">
Жұмажанқызы                       комиссия хатшысы. </w:t>
      </w:r>
    </w:p>
    <w:p>
      <w:pPr>
        <w:spacing w:after="0"/>
        <w:ind w:left="0"/>
        <w:jc w:val="both"/>
      </w:pPr>
      <w:r>
        <w:rPr>
          <w:rFonts w:ascii="Times New Roman"/>
          <w:b w:val="false"/>
          <w:i w:val="false"/>
          <w:color w:val="000000"/>
          <w:sz w:val="28"/>
        </w:rPr>
        <w:t xml:space="preserve">      Астана қаласы Сарыарқа ауданының Қорғаныс істері жөніндегі басқармасының жұмыс кестесіне сәйкес аудандық шақыру комиссиясының жұмыс тәртібі 14.00-ден 18.00-ге дейін (жергілікті уақыт бойынша) белгіленсін. </w:t>
      </w:r>
    </w:p>
    <w:bookmarkStart w:name="z23" w:id="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33-408қ қаулысына   </w:t>
      </w:r>
      <w:r>
        <w:br/>
      </w:r>
      <w:r>
        <w:rPr>
          <w:rFonts w:ascii="Times New Roman"/>
          <w:b w:val="false"/>
          <w:i w:val="false"/>
          <w:color w:val="000000"/>
          <w:sz w:val="28"/>
        </w:rPr>
        <w:t xml:space="preserve">
6-қосымша       </w:t>
      </w:r>
    </w:p>
    <w:bookmarkEnd w:id="7"/>
    <w:p>
      <w:pPr>
        <w:spacing w:after="0"/>
        <w:ind w:left="0"/>
        <w:jc w:val="left"/>
      </w:pPr>
      <w:r>
        <w:rPr>
          <w:rFonts w:ascii="Times New Roman"/>
          <w:b/>
          <w:i w:val="false"/>
          <w:color w:val="000000"/>
        </w:rPr>
        <w:t xml:space="preserve"> Қалалық шақыру комиссиясының жұмыс </w:t>
      </w:r>
      <w:r>
        <w:br/>
      </w:r>
      <w:r>
        <w:rPr>
          <w:rFonts w:ascii="Times New Roman"/>
          <w:b/>
          <w:i w:val="false"/>
          <w:color w:val="000000"/>
        </w:rPr>
        <w:t xml:space="preserve">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383"/>
        <w:gridCol w:w="1658"/>
        <w:gridCol w:w="1658"/>
        <w:gridCol w:w="1611"/>
        <w:gridCol w:w="1659"/>
        <w:gridCol w:w="1614"/>
        <w:gridCol w:w="1816"/>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істері жөніндегі басқармалар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жұмыс күндері, уақыты - 09.00-ден 18.00-ге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r>
              <w:br/>
            </w:r>
            <w:r>
              <w:rPr>
                <w:rFonts w:ascii="Times New Roman"/>
                <w:b w:val="false"/>
                <w:i w:val="false"/>
                <w:color w:val="000000"/>
                <w:sz w:val="20"/>
              </w:rPr>
              <w:t>
</w:t>
            </w:r>
            <w:r>
              <w:rPr>
                <w:rFonts w:ascii="Times New Roman"/>
                <w:b w:val="false"/>
                <w:i w:val="false"/>
                <w:color w:val="000000"/>
                <w:sz w:val="20"/>
              </w:rPr>
              <w:t>13,15,17,</w:t>
            </w:r>
            <w:r>
              <w:br/>
            </w:r>
            <w:r>
              <w:rPr>
                <w:rFonts w:ascii="Times New Roman"/>
                <w:b w:val="false"/>
                <w:i w:val="false"/>
                <w:color w:val="000000"/>
                <w:sz w:val="20"/>
              </w:rPr>
              <w:t>
</w:t>
            </w:r>
            <w:r>
              <w:rPr>
                <w:rFonts w:ascii="Times New Roman"/>
                <w:b w:val="false"/>
                <w:i w:val="false"/>
                <w:color w:val="000000"/>
                <w:sz w:val="20"/>
              </w:rPr>
              <w:t>21,23,27,</w:t>
            </w:r>
            <w:r>
              <w:br/>
            </w:r>
            <w:r>
              <w:rPr>
                <w:rFonts w:ascii="Times New Roman"/>
                <w:b w:val="false"/>
                <w:i w:val="false"/>
                <w:color w:val="000000"/>
                <w:sz w:val="20"/>
              </w:rPr>
              <w:t>
</w:t>
            </w:r>
            <w:r>
              <w:rPr>
                <w:rFonts w:ascii="Times New Roman"/>
                <w:b w:val="false"/>
                <w:i w:val="false"/>
                <w:color w:val="000000"/>
                <w:sz w:val="20"/>
              </w:rPr>
              <w:t>29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4,11,13,</w:t>
            </w:r>
            <w:r>
              <w:br/>
            </w:r>
            <w:r>
              <w:rPr>
                <w:rFonts w:ascii="Times New Roman"/>
                <w:b w:val="false"/>
                <w:i w:val="false"/>
                <w:color w:val="000000"/>
                <w:sz w:val="20"/>
              </w:rPr>
              <w:t>
</w:t>
            </w:r>
            <w:r>
              <w:rPr>
                <w:rFonts w:ascii="Times New Roman"/>
                <w:b w:val="false"/>
                <w:i w:val="false"/>
                <w:color w:val="000000"/>
                <w:sz w:val="20"/>
              </w:rPr>
              <w:t>15,19,21,</w:t>
            </w:r>
            <w:r>
              <w:br/>
            </w:r>
            <w:r>
              <w:rPr>
                <w:rFonts w:ascii="Times New Roman"/>
                <w:b w:val="false"/>
                <w:i w:val="false"/>
                <w:color w:val="000000"/>
                <w:sz w:val="20"/>
              </w:rPr>
              <w:t>
</w:t>
            </w:r>
            <w:r>
              <w:rPr>
                <w:rFonts w:ascii="Times New Roman"/>
                <w:b w:val="false"/>
                <w:i w:val="false"/>
                <w:color w:val="000000"/>
                <w:sz w:val="20"/>
              </w:rPr>
              <w:t>25,27,29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r>
              <w:br/>
            </w:r>
            <w:r>
              <w:rPr>
                <w:rFonts w:ascii="Times New Roman"/>
                <w:b w:val="false"/>
                <w:i w:val="false"/>
                <w:color w:val="000000"/>
                <w:sz w:val="20"/>
              </w:rPr>
              <w:t>
</w:t>
            </w:r>
            <w:r>
              <w:rPr>
                <w:rFonts w:ascii="Times New Roman"/>
                <w:b w:val="false"/>
                <w:i w:val="false"/>
                <w:color w:val="000000"/>
                <w:sz w:val="20"/>
              </w:rPr>
              <w:t>13,15,19,</w:t>
            </w:r>
            <w:r>
              <w:br/>
            </w:r>
            <w:r>
              <w:rPr>
                <w:rFonts w:ascii="Times New Roman"/>
                <w:b w:val="false"/>
                <w:i w:val="false"/>
                <w:color w:val="000000"/>
                <w:sz w:val="20"/>
              </w:rPr>
              <w:t>
</w:t>
            </w:r>
            <w:r>
              <w:rPr>
                <w:rFonts w:ascii="Times New Roman"/>
                <w:b w:val="false"/>
                <w:i w:val="false"/>
                <w:color w:val="000000"/>
                <w:sz w:val="20"/>
              </w:rPr>
              <w:t>21,23,28,</w:t>
            </w:r>
            <w:r>
              <w:br/>
            </w:r>
            <w:r>
              <w:rPr>
                <w:rFonts w:ascii="Times New Roman"/>
                <w:b w:val="false"/>
                <w:i w:val="false"/>
                <w:color w:val="000000"/>
                <w:sz w:val="20"/>
              </w:rPr>
              <w:t>
</w:t>
            </w:r>
            <w:r>
              <w:rPr>
                <w:rFonts w:ascii="Times New Roman"/>
                <w:b w:val="false"/>
                <w:i w:val="false"/>
                <w:color w:val="000000"/>
                <w:sz w:val="20"/>
              </w:rPr>
              <w:t xml:space="preserve">30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2,6,11,16,</w:t>
            </w:r>
            <w:r>
              <w:br/>
            </w:r>
            <w:r>
              <w:rPr>
                <w:rFonts w:ascii="Times New Roman"/>
                <w:b w:val="false"/>
                <w:i w:val="false"/>
                <w:color w:val="000000"/>
                <w:sz w:val="20"/>
              </w:rPr>
              <w:t>
</w:t>
            </w:r>
            <w:r>
              <w:rPr>
                <w:rFonts w:ascii="Times New Roman"/>
                <w:b w:val="false"/>
                <w:i w:val="false"/>
                <w:color w:val="000000"/>
                <w:sz w:val="20"/>
              </w:rPr>
              <w:t>20,25,30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4,11,18,25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r>
              <w:br/>
            </w:r>
            <w:r>
              <w:rPr>
                <w:rFonts w:ascii="Times New Roman"/>
                <w:b w:val="false"/>
                <w:i w:val="false"/>
                <w:color w:val="000000"/>
                <w:sz w:val="20"/>
              </w:rPr>
              <w:t>
</w:t>
            </w:r>
            <w:r>
              <w:rPr>
                <w:rFonts w:ascii="Times New Roman"/>
                <w:b w:val="false"/>
                <w:i w:val="false"/>
                <w:color w:val="000000"/>
                <w:sz w:val="20"/>
              </w:rPr>
              <w:t>13,15,17,</w:t>
            </w:r>
            <w:r>
              <w:br/>
            </w:r>
            <w:r>
              <w:rPr>
                <w:rFonts w:ascii="Times New Roman"/>
                <w:b w:val="false"/>
                <w:i w:val="false"/>
                <w:color w:val="000000"/>
                <w:sz w:val="20"/>
              </w:rPr>
              <w:t>
</w:t>
            </w:r>
            <w:r>
              <w:rPr>
                <w:rFonts w:ascii="Times New Roman"/>
                <w:b w:val="false"/>
                <w:i w:val="false"/>
                <w:color w:val="000000"/>
                <w:sz w:val="20"/>
              </w:rPr>
              <w:t>21,23,27,</w:t>
            </w:r>
            <w:r>
              <w:br/>
            </w:r>
            <w:r>
              <w:rPr>
                <w:rFonts w:ascii="Times New Roman"/>
                <w:b w:val="false"/>
                <w:i w:val="false"/>
                <w:color w:val="000000"/>
                <w:sz w:val="20"/>
              </w:rPr>
              <w:t>
</w:t>
            </w:r>
            <w:r>
              <w:rPr>
                <w:rFonts w:ascii="Times New Roman"/>
                <w:b w:val="false"/>
                <w:i w:val="false"/>
                <w:color w:val="000000"/>
                <w:sz w:val="20"/>
              </w:rPr>
              <w:t>29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4,11,13,</w:t>
            </w:r>
            <w:r>
              <w:br/>
            </w:r>
            <w:r>
              <w:rPr>
                <w:rFonts w:ascii="Times New Roman"/>
                <w:b w:val="false"/>
                <w:i w:val="false"/>
                <w:color w:val="000000"/>
                <w:sz w:val="20"/>
              </w:rPr>
              <w:t>
</w:t>
            </w:r>
            <w:r>
              <w:rPr>
                <w:rFonts w:ascii="Times New Roman"/>
                <w:b w:val="false"/>
                <w:i w:val="false"/>
                <w:color w:val="000000"/>
                <w:sz w:val="20"/>
              </w:rPr>
              <w:t>15,19,21,</w:t>
            </w:r>
            <w:r>
              <w:br/>
            </w:r>
            <w:r>
              <w:rPr>
                <w:rFonts w:ascii="Times New Roman"/>
                <w:b w:val="false"/>
                <w:i w:val="false"/>
                <w:color w:val="000000"/>
                <w:sz w:val="20"/>
              </w:rPr>
              <w:t>
</w:t>
            </w:r>
            <w:r>
              <w:rPr>
                <w:rFonts w:ascii="Times New Roman"/>
                <w:b w:val="false"/>
                <w:i w:val="false"/>
                <w:color w:val="000000"/>
                <w:sz w:val="20"/>
              </w:rPr>
              <w:t xml:space="preserve">25,27,29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r>
              <w:br/>
            </w:r>
            <w:r>
              <w:rPr>
                <w:rFonts w:ascii="Times New Roman"/>
                <w:b w:val="false"/>
                <w:i w:val="false"/>
                <w:color w:val="000000"/>
                <w:sz w:val="20"/>
              </w:rPr>
              <w:t>
</w:t>
            </w:r>
            <w:r>
              <w:rPr>
                <w:rFonts w:ascii="Times New Roman"/>
                <w:b w:val="false"/>
                <w:i w:val="false"/>
                <w:color w:val="000000"/>
                <w:sz w:val="20"/>
              </w:rPr>
              <w:t>13,15,19,</w:t>
            </w:r>
            <w:r>
              <w:br/>
            </w:r>
            <w:r>
              <w:rPr>
                <w:rFonts w:ascii="Times New Roman"/>
                <w:b w:val="false"/>
                <w:i w:val="false"/>
                <w:color w:val="000000"/>
                <w:sz w:val="20"/>
              </w:rPr>
              <w:t>
</w:t>
            </w:r>
            <w:r>
              <w:rPr>
                <w:rFonts w:ascii="Times New Roman"/>
                <w:b w:val="false"/>
                <w:i w:val="false"/>
                <w:color w:val="000000"/>
                <w:sz w:val="20"/>
              </w:rPr>
              <w:t>21,23,28,</w:t>
            </w:r>
            <w:r>
              <w:br/>
            </w:r>
            <w:r>
              <w:rPr>
                <w:rFonts w:ascii="Times New Roman"/>
                <w:b w:val="false"/>
                <w:i w:val="false"/>
                <w:color w:val="000000"/>
                <w:sz w:val="20"/>
              </w:rPr>
              <w:t>
</w:t>
            </w:r>
            <w:r>
              <w:rPr>
                <w:rFonts w:ascii="Times New Roman"/>
                <w:b w:val="false"/>
                <w:i w:val="false"/>
                <w:color w:val="000000"/>
                <w:sz w:val="20"/>
              </w:rPr>
              <w:t xml:space="preserve">30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2,6,11,16,</w:t>
            </w:r>
            <w:r>
              <w:br/>
            </w:r>
            <w:r>
              <w:rPr>
                <w:rFonts w:ascii="Times New Roman"/>
                <w:b w:val="false"/>
                <w:i w:val="false"/>
                <w:color w:val="000000"/>
                <w:sz w:val="20"/>
              </w:rPr>
              <w:t>
</w:t>
            </w:r>
            <w:r>
              <w:rPr>
                <w:rFonts w:ascii="Times New Roman"/>
                <w:b w:val="false"/>
                <w:i w:val="false"/>
                <w:color w:val="000000"/>
                <w:sz w:val="20"/>
              </w:rPr>
              <w:t>20, 25,30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4,11,18,25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2,6,8,10,</w:t>
            </w:r>
            <w:r>
              <w:br/>
            </w:r>
            <w:r>
              <w:rPr>
                <w:rFonts w:ascii="Times New Roman"/>
                <w:b w:val="false"/>
                <w:i w:val="false"/>
                <w:color w:val="000000"/>
                <w:sz w:val="20"/>
              </w:rPr>
              <w:t>
</w:t>
            </w:r>
            <w:r>
              <w:rPr>
                <w:rFonts w:ascii="Times New Roman"/>
                <w:b w:val="false"/>
                <w:i w:val="false"/>
                <w:color w:val="000000"/>
                <w:sz w:val="20"/>
              </w:rPr>
              <w:t>14,16,20,</w:t>
            </w:r>
            <w:r>
              <w:br/>
            </w:r>
            <w:r>
              <w:rPr>
                <w:rFonts w:ascii="Times New Roman"/>
                <w:b w:val="false"/>
                <w:i w:val="false"/>
                <w:color w:val="000000"/>
                <w:sz w:val="20"/>
              </w:rPr>
              <w:t>
</w:t>
            </w:r>
            <w:r>
              <w:rPr>
                <w:rFonts w:ascii="Times New Roman"/>
                <w:b w:val="false"/>
                <w:i w:val="false"/>
                <w:color w:val="000000"/>
                <w:sz w:val="20"/>
              </w:rPr>
              <w:t>22,24,28,</w:t>
            </w:r>
            <w:r>
              <w:br/>
            </w:r>
            <w:r>
              <w:rPr>
                <w:rFonts w:ascii="Times New Roman"/>
                <w:b w:val="false"/>
                <w:i w:val="false"/>
                <w:color w:val="000000"/>
                <w:sz w:val="20"/>
              </w:rPr>
              <w:t>
</w:t>
            </w:r>
            <w:r>
              <w:rPr>
                <w:rFonts w:ascii="Times New Roman"/>
                <w:b w:val="false"/>
                <w:i w:val="false"/>
                <w:color w:val="000000"/>
                <w:sz w:val="20"/>
              </w:rPr>
              <w:t>30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5,12,14,</w:t>
            </w:r>
            <w:r>
              <w:br/>
            </w:r>
            <w:r>
              <w:rPr>
                <w:rFonts w:ascii="Times New Roman"/>
                <w:b w:val="false"/>
                <w:i w:val="false"/>
                <w:color w:val="000000"/>
                <w:sz w:val="20"/>
              </w:rPr>
              <w:t>
</w:t>
            </w:r>
            <w:r>
              <w:rPr>
                <w:rFonts w:ascii="Times New Roman"/>
                <w:b w:val="false"/>
                <w:i w:val="false"/>
                <w:color w:val="000000"/>
                <w:sz w:val="20"/>
              </w:rPr>
              <w:t>18,20,22,</w:t>
            </w:r>
            <w:r>
              <w:br/>
            </w:r>
            <w:r>
              <w:rPr>
                <w:rFonts w:ascii="Times New Roman"/>
                <w:b w:val="false"/>
                <w:i w:val="false"/>
                <w:color w:val="000000"/>
                <w:sz w:val="20"/>
              </w:rPr>
              <w:t>
</w:t>
            </w:r>
            <w:r>
              <w:rPr>
                <w:rFonts w:ascii="Times New Roman"/>
                <w:b w:val="false"/>
                <w:i w:val="false"/>
                <w:color w:val="000000"/>
                <w:sz w:val="20"/>
              </w:rPr>
              <w:t>26,28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w:t>
            </w:r>
            <w:r>
              <w:br/>
            </w:r>
            <w:r>
              <w:rPr>
                <w:rFonts w:ascii="Times New Roman"/>
                <w:b w:val="false"/>
                <w:i w:val="false"/>
                <w:color w:val="000000"/>
                <w:sz w:val="20"/>
              </w:rPr>
              <w:t>
</w:t>
            </w:r>
            <w:r>
              <w:rPr>
                <w:rFonts w:ascii="Times New Roman"/>
                <w:b w:val="false"/>
                <w:i w:val="false"/>
                <w:color w:val="000000"/>
                <w:sz w:val="20"/>
              </w:rPr>
              <w:t>14,16,20,</w:t>
            </w:r>
            <w:r>
              <w:br/>
            </w:r>
            <w:r>
              <w:rPr>
                <w:rFonts w:ascii="Times New Roman"/>
                <w:b w:val="false"/>
                <w:i w:val="false"/>
                <w:color w:val="000000"/>
                <w:sz w:val="20"/>
              </w:rPr>
              <w:t>
</w:t>
            </w:r>
            <w:r>
              <w:rPr>
                <w:rFonts w:ascii="Times New Roman"/>
                <w:b w:val="false"/>
                <w:i w:val="false"/>
                <w:color w:val="000000"/>
                <w:sz w:val="20"/>
              </w:rPr>
              <w:t>22,27,29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4,9,13,18,</w:t>
            </w:r>
            <w:r>
              <w:br/>
            </w:r>
            <w:r>
              <w:rPr>
                <w:rFonts w:ascii="Times New Roman"/>
                <w:b w:val="false"/>
                <w:i w:val="false"/>
                <w:color w:val="000000"/>
                <w:sz w:val="20"/>
              </w:rPr>
              <w:t>
</w:t>
            </w:r>
            <w:r>
              <w:rPr>
                <w:rFonts w:ascii="Times New Roman"/>
                <w:b w:val="false"/>
                <w:i w:val="false"/>
                <w:color w:val="000000"/>
                <w:sz w:val="20"/>
              </w:rPr>
              <w:t>23,27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7,14,21,28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