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ab23" w14:textId="cf8a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картасын іске асыру аясында 2009-2010 оқу жылына арналған мемлекеттік  білім беру тапсырыстарын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13 тамыздағы № А-9/348 қаулысы. Ақмола облысы Әділет департаментінде 2009 жылғы 15 қыркүйекте № 3330 тіркелді. Күші жойылды - Ақмола облысы әкімідігінің 2010 жылғы 25 маусымдағы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әкімідігінің 2010.06.25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Білім 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2007 жылғы 27 шілдегі Қазақстан Республикасының Заңдарына, "Мемлекет басшысының 2009 жылғы 6 наурыздағы "Дағдарыстан жаңару мен дамуға" атты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Қазақстан Республикасы Үкіметінің 2009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іс-қимыл 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) орындау жөніндегі іс-шаралар жоспарын бекіту туралы" Қазақстан Республикасы Үкіметінің 2009 жылғы 10 наурыздағы № 274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Жол картасын іске асыру аясында Ақмола облысының білім беру мекемелерінде 2009-2010 оқу жылында техникалық және кәсіптік білімі бар білікті кадрларды мамандарды даярлауға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Ақмола облысы әкімдігінің 2009.12.03 </w:t>
      </w:r>
      <w:r>
        <w:rPr>
          <w:rFonts w:ascii="Times New Roman"/>
          <w:b w:val="false"/>
          <w:i w:val="false"/>
          <w:color w:val="000000"/>
          <w:sz w:val="28"/>
        </w:rPr>
        <w:t>№ А-13/515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Жол картасын іске асыру аясында Ақмола облысының мемлекеттік  коммуналдық қазыналық кәсіпорындарында 2009-2010 оқу жылында техникалық және кәсіптік білімі бар білікті мамандарды даярлауға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Ақмола облысы әкімінің орынбасары Ғ.М.Бекмағамбетовке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Ақмола облысының әділет департаментінде мемлекеттік  тіркелуден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А-9/348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 қосымшаға өзгерту енгізілді - Ақмола облысы әкімдігінің 2009.12.03 </w:t>
      </w:r>
      <w:r>
        <w:rPr>
          <w:rFonts w:ascii="Times New Roman"/>
          <w:b w:val="false"/>
          <w:i w:val="false"/>
          <w:color w:val="000000"/>
          <w:sz w:val="28"/>
        </w:rPr>
        <w:t>№ А-13/515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Жол картасын іске асыру аясында Ақмола облысы білім беру мекемелерінде 2009–2010 оқу жылында техникалық және кәсіптік білімі бар білікті кадрларды мамандарды даярлауға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184"/>
        <w:gridCol w:w="1552"/>
        <w:gridCol w:w="1663"/>
        <w:gridCol w:w="1663"/>
        <w:gridCol w:w="1546"/>
        <w:gridCol w:w="1670"/>
      </w:tblGrid>
      <w:tr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қабылдау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негшішнде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7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«Шаштараз өнерi мен сәндiк косметика»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«Арна» колледжі» мекемесі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жүйелер»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«Автокөлікті жөндеу, пайдалану және техникалық қызмет көрсету»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4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«Қонақ үй шаруашылығына қызмет көрсетуді ұйымдастыру»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«Шаштараз өнерiмен сәндiк косметика»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«Тамақтандыруды ұйымдастыру»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7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«Тамақтандыруды ұйымдастыру»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9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«Шаштараз өнерi мен сәндiк косметика»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10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«Пісіру ісі (түрлері бойынша)»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«Ферма шаруашылығы» (бейіндері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13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«Жол-құрылыс машиналарын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пайдалану (түрлері бойынша)»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18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19 кәсіптік лицейі» ММ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«Ферма шаруашылығы» (бейіндері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А-9/348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 қосымшаға өзгерту енгізілді - Ақмола облысы әкімдігінің 2009.12.03 </w:t>
      </w:r>
      <w:r>
        <w:rPr>
          <w:rFonts w:ascii="Times New Roman"/>
          <w:b w:val="false"/>
          <w:i w:val="false"/>
          <w:color w:val="000000"/>
          <w:sz w:val="28"/>
        </w:rPr>
        <w:t>№ А-13/515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Ақмола облысы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кәсіпорындарында 2009–2010 оқу жылына арналған техникалық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кәсіптік білімі бар білікті мамандарды даярлауға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281"/>
        <w:gridCol w:w="1611"/>
        <w:gridCol w:w="1651"/>
        <w:gridCol w:w="1712"/>
        <w:gridCol w:w="1631"/>
        <w:gridCol w:w="1673"/>
      </w:tblGrid>
      <w:tr>
        <w:trPr>
          <w:trHeight w:val="40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қабылдау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политехникалық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«Үйлер мен ғимараттарды салу және пайдалану»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«Автомобиль жолдары мен аэродромдар салу және пайдалану»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техникалық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3312002 «Кәсіпорындар мен азаматтық ғимараттардың электр  құрал-жабдықтарын монтаждау, жөндеу және пайдалану»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3805002 «Байланыс желiлерi және коммутация жүйесi»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«Үйлер мен ғимараттарды салу және пайдалану»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«Ауыл шаруашылығын механикаландыру»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ауданы Қатаркөл ауылы, 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шылық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«Ветеринария»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«Зеренді ауданы Шағалалы ауылындағы Агробизнес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«Ауыл шаруашылығын механикаландыру»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«Қаржы (салалар бойынша)»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 «Маркшейдерлік ісі»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«Электрондық есептеу техникасы және бағдарламалық қамтамасыздандыру (түрлері бойынша)»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«Есеп және аудит (салалар бойынша)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«Іс қағаздарын жүргізу және мұрағаттану» (салалар және қолдану аясы бойынша)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