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062e" w14:textId="7c80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 әкімінің 2008 жылғы 12 желтоқсандағы № 27 "Көкшетау қаласының қорғаныс істері жөніндегі басқармасы" мемлекеттік мекемесінің шақыру учаскесіне осы жылы он жеті жасқа толған ер азаматтарды тіркеу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әкімінің 2009 жылғы 19 қаңтардағы № 1 шешімі. Ақмола облысы Көкшетау қаласының Әділет басқармасында 2009 жылғы 28 қаңтарда № 1-1-98 тіркелді. Күші жойылды - Ақмола облысы Көкшетау қаласы әкімінің 2010 жылғы 15 наурыздағы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Көкшетау қаласы әкімінің 2010.03.15 № 8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8 шілдедегі «Әскери міндеттілік және әскери қызмет туралы»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17 бабы, Қазақстан Республикасының 2001 жылғы 23 қаңтардағы «Қазақстан Республикасындағы жергілікті мемлекеттік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33 бабы, 1 тармағы, 13 тармақшасына сәйкес және 2006 жылғы 5 мамырдағы № 371 Қазақстан Республикасы Үкіметінің «Қазақстан Республикасында әскерге шақырылушыларды және әскери міндеттілерді есепке алуын жүргізу тәртібі жөнінде ережені бекіту туралы»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 әкімі 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(2009 жылдың 8 қаңтарында № 1 «Степной маяк» және «Көкшетау» газеттерінде жарияланған, № 1-1-93 нормативтік-құқықтық актілердің аймақтық тізілімінде тіркелген) Көкшетау қаласы әкімінің 2008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 </w:t>
      </w:r>
      <w:r>
        <w:rPr>
          <w:rFonts w:ascii="Times New Roman"/>
          <w:b w:val="false"/>
          <w:i w:val="false"/>
          <w:color w:val="000000"/>
          <w:sz w:val="28"/>
        </w:rPr>
        <w:t xml:space="preserve">«Көкшетау қаласының қорғаныс істері жөніндегі басқармасы» мемлекеттік мекемесінің шақыру учаскесіне осы жылы он жеті жасқа толған ер азаматтарды тіркеу туралы» шешіміне келесі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2 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есептен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Көкшетау қаласының Әділет басқармасында мемлекеттік тіркеуден өткен сәттен бастап күшіне енеді және ресми жарияланған күннен бастап қолданысқа енгізіледі.               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КЕЛІСІЛДІ: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Көкшетау қаласының әкімі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Б.Сапаров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«Ақмола облыстық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сақтау басқармасы»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бастығы                     В.П. Маджуга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«Көкшетау қаласының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басқармасы»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бастығы                    Қ.Ж. Айтқожин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«Көкшетау қаласының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істері жөніндегі басқармасы»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мекемесінің бастығы         О.Б.Айтқазин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«Көкшетау қаласы әкімі аппараты»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мекемесінің жетекшісі      А.А. Фидченко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