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32ec" w14:textId="6a93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2008 жылғы 23 желтоқсандағы № 4С-14/2 "2009 жылға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2009 жылғы 29 сәуірдегі № 4С-20/2 шешімі. Ақмола облысы Степногорск қаласының Әділет басқармасында 2009 жылғы 18 мамырда № 1-2-112 тіркелді.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Ескерту. Күші жойылды - Ақмола облысы Степногорск қалалық мәслихатының 2010 жылғы 20 сәуірдегі № 4С-30/11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Мәтін бойынша "Аймақтық" деген сөзі алынып тасталды - Ақмола облысы Степногорск қалалық мәслихатының 2009.07.17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Ақмола облыстық мәслихатының 2009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«Ақмола облыстық мәслихатының 2008 жылғы 13 желтоқсандағы № 4С-11-5 «2009 жылға арналған облыстық бюджет туралы» шешіміне өзгерістер мен толықтырулар енгізу туралы» шешіміне (Нормативтік құқықтық актілерді мемлекеттік тіркеудің тізілімінде № 3319 тіркелген)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Степногорск қалалық мәслихатының 2008 жылғы 23 желтоқсандағы 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 бюджеті туралы (Нормативтік құқықтық актілерді мемлекеттік тіркеудің тізілімінде № 1-2-100 тіркелген, 2009 жылғы 9 қаңтардағы № 1 «Степногорск ақшамы» және «Вечерний Степногорск» газеттерінде жарияланған), Степногорск қалалық мәслихатының 2009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4С-18/2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«Степногорск қалалық мәслихатының 2008 жылғы 23 желтоқсандағы № 4С-14/2 «2009 жылға арналған қала бюджеті туралы» шешіміне өзгерістер мен толықтырулар енгізу туралы» шешімімен енгізілген өзгерістермен (Нормативтік құқықтық актілерді мемлекеттік тіркеудің тізілімінде № 1-2-108 тіркелген, 2009 жылғы 17 сәуірдегі № 15 «Степногорск ақшамы» және «Вечерний Степногорск» газетінде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«2706444,7» саны «2740593,7»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«1062281,7» саны «1096430,7»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«2670528,3» саны «2704677,3»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Степногорск қалалық мәслихатының 2008 жылғы 23 желтоқсандағы № 4С-14/2 «2009 жылға арналған қала бюджеті туралы» (Нормативтік құқықтық актілерді мемлекеттік тіркеудің тізілімінде 2008 жылғы 31 желтоқсанында № 1-2-100 тіркелген, 2009 жылғы 9 қаңтардағы № 1 «Степногорск ақшамы» және «Вечерний Степногорск» газеттерінде жарияланған) 1, 2 қосымшалары осы шешімнің 1,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Степногорск қаласының Әділет басқармасында мемлекеттік тіркеуден өткеннен кейін күшіне енеді және 2009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Е.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 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                               Г. Сәдуақасова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 сәуірдегі № 4С-20/2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27"/>
        <w:gridCol w:w="765"/>
        <w:gridCol w:w="8883"/>
        <w:gridCol w:w="1942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2740593,7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9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0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284248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87"/>
        <w:gridCol w:w="787"/>
        <w:gridCol w:w="709"/>
        <w:gridCol w:w="741"/>
        <w:gridCol w:w="7412"/>
        <w:gridCol w:w="1980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2704677,3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125816,4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((облыстық маңызы бар қала) әкім аппараты  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аппаратының жүмыс істеуі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мұлікті бағалауды жұргізу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жеке тұлға төлейтін мүлік,көлік құралдары салығын, жер салығын жинауды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мүқтаждар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1157970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164615,6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139269,6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139269,6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көмегі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1092,6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ұйде әлеуметтік көмек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қамтылу және әлеуметтік 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қамтылу және әлеуметтік бағдарламалар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жұргізу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954504,2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Тұрғын-ұй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831185,2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 ауылдық (селолық) округ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 объектілерін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кұркейту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43159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санитарлық жағдайын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санитарлық жағдайды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тексіздерді жерлеу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көгаландыру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объектілерін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Мәдени-демалу жұмысын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 жарыстарын өткізу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кітапхзаналардың жұмыс істеуі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бар) ішкі саясат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ақпараттық саясатты жұргізу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кеңістігін ұйымдастыру бойынша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Селолық, су, орман, балық шаруашылығы, арнайы қорғаланатын табиғи аймақтар, қоршаған орта мен жануар әлемін қорғау, жер 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8680,7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пен коммуникациялар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қала,кент,ауыл (село),ауылдық (селолық) округ әкімі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шаруашылық, жолаушылар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47279,4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41732,4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мањызы бар қала) экономика және бюджеттік жоспарлау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ұй-коммуналдық шаруашылығы, жолаушы көлігі және автомобиль жолдары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ұй-коммуналдық шаруашылығы, жолаушы көлігі және автомобиль жолдары бөлімінің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трансфертерді қайтару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 басқалары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 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29 сәуірдегі № 4С-20/2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Мақсатты трансферттердің есебінен қала бюджеттінің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0"/>
        <w:gridCol w:w="7876"/>
        <w:gridCol w:w="1804"/>
      </w:tblGrid>
      <w:tr>
        <w:trPr>
          <w:trHeight w:val="69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</w:t>
            </w:r>
          </w:p>
        </w:tc>
      </w:tr>
      <w:tr>
        <w:trPr>
          <w:trHeight w:val="51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Жүмыспен қамту және әлеуметтік бағдарламалар бөлімі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Табысы аз отбасылардың 18 жасқа дейінгі балаларына мемлекеттік жәрдемақылар төлеу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54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төлемге арнаулы әлеуметтік көмек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54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мекендердегі әлеуметтік сала мамандырына әлеуметтік қолдау шаралары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Жастардың тәжірибелік бағдарламаларды кеңейтуге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34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орындарын құрастыруға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76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 мен мүгедектердің коммуналдық қызметтері шығынына арналып, әлеуметтік көмек көрсету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90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интерактивті жабдықпен құралдандыру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108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ұйымдарын лингафондық және мультимедиялық кабинеттермен қамтамасыз етуге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49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тұлғаларының жарғылық қорын көбейту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00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су қоймасынан Степногор қаласына дейінгі және 1-ші көтергіш насостық стансасының магистральды су тартқышын қалпына кельтіру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82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қаласына дейін 305-Сопкасынан магистральды суөткізгіш желілерін қайта құру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9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аумақтарды канализациялау және сумен қамтамасыз ету салалық жобасын жүзеге асыру мақсатында, зерттеу жұмыстарын және құрылысты қадағалау сараптамасын өткізу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55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инженерлік-коммуникациялық инфрақұрылымды дамытуға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06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Тұрғынұй коммуналдық, шаруашылық, жолаушылар көлігі және автомильдер жолдары бөлімі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185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80" w:hRule="atLeast"/>
        </w:trPr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