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f1be" w14:textId="ffbf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жылдың қаңтар-наурызында тіркеу жылында он жеті жасқа толатын еркек жынысты азаматтардың шақыру учаскесіне тіркелуін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әкімінің 2009 жылғы 31 желтоқсандағы № 12 шешімі. Ақмола облысы Аршалы ауданының Әділет басқармасында 2010 жылғы 9 ақпанда № 1-4-165. Күші жойылды - Ақмола облысы Аршалы ауданы әкімінің 2010 жылғы 23 қарашадағы № 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Ақмола облысы Аршалы ауданы әкімінің 2010.11.23 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«Әскери міндеттілік және әскери қызмет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2006 жылғы 5 мамырдағы № 371 қаулысымен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әскери міндеттілер мен әскерге шақырушылардың әскери есепке алуды жүргізу тәртібі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Ережеге сәйкес, Аршалы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«Ақмола облысы Аршалы ауданының Қорғаныс істері жөніндегі бөлімі» мемлекеттік мекемесінің шақыру учаскесіне 2010 жылғы қаңтар- наурызда тіркеу жылында он жеті жасқа толатын, 1993 жылы туған, еркек жынысты азаматтардың тіркеуі ұйымдастырылсын және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Аршалы ауданы әкімінің орынбасарының міндетін атқарушы Ақшинеев Бекет Тұрсұнханұлына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Аршалы аудандық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Е.Маржықпаев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 майор                              Р.С.Нүркеев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