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d511" w14:textId="8a2d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бюджеттің қаражатынан лауазымдық жалақыларын және тарифтік ставкаларын жиырма бес пайызға арттыруға құқығы бар, ауылдық (селолық) жерде жұмыс істейтін әлеуметтік қамсыздандыру, білім беру және мәдениет мамандары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2009 жылғы 13 қарашадағы № а-11/294 қаулысы. Ақмола облысы Атбасар ауданының Әділет басқармасында 2009 жылғы 24 желтоқсанда № 1-5-127 тіркелді. Күші жойылды - Ақмола облысы Атбасар ауданы әкімдігінің 2013 жылғы 26 желтоқсандағы № а-12/628 қаулысымен</w:t>
      </w:r>
    </w:p>
    <w:p>
      <w:pPr>
        <w:spacing w:after="0"/>
        <w:ind w:left="0"/>
        <w:jc w:val="both"/>
      </w:pPr>
      <w:r>
        <w:rPr>
          <w:rFonts w:ascii="Times New Roman"/>
          <w:b w:val="false"/>
          <w:i w:val="false"/>
          <w:color w:val="ff0000"/>
          <w:sz w:val="28"/>
        </w:rPr>
        <w:t>      Ескерту. Күші жойылды - Ақмола облысы Атбасар ауданы әкімдігінің 26.12.2013 № а-12/628 (қол қойылған күннен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Атбасар аудандық мәслихаттың 2009 жылғы 19 қазандағы «Аудандық бюджеттің қаражатынан лауазымдық жалақыларын және тарифтік ставкаларын жиырма бес пайызға арттыруға құқығы бар, ауылдық (селолық) жерде жұмыс істейтін әлеуметтік қамсыздандыру, білім беру, мәдениет және спорт мамандары лауазымдарының тізбесін келісу туралы» № 4С 21/3 шешімі негізінде, Атбасар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аудандық бюджеттің қаражатынан лауазымдық жалақыларын және тарифтік ставкаларын жиырма бес пайызға арттыруға құқығы бар, ауылдық (селолық) жерде жұмыс істейтін әлеуметтік қамсыздандыру, білім беру және мәдениет мамандары лауазымдарының тізбесі анықталсын.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 Қаппасовқа артылсын.</w:t>
      </w:r>
      <w:r>
        <w:br/>
      </w:r>
      <w:r>
        <w:rPr>
          <w:rFonts w:ascii="Times New Roman"/>
          <w:b w:val="false"/>
          <w:i w:val="false"/>
          <w:color w:val="000000"/>
          <w:sz w:val="28"/>
        </w:rPr>
        <w:t>
</w:t>
      </w:r>
      <w:r>
        <w:rPr>
          <w:rFonts w:ascii="Times New Roman"/>
          <w:b w:val="false"/>
          <w:i w:val="false"/>
          <w:color w:val="000000"/>
          <w:sz w:val="28"/>
        </w:rPr>
        <w:t>
      3. Осы қаулы Атбасар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Атбасар</w:t>
      </w:r>
      <w:r>
        <w:br/>
      </w:r>
      <w:r>
        <w:rPr>
          <w:rFonts w:ascii="Times New Roman"/>
          <w:b w:val="false"/>
          <w:i w:val="false"/>
          <w:color w:val="000000"/>
          <w:sz w:val="28"/>
        </w:rPr>
        <w:t>
</w:t>
      </w:r>
      <w:r>
        <w:rPr>
          <w:rFonts w:ascii="Times New Roman"/>
          <w:b w:val="false"/>
          <w:i/>
          <w:color w:val="000000"/>
          <w:sz w:val="28"/>
        </w:rPr>
        <w:t>      ауданының әкімі                            Р.Әубәкіров</w:t>
      </w:r>
    </w:p>
    <w:bookmarkStart w:name="z5" w:id="1"/>
    <w:p>
      <w:pPr>
        <w:spacing w:after="0"/>
        <w:ind w:left="0"/>
        <w:jc w:val="both"/>
      </w:pPr>
      <w:r>
        <w:rPr>
          <w:rFonts w:ascii="Times New Roman"/>
          <w:b w:val="false"/>
          <w:i w:val="false"/>
          <w:color w:val="000000"/>
          <w:sz w:val="28"/>
        </w:rPr>
        <w:t>
Атбасар ауданы әкімдігінің</w:t>
      </w:r>
      <w:r>
        <w:br/>
      </w:r>
      <w:r>
        <w:rPr>
          <w:rFonts w:ascii="Times New Roman"/>
          <w:b w:val="false"/>
          <w:i w:val="false"/>
          <w:color w:val="000000"/>
          <w:sz w:val="28"/>
        </w:rPr>
        <w:t>
2009 жылғы 13 қарашадағы</w:t>
      </w:r>
      <w:r>
        <w:br/>
      </w:r>
      <w:r>
        <w:rPr>
          <w:rFonts w:ascii="Times New Roman"/>
          <w:b w:val="false"/>
          <w:i w:val="false"/>
          <w:color w:val="000000"/>
          <w:sz w:val="28"/>
        </w:rPr>
        <w:t>
№ а-11/294 қаулысына қосымша</w:t>
      </w:r>
    </w:p>
    <w:bookmarkEnd w:id="1"/>
    <w:p>
      <w:pPr>
        <w:spacing w:after="0"/>
        <w:ind w:left="0"/>
        <w:jc w:val="left"/>
      </w:pPr>
      <w:r>
        <w:rPr>
          <w:rFonts w:ascii="Times New Roman"/>
          <w:b/>
          <w:i w:val="false"/>
          <w:color w:val="000000"/>
        </w:rPr>
        <w:t xml:space="preserve"> Аудандық бюджеттің қаражатынан лауазымдық жалақыларын және тарифтік ставкаларын жиырма бес пайызға арттыруға құқығы бар, ауылдық (селолық) жерде жұмыс істейтін әлеуметтік қамсыздандыру, білім беру және мәдениет мамандары лауазымдарының тізбесі.</w:t>
      </w:r>
    </w:p>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1) күтім жөніндегі әлеуметтік қызметкер.</w:t>
      </w:r>
      <w:r>
        <w:br/>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1) мемлекеттік мекеме басшысы мен басшысының орынбасары.</w:t>
      </w:r>
      <w:r>
        <w:br/>
      </w:r>
      <w:r>
        <w:rPr>
          <w:rFonts w:ascii="Times New Roman"/>
          <w:b w:val="false"/>
          <w:i w:val="false"/>
          <w:color w:val="000000"/>
          <w:sz w:val="28"/>
        </w:rPr>
        <w:t>
      2) педагог қызметкерлер мен оларға теңестірілген адамдардың лауазымдары: барлық мамандықтардың мұғалімдері, аға тәрбиеші, тәрбиеші, аға жетекші, музыкалық жетекші, оқытушы-психолог, алғашқы әскери дайындығы бойынша ұйымдастырушы-оқытушы, қосымша білім оқытушы, лагерь бастығы (сауықтыру);</w:t>
      </w:r>
      <w:r>
        <w:br/>
      </w:r>
      <w:r>
        <w:rPr>
          <w:rFonts w:ascii="Times New Roman"/>
          <w:b w:val="false"/>
          <w:i w:val="false"/>
          <w:color w:val="000000"/>
          <w:sz w:val="28"/>
        </w:rPr>
        <w:t>
      3) кітапханашы;</w:t>
      </w:r>
      <w:r>
        <w:br/>
      </w:r>
      <w:r>
        <w:rPr>
          <w:rFonts w:ascii="Times New Roman"/>
          <w:b w:val="false"/>
          <w:i w:val="false"/>
          <w:color w:val="000000"/>
          <w:sz w:val="28"/>
        </w:rPr>
        <w:t>
      4) жетекші;</w:t>
      </w:r>
      <w:r>
        <w:br/>
      </w:r>
      <w:r>
        <w:rPr>
          <w:rFonts w:ascii="Times New Roman"/>
          <w:b w:val="false"/>
          <w:i w:val="false"/>
          <w:color w:val="000000"/>
          <w:sz w:val="28"/>
        </w:rPr>
        <w:t>
      5) спорт кешенінің меңгерушісі;</w:t>
      </w:r>
      <w:r>
        <w:br/>
      </w:r>
      <w:r>
        <w:rPr>
          <w:rFonts w:ascii="Times New Roman"/>
          <w:b w:val="false"/>
          <w:i w:val="false"/>
          <w:color w:val="000000"/>
          <w:sz w:val="28"/>
        </w:rPr>
        <w:t>
      6) үйірме жетекшісі;</w:t>
      </w:r>
      <w:r>
        <w:br/>
      </w:r>
      <w:r>
        <w:rPr>
          <w:rFonts w:ascii="Times New Roman"/>
          <w:b w:val="false"/>
          <w:i w:val="false"/>
          <w:color w:val="000000"/>
          <w:sz w:val="28"/>
        </w:rPr>
        <w:t>
      7) медициналық бике.</w:t>
      </w:r>
      <w:r>
        <w:br/>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1) филиал басшысы;</w:t>
      </w:r>
      <w:r>
        <w:br/>
      </w:r>
      <w:r>
        <w:rPr>
          <w:rFonts w:ascii="Times New Roman"/>
          <w:b w:val="false"/>
          <w:i w:val="false"/>
          <w:color w:val="000000"/>
          <w:sz w:val="28"/>
        </w:rPr>
        <w:t>
      2) кітапхана, клуб меңгерушісі;</w:t>
      </w:r>
      <w:r>
        <w:br/>
      </w:r>
      <w:r>
        <w:rPr>
          <w:rFonts w:ascii="Times New Roman"/>
          <w:b w:val="false"/>
          <w:i w:val="false"/>
          <w:color w:val="000000"/>
          <w:sz w:val="28"/>
        </w:rPr>
        <w:t>
      3) кітапханашы;</w:t>
      </w:r>
      <w:r>
        <w:br/>
      </w:r>
      <w:r>
        <w:rPr>
          <w:rFonts w:ascii="Times New Roman"/>
          <w:b w:val="false"/>
          <w:i w:val="false"/>
          <w:color w:val="000000"/>
          <w:sz w:val="28"/>
        </w:rPr>
        <w:t>
      4) режиссер;</w:t>
      </w:r>
      <w:r>
        <w:br/>
      </w:r>
      <w:r>
        <w:rPr>
          <w:rFonts w:ascii="Times New Roman"/>
          <w:b w:val="false"/>
          <w:i w:val="false"/>
          <w:color w:val="000000"/>
          <w:sz w:val="28"/>
        </w:rPr>
        <w:t>
      5) мәдени ұйымдастырушы.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