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4de1" w14:textId="7644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2008 жылғы 18 желтоқсандағы № 4С-10-2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 2009 жылғы 23 шілдедегі № 4С-15-3 шешімі. Ақмола облысы Астрахан ауданының Әділет басқармасында 2009 жылғы 28 шілдеде № 1-6-102 тіркелді. Күші жойылды - Ақмола облысы Астрахан аудандық мәслихатының 2010 жылғы 5 сәуірдегі № 4С-20-10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Астрахан аудандық мәслихатының 2010.04.05 № 4С-20-10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Ақмола облыстық мәслихатының 2009 жылғы 15 шілдедегі № 4С-16-3 «Ақмола облыстық мәслихатының 2008 жылғы 13 желтоқсандағы «2009 жылға арналған облыстық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№ 4С-11-5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(3328 нөмірмен нормативтік құқықтық кесімдерді мемлекеттік тіркеу Тізілімінде тіркелген) шешіміне және аудан әкімінің 2009 жылғы 8 шілдедегі № 556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Астрахан аудандық мәслихатының 2008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4С-10-2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(нормативтік құқықтық кесімдерді мемлекеттік тіркеу Тізілімінде 1-6-92 нөмірмен тіркелген, 2009 жылғы 16 қаңтарда, 2009 жылғы 23 қаңтарда аудандық «Маяк» газетінде жарияланған) 2009 жылдың 8 сәуіріндегі </w:t>
      </w:r>
      <w:r>
        <w:rPr>
          <w:rFonts w:ascii="Times New Roman"/>
          <w:b w:val="false"/>
          <w:i w:val="false"/>
          <w:color w:val="000000"/>
          <w:sz w:val="28"/>
        </w:rPr>
        <w:t>№ 4С-12-1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 аудандық мәслихатының шешімдерімен енгізілген кейінгі өзгерістер мен толықтырулар «Астрахан аудандық мәслихатының 2008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4С-10-2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 «2009 жылға арналған аудандық бюджет туралы» (нормативтік құқықтық кесімдерді мемлекеттік тіркеу Тізілімінде 1-6-96 нөмірмен тіркелген, 2009 жылдың 1 мамырында № 17-18 аудандық «Маяк» газетінде жарияланған), 2009 жылдың 29 сәуіріндегі </w:t>
      </w:r>
      <w:r>
        <w:rPr>
          <w:rFonts w:ascii="Times New Roman"/>
          <w:b w:val="false"/>
          <w:i w:val="false"/>
          <w:color w:val="000000"/>
          <w:sz w:val="28"/>
        </w:rPr>
        <w:t>№ 4С-14-1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«Астрахан аудандық мәслихатының 2008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4С-10-2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(нормативтік құқықтық кесімдерді мемлекеттік тіркеу Тізілімінде 1-6-99 нөмірмен тіркелген, 2009 жылғы 15 мамырда № 20, 2009 жылғы 22 мамырда № 21, 2009 жылғы 5 маусымда № 24 аудандық «Маяк» газетінде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«1397655,8» сандары «1413845,8 сандарымен ауыстырылсын»;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238732» сандары «243732»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«1141214,8» сандары «1152404,8» сандарымен ауыстырылсын;.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«1409497,5» сандары «1425687,5»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«354241,8» сандары «365431,8»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тармақтың 1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«164281» сандары «208336,7»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«993» сандары «775»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«83565» сандары «73924,3»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«15000» сандары «14632,4»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«24200» сандары «22372»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азат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«140 орынды Жалтыр бала-бақшасын ұстауға - 8520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«Петровка ауылында орта мектепте күрделі жөндеуге - 47590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«189960,8» сандары «157095,1» сандарымен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«90058» сандары «90057,2»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«1272,8» сандары «866,9»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«64500» сандары «43157»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«30000» сандары «18884»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Аудандық мәслихаттың 2008 жылғы 18 желтоқсандағы № 4С-10-2 «2009 жылға арналған аудандық бюджет туралы» (1-6-92 нормативтік құқықтық кесімдерді мемлекеттік тіркеу Тізілімінде тіркелген, 2009 жылғы 16 қаңтарда, 2009 жылғы 23 қаңтарда аудандық «Маяк»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4 қосымшасы осы 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>, 2, 4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Ақмола облысы Астрахан ауданының Әділет басқармасында мемлекеттік тіркелген күнінен бастап күшіне енеді және 2009 жылдың 1 қаңтарынан бастап әрекет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А.Ермилов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Т.Ерсейітов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  Ғ.Шонабаева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А.Жүсіпова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желтоқсандағы № 4С-10-2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бюждет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857"/>
        <w:gridCol w:w="8280"/>
        <w:gridCol w:w="232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1413845,8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243732,0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121737,0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121737,0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102230,0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8967,0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ішкі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9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үшін 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жүргізгені үшін алынатын алымдар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8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9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13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1 152404,8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түсетін трансферттер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1 152404,8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1 152404,8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838"/>
        <w:gridCol w:w="979"/>
        <w:gridCol w:w="7339"/>
        <w:gridCol w:w="2308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1425687,5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130392,3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өкiлдi,атқарушы және басқа органдар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114728,5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әкiмінің аппараты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 ауылдық 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69193,5</w:t>
            </w:r>
          </w:p>
        </w:tc>
      </w:tr>
      <w:tr>
        <w:trPr>
          <w:trHeight w:val="7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69193,5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8059,8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8059,8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7391,6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7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 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896112,7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24841,2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24841,2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24841,2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695075,6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 ауылдық 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тегін алып баруды және кері алып келуді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694075,6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674412,6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13307,0</w:t>
            </w:r>
          </w:p>
        </w:tc>
      </w:tr>
      <w:tr>
        <w:trPr>
          <w:trHeight w:val="78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176195,9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86138,7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6990,1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 мекемелерінде білім беру жүйесін ақпараттандыру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4721,6</w:t>
            </w:r>
          </w:p>
        </w:tc>
      </w:tr>
      <w:tr>
        <w:trPr>
          <w:trHeight w:val="7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7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щеңберінде білім беру объектілеріне күрделі, ағымдағы жөндеу жұмыстарын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69962,0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65210,5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53656,0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 ауылдық 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көмек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 әлеуметтік 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44451,0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29530,0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3216,0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 азаматтардың жекелеген топтарына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1843,0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балаларды материалдық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жәрдемақылар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7332,0</w:t>
            </w:r>
          </w:p>
        </w:tc>
      </w:tr>
      <w:tr>
        <w:trPr>
          <w:trHeight w:val="103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11554,5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 әлеуметтік 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11554,5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11339,5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 төлеу мен жеткізу бойынша қызметтерге ақы төлеу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177514,4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тұрғын үй құрылысы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жайластыру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101220,9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86524,3</w:t>
            </w:r>
          </w:p>
        </w:tc>
      </w:tr>
      <w:tr>
        <w:trPr>
          <w:trHeight w:val="6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коммуналдық меншігіндегі жылу жүйелерін қолдануды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6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73924,3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14696,6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8819,7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5876,9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14252,5</w:t>
            </w:r>
          </w:p>
        </w:tc>
      </w:tr>
      <w:tr>
        <w:trPr>
          <w:trHeight w:val="6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 ауылдық 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4674,2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1992,3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818,9</w:t>
            </w:r>
          </w:p>
        </w:tc>
      </w:tr>
      <w:tr>
        <w:trPr>
          <w:trHeight w:val="6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9578,3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9578,3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71521,8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41561,0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41561,0</w:t>
            </w:r>
          </w:p>
        </w:tc>
      </w:tr>
      <w:tr>
        <w:trPr>
          <w:trHeight w:val="1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6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 жарыстар өткiзу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79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  <w:tr>
        <w:trPr>
          <w:trHeight w:val="40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iстеуi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36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5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 саясатын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 жөнiндегi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9818,8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2468,8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2468,8</w:t>
            </w:r>
          </w:p>
        </w:tc>
      </w:tr>
      <w:tr>
        <w:trPr>
          <w:trHeight w:val="36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1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79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22933,8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шаруашылық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саласының мамандарын әлеуметтік қолдау шараларын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сәулет,қала құрылысы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 және қала құрылысы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4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22233,7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7601,3</w:t>
            </w:r>
          </w:p>
        </w:tc>
      </w:tr>
      <w:tr>
        <w:trPr>
          <w:trHeight w:val="1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7601,3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7601,3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14632,4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14632,4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14632,4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9217,0</w:t>
            </w:r>
          </w:p>
        </w:tc>
      </w:tr>
      <w:tr>
        <w:trPr>
          <w:trHeight w:val="36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 органының резерві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жолаушылар көлігі және автомобиль жолдары бөлімнің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36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5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16214,6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нысаналы трансферттерді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 бойынша сальдосы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 ұлғайту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-25971,7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желтоқсандағы № 4С-10-2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Заңды тұлғалардың жарғылық қорын ұлғайтуға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қалыптастыруға және бюджеттік инвестициялық жобаларды жүзеге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асыруға бағытталған, бюджеттік бағдарламаларға бөлінген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жылға арналған даму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65"/>
        <w:gridCol w:w="708"/>
        <w:gridCol w:w="727"/>
        <w:gridCol w:w="8208"/>
        <w:gridCol w:w="216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классификацияның коды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172437,6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селосында 140 орындық балабақша құрылысы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76737,6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ауылындағы он сегіз пәтерлік тұрғын үй құрылысы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инфракұрылымды дамыту және жайластыру және (немесе) сатып алуға кредит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14696,6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8819,7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5876,9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5876,9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Новочеркасское ауылында "Сумен қамтамасыз ету және ауылдық аумақтардың канализациясы" салалық жобасын жүзеге асыру мақсатында авторлық және техникалық бақылау жүргізу үшін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866,9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ауылындағы суды тазарту үшін құрамалы блок- модуль орнату және салу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ауылында су құбыры жүйелерінің құрылысы бойынша мемлекеттік сараптама жүргізу және жобалық-сметалық құжаттама жасау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ауылында су құбыры жүйелерінің құрылысы бойынша мемлекеттік сараптама жүргізу және жобалық-сметалық құжаттама жасау сараптама жүргізу және жобалық-сметалық құжаттама жасау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 (3 кезек) су құбыры жүйелерін реконструциялау бойынша мемлекеттік сараптама жүргізу және жобалық-сметалық құжаттама жасау сараптама жүргізу және жобалық-сметалық құжаттама жасау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селосындағы су құбыры жүйесінің құрылысы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желтоқсандағы № 4С-10-2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Ауылдық (село) әкім аппаратының окгругтар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шығындардың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74"/>
        <w:gridCol w:w="1034"/>
        <w:gridCol w:w="894"/>
        <w:gridCol w:w="7186"/>
        <w:gridCol w:w="2258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84072,7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11712,6</w:t>
            </w:r>
          </w:p>
        </w:tc>
      </w:tr>
      <w:tr>
        <w:trPr>
          <w:trHeight w:val="1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69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селолық жерлерде балаларды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тегін алып баруды және кері алып келуді 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878,3</w:t>
            </w:r>
          </w:p>
        </w:tc>
      </w:tr>
      <w:tr>
        <w:trPr>
          <w:trHeight w:val="48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552,3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4206,5</w:t>
            </w:r>
          </w:p>
        </w:tc>
      </w:tr>
      <w:tr>
        <w:trPr>
          <w:trHeight w:val="1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4184,5</w:t>
            </w:r>
          </w:p>
        </w:tc>
      </w:tr>
      <w:tr>
        <w:trPr>
          <w:trHeight w:val="9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8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45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10473,6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5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9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266,6</w:t>
            </w:r>
          </w:p>
        </w:tc>
      </w:tr>
      <w:tr>
        <w:trPr>
          <w:trHeight w:val="36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5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99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8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43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8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ауылдың(селоның), ауылдық (селолық)округтің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3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9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43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4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8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</w:tr>
      <w:tr>
        <w:trPr>
          <w:trHeight w:val="51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45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8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52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7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1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 алып баруды және кері алып келуді 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