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ebba4a" w14:textId="debba4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Кәсіпкерлік қызметін Егіндікөл ауданының аумағында жүзеге асыратын барлық салық төлеушілер үшін бірыңғай тіркелген салық ставкаларын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Егіндікөл аудандық мәслихатының 2009 жылғы 31 наурыздағы № 4С12-3 шешімі. Ақмола облысы Егіндікөл ауданының Әділет басқармасында 2009 жылғы 10 сәуірде № 1-8-80 тіркелді. Күші жойылды - Ақмола облысы Егіндікөл аудандық мәслихатының 2016 жылғы 24 желтоқсандағы № 6С10-8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Ақмола облысы Егіндікөл аудандық мәслихатының 24.12.2016 </w:t>
      </w:r>
      <w:r>
        <w:rPr>
          <w:rFonts w:ascii="Times New Roman"/>
          <w:b w:val="false"/>
          <w:i w:val="false"/>
          <w:color w:val="ff0000"/>
          <w:sz w:val="28"/>
        </w:rPr>
        <w:t>№ 6С10-8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күннен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2008 жылғы 10 желтоқсандағы "Салық және бюджетке төленетін басқа да міндетті төлемдер туралы" Кодексінің 422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 әкімдігінің ұсынысы бойынша Егіндікөл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Кәсіпкерлік қызметін Егіндікөл ауданының аумағында жүзеге асыратын барлық салық төлеушілер үшін бірыңғай тіркелген салық ставкалары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Егіндікөл ауданының Әділет басқармасында мемлекеттік тіркеуден өткен күннен бастап күшіне енеді және ресми жарияланған күннен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Аудандық мәслихат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Е.Исаченко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Аудандық мәслихаттың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Р.Муллаянов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КЕЛІСІЛДІ: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Егіндікөл ауданының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Б.Сұлтанов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КЕЛІСІЛДІ: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Егіндікөл ауданы бойынша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Салық басқармасының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бастығы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С.Чепижко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КЕЛІСІЛДІ: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Егіндікөл ауданы экономика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бастығы орынбасарының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С.Придан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КЕЛІСІЛДІ: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Егіндікөл ауданы қаржы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бөлімінің бастығы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Т.Двороковская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жылғы 31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4С12-3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Кәсіпкерлік қызметін Егіндікөл ауданының</w:t>
      </w:r>
      <w:r>
        <w:br/>
      </w:r>
      <w:r>
        <w:rPr>
          <w:rFonts w:ascii="Times New Roman"/>
          <w:b/>
          <w:i w:val="false"/>
          <w:color w:val="000000"/>
        </w:rPr>
        <w:t>аумағында жүзеге асыратын барлық салық</w:t>
      </w:r>
      <w:r>
        <w:br/>
      </w:r>
      <w:r>
        <w:rPr>
          <w:rFonts w:ascii="Times New Roman"/>
          <w:b/>
          <w:i w:val="false"/>
          <w:color w:val="000000"/>
        </w:rPr>
        <w:t>төлеушілер үшін бірыңғай тіркелген</w:t>
      </w:r>
      <w:r>
        <w:br/>
      </w:r>
      <w:r>
        <w:rPr>
          <w:rFonts w:ascii="Times New Roman"/>
          <w:b/>
          <w:i w:val="false"/>
          <w:color w:val="000000"/>
        </w:rPr>
        <w:t>салық ставкалары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54"/>
        <w:gridCol w:w="5318"/>
        <w:gridCol w:w="5028"/>
      </w:tblGrid>
      <w:tr>
        <w:trPr>
          <w:trHeight w:val="30" w:hRule="atLeast"/>
        </w:trPr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Рет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объектісінің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Тіркелген салықтың ставкалары (айлық есептік көрсеткіш)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ойыншымен ойын өткізуге арналған, ұтыссыз ойын автоматы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Біреуден артық ойыншылардың қатысуымен ойын өткізуге арналған ұтыссыз ойын автоматы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өткізу үшін пайдаланылатын дербес компьютер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жолы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Бильярд үстелі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