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8c12f" w14:textId="998c1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Есіл аудандық мәслихатының 2008 жылғы 24 желтоқсандағы "2009 жылға арналған аудан бюджеті туралы" № 12/4 шешіміне өзгертулер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Есіл аудандық мәслихатының 2009 жылғы 22 шілдеде № 18/3 шешімі. Ақмола облысы Есіл ауданының Әділет басқармасында 2009 жылғы 5 тамызда № 1-11-107 тіркелді. Күші жойылды - Ақмола облысы Есіл аудандық мәслихатының 2010 жылғы 19 сәуірдегі № 25/3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 Ескерту. Күші жойылды - Ақмола облысы Есіл аудандық мәслихатының 2010.04.19 № 25/3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2008 жылғы 04 желтоқсандағы Бюджеттік </w:t>
      </w:r>
      <w:r>
        <w:rPr>
          <w:rFonts w:ascii="Times New Roman"/>
          <w:b w:val="false"/>
          <w:i w:val="false"/>
          <w:color w:val="000000"/>
          <w:sz w:val="28"/>
        </w:rPr>
        <w:t>Кодексін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“Қазақстан Республикасындағы жергілікті мемлекеттік басқару және өзін-өзі басқару туралы”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</w:t>
      </w:r>
      <w:r>
        <w:rPr>
          <w:rFonts w:ascii="Times New Roman"/>
          <w:b w:val="false"/>
          <w:i w:val="false"/>
          <w:color w:val="000000"/>
          <w:sz w:val="28"/>
        </w:rPr>
        <w:t>, Есіл ауданы әкімінің 2009 жылғы 08 шілдедегі № 01-и/ 677 хатын негізге ала отырып, Есіл аудандық мәслихаты 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1.Есіл аудандық мәслихатының “2009 жылға арналған аудан бюджеті туралы” 2008 жылғы 24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12/4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тіркеудің Тізілімінде 2009 жылғы 6 қаңтарда 1-11-94 нөмірімен тіркелген, 2009 жылғы 16 қаңтарда аудандық “Жаңа Есіл” газетінде жарияланған), Есіл аудандық мәслихатының 2009 жылғы 27 ақпандағы </w:t>
      </w:r>
      <w:r>
        <w:rPr>
          <w:rFonts w:ascii="Times New Roman"/>
          <w:b w:val="false"/>
          <w:i w:val="false"/>
          <w:color w:val="000000"/>
          <w:sz w:val="28"/>
        </w:rPr>
        <w:t>№ 14/2</w:t>
      </w:r>
      <w:r>
        <w:rPr>
          <w:rFonts w:ascii="Times New Roman"/>
          <w:b w:val="false"/>
          <w:i w:val="false"/>
          <w:color w:val="000000"/>
          <w:sz w:val="28"/>
        </w:rPr>
        <w:t xml:space="preserve"> «Есіл аудандық мәслихатының 2008 жылғы 24 желтоқсандағы “2009 жылға арналған аудан бюджеті туралы” № 12/4 шешіміне өзгертулер мен толықтыру енгізу туралы» (нормативтік құқықтық актілерді мемлекеттік тіркеудің Тізілімінде 2009 жылғы 18 наурызда 1-11-99 нөмірімен тіркелген, 2009 жылғы 3 сәуірде аудандық “Жаңа Есіл” газетінің 25-26 нөмірінде жарияланған), Есіл аудандық мәслихатының 2009 жылғы 8 сәуірдегі «Есіл аудандық мәслихатының 2008 жылғы 24 желтоқсандағы “2009 жылға арналған аудан бюджеті туралы”№ 12/4 шешіміне өзгертулер мен толықтырулар енгізу туралы» (нормативтік құқықтық актілерді мемлекеттік тіркеудің Тізілімінде 2009 жылғы 27 сәуірде </w:t>
      </w:r>
      <w:r>
        <w:rPr>
          <w:rFonts w:ascii="Times New Roman"/>
          <w:b w:val="false"/>
          <w:i w:val="false"/>
          <w:color w:val="000000"/>
          <w:sz w:val="28"/>
        </w:rPr>
        <w:t>№ 1-11-102</w:t>
      </w:r>
      <w:r>
        <w:rPr>
          <w:rFonts w:ascii="Times New Roman"/>
          <w:b w:val="false"/>
          <w:i w:val="false"/>
          <w:color w:val="000000"/>
          <w:sz w:val="28"/>
        </w:rPr>
        <w:t xml:space="preserve"> нөмірімен тіркелген, 2009 жылғы 1 мамырда аудандық “Жаңа Есіл” газетінің 33-34 нөмірінде жарияланған), Есіл аудандық мәслихатының 2009 жылғы 27 сәуірдегі «Есіл аудандық мәслихатының 2008 жылғы 24 желтоқсандағы “2009 жылға арналған аудан бюджеті туралы”№ 12/4 шешіміне өзгертулер мен толықтыру енгізу туралы» (нормативтік құқықтық актілерді мемлекеттік тіркеудің Тізілімінде 2009 жылғы 14 мамырда </w:t>
      </w:r>
      <w:r>
        <w:rPr>
          <w:rFonts w:ascii="Times New Roman"/>
          <w:b w:val="false"/>
          <w:i w:val="false"/>
          <w:color w:val="000000"/>
          <w:sz w:val="28"/>
        </w:rPr>
        <w:t>№ 1-11-105</w:t>
      </w:r>
      <w:r>
        <w:rPr>
          <w:rFonts w:ascii="Times New Roman"/>
          <w:b w:val="false"/>
          <w:i w:val="false"/>
          <w:color w:val="000000"/>
          <w:sz w:val="28"/>
        </w:rPr>
        <w:t xml:space="preserve"> нөмірімен тіркелген, 2009 жылғы 22 мамырда аудандық “Жаңа Есіл” газетінің 39-40 нөмірінде жарияланған), шешімдерімен келесі өзгертулер мен толықтырулар енгізілген шешіміне келесі өзгертулер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 тармақтың: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«2324151» цифры «2289516,3» цифрына ауыстырылсын,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«1773081» цифры «1738446,3» цифрына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«2316845» цифры «2283147,3» цифрына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«57790» цифры «56853» цифрына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«7306» цифры «6369» цифрына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 тармақтағы: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«275150» цифры «202158» цифрына ауыстырылсын,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«247678» цифры «178921» цифрына ауыстырылсын,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«64300» цифры «0» цифрына ауыстырылсын,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«17703» цифры «17605,7» цифрына ауыстырылсын,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«9100» цифры «9051,0» цифрына ауыстырылсын,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«12153» цифры «12073,8» цифрына ауыстырылсын,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«56300» цифры «53856,2» цифрына ауыстырылсын,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«12985» цифры «12912,2» цифрына ауыстырылсын,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«30862» цифры «29147,1» цифрына ауыстырылсын,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«27472» цифры «23237» цифрына ауыстырылсын,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«1642» цифры «1159» цифрына ауыстырылсын,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«21830» цифры «18078» цифрына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 тармақтағы: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«860118» цифры «898475,3» цифрына ауыстырылсын,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«802328» цифры «794768» цифрына ауыстырылсын,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«60424» цифры «52864» цифрына ауыстырылсын,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«57790» цифры «103707,3» цифрына ауыстырылсын,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«57790» цифры «56853» цифрына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келесі мазмұндағы абзацтармен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43102,3 мың теңге – Красногорский кентінің тұрғындарына пәтер алып беруге;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3752,0 мың теңге - сметалық жобалау құжаттарын әзірлеуге және Интернациональный ауылында суды тазалау мен зарарсыздандыруға локальды станса қойып су құбырларын қайта жасау бойынша мемлекеттік сараптау жүргізуге.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2.Осы шешімге қатысты № 1 қосымша осы шешімге қатысты № 1 қосымшаға сәйкес жаңа редакцияда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3.Осы шешім Ақмола облысы, Есіл аудандық әділет Басқармасында мемлекеттік тіркеген күннен бастап күшіне енеді және 2009 жылдың 1 қаңтарынан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хатшысының м.а.                            С.Құдабаев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Есіл ауданының әкімі                       С. Ерин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                          А. Ибрагимова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Есіл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2009 жылғы 22 шілдедегі № 18/3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шешіміне 1 қосымша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801"/>
        <w:gridCol w:w="801"/>
        <w:gridCol w:w="5616"/>
        <w:gridCol w:w="1591"/>
        <w:gridCol w:w="1793"/>
        <w:gridCol w:w="2057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Санаттар</w:t>
            </w:r>
          </w:p>
        </w:tc>
        <w:tc>
          <w:tcPr>
            <w:tcW w:w="1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(+,-)</w:t>
            </w:r>
          </w:p>
        </w:tc>
        <w:tc>
          <w:tcPr>
            <w:tcW w:w="2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тылан-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1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7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ТҮСІМДЕР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2324151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-34635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2289516,3</w:t>
            </w:r>
          </w:p>
        </w:tc>
      </w:tr>
      <w:tr>
        <w:trPr>
          <w:trHeight w:val="36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484445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484445</w:t>
            </w:r>
          </w:p>
        </w:tc>
      </w:tr>
      <w:tr>
        <w:trPr>
          <w:trHeight w:val="30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21926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21926</w:t>
            </w:r>
          </w:p>
        </w:tc>
      </w:tr>
      <w:tr>
        <w:trPr>
          <w:trHeight w:val="37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21926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21926</w:t>
            </w:r>
          </w:p>
        </w:tc>
      </w:tr>
      <w:tr>
        <w:trPr>
          <w:trHeight w:val="34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301707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301707</w:t>
            </w:r>
          </w:p>
        </w:tc>
      </w:tr>
      <w:tr>
        <w:trPr>
          <w:trHeight w:val="31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301707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301707</w:t>
            </w:r>
          </w:p>
        </w:tc>
      </w:tr>
      <w:tr>
        <w:trPr>
          <w:trHeight w:val="36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142365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142365</w:t>
            </w:r>
          </w:p>
        </w:tc>
      </w:tr>
      <w:tr>
        <w:trPr>
          <w:trHeight w:val="31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102087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102087</w:t>
            </w:r>
          </w:p>
        </w:tc>
      </w:tr>
      <w:tr>
        <w:trPr>
          <w:trHeight w:val="30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24253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24253</w:t>
            </w:r>
          </w:p>
        </w:tc>
      </w:tr>
      <w:tr>
        <w:trPr>
          <w:trHeight w:val="34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  салынатын салық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12317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12317</w:t>
            </w:r>
          </w:p>
        </w:tc>
      </w:tr>
      <w:tr>
        <w:trPr>
          <w:trHeight w:val="39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</w:t>
            </w:r>
          </w:p>
        </w:tc>
      </w:tr>
      <w:tr>
        <w:trPr>
          <w:trHeight w:val="61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Тауарларға,жұмыстарға және  қызметтер  көрсетуге салынатын ішкі салықтар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16485</w:t>
            </w:r>
          </w:p>
        </w:tc>
      </w:tr>
      <w:tr>
        <w:trPr>
          <w:trHeight w:val="36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Ақциздер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</w:t>
            </w:r>
          </w:p>
        </w:tc>
      </w:tr>
      <w:tr>
        <w:trPr>
          <w:trHeight w:val="69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7496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7496</w:t>
            </w:r>
          </w:p>
        </w:tc>
      </w:tr>
      <w:tr>
        <w:trPr>
          <w:trHeight w:val="67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6964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6964</w:t>
            </w:r>
          </w:p>
        </w:tc>
      </w:tr>
      <w:tr>
        <w:trPr>
          <w:trHeight w:val="37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Баска да салыктар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0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Зандық мәнді іс-әрекеттерді жасағаны үшін және (немесе) оған уәкілеттігі бар мемлекеттік органдардың немесе лауазымды тұлғалардың құжаттар бергені үшін алынатын міндетті төлемдер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</w:t>
            </w:r>
          </w:p>
        </w:tc>
      </w:tr>
      <w:tr>
        <w:trPr>
          <w:trHeight w:val="40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</w:t>
            </w:r>
          </w:p>
        </w:tc>
      </w:tr>
      <w:tr>
        <w:trPr>
          <w:trHeight w:val="3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8032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8032</w:t>
            </w:r>
          </w:p>
        </w:tc>
      </w:tr>
      <w:tr>
        <w:trPr>
          <w:trHeight w:val="31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6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бөлігіндегі түсімдер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97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  мемлекеттік мекемелердің тауарларды (жұмыстарды, қызметтер көрсетуді) өткізуінен түсетін түсімдер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4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  мемлекеттік мекемелердің тауарларды (жұмыстарды, қызметтер көрсетуді) өткізуінен түсетін түсімдер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29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 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9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 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89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сметасынан)ұсталатын және қаржыландырылатын мемлекеттік мекемелер салатын айыппұлдар,   өсімпұлдар,санкциялар,өндіріп алулар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7514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7514</w:t>
            </w:r>
          </w:p>
        </w:tc>
      </w:tr>
      <w:tr>
        <w:trPr>
          <w:trHeight w:val="225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  өсімпұлдар, санкциялар, өндіріп алулар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7514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7514</w:t>
            </w:r>
          </w:p>
        </w:tc>
      </w:tr>
      <w:tr>
        <w:trPr>
          <w:trHeight w:val="31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  <w:tr>
        <w:trPr>
          <w:trHeight w:val="60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Салыққа жатпайтын басқа да түсімдер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  <w:tr>
        <w:trPr>
          <w:trHeight w:val="37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58593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58593</w:t>
            </w:r>
          </w:p>
        </w:tc>
      </w:tr>
      <w:tr>
        <w:trPr>
          <w:trHeight w:val="37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58593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58593</w:t>
            </w:r>
          </w:p>
        </w:tc>
      </w:tr>
      <w:tr>
        <w:trPr>
          <w:trHeight w:val="31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58593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58593</w:t>
            </w:r>
          </w:p>
        </w:tc>
      </w:tr>
      <w:tr>
        <w:trPr>
          <w:trHeight w:val="36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1773081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-34634,7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1738446,3</w:t>
            </w:r>
          </w:p>
        </w:tc>
      </w:tr>
      <w:tr>
        <w:trPr>
          <w:trHeight w:val="64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  түсетін трансферттер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1773081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-34634,7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1738446,3</w:t>
            </w:r>
          </w:p>
        </w:tc>
      </w:tr>
      <w:tr>
        <w:trPr>
          <w:trHeight w:val="31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1773081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-34634,7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1738446,3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813"/>
        <w:gridCol w:w="793"/>
        <w:gridCol w:w="873"/>
        <w:gridCol w:w="3173"/>
        <w:gridCol w:w="1813"/>
        <w:gridCol w:w="1413"/>
        <w:gridCol w:w="1473"/>
        <w:gridCol w:w="1873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өзгеруі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Нақты-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(+)</w:t>
            </w:r>
          </w:p>
        </w:tc>
        <w:tc>
          <w:tcPr>
            <w:tcW w:w="1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(-)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2316845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50848,3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84546,0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2283147,3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161673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183,6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161857</w:t>
            </w:r>
          </w:p>
        </w:tc>
      </w:tr>
      <w:tr>
        <w:trPr>
          <w:trHeight w:val="6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143052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143052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9042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 қызметін қамтамасыз 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8997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34448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34448</w:t>
            </w:r>
          </w:p>
        </w:tc>
      </w:tr>
      <w:tr>
        <w:trPr>
          <w:trHeight w:val="6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 аппаратының жұмыс істеуі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99561,7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99561,7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99561,7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99561,7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12586,3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183,6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12769,9</w:t>
            </w:r>
          </w:p>
        </w:tc>
      </w:tr>
      <w:tr>
        <w:trPr>
          <w:trHeight w:val="4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 қаланың) қаржы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12586,3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183,6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12769,9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10545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183,6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446,9</w:t>
            </w:r>
          </w:p>
        </w:tc>
      </w:tr>
      <w:tr>
        <w:trPr>
          <w:trHeight w:val="7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манызы бар қаланың) экономика және бюджеттік жоспарлау бөлімі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бөлімнің қызметін қамтамасыз 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1039905,5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66014,9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974090,6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26437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 аппаратының жұмыс істеуі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26437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үйымдарынің қызметін қамтамасыз 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26437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830574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766474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білім беру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830574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766474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802412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738312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 өсіпірімдер үшін қосымша білім беру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21807</w:t>
            </w:r>
          </w:p>
        </w:tc>
      </w:tr>
      <w:tr>
        <w:trPr>
          <w:trHeight w:val="9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трансферттердің есебінен білім берудің мемлекеттік жүйесіне оқытудың жаңа технологияларын енгізу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6355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182894,5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1714,9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181179,6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білім беру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49220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1714,9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47505,1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5229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</w:t>
            </w:r>
          </w:p>
        </w:tc>
      </w:tr>
      <w:tr>
        <w:trPr>
          <w:trHeight w:val="9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8726</w:t>
            </w:r>
          </w:p>
        </w:tc>
      </w:tr>
      <w:tr>
        <w:trPr>
          <w:trHeight w:val="9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жұмыспен қамту және кадрларды дайындау стратегиясын іске асыру аясында білім беру нысаналардың күрделі, ағымдағы жөндеуі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1714,9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29147,1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Ауданнаң (облыстық маңызы бар қаланың) құрылыс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133674,5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133674,5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133674,5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133674,5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87644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86389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75507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74175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жұмыспен қамту және әлеуметтік бағдарламалар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75507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74175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33345</w:t>
            </w:r>
          </w:p>
        </w:tc>
      </w:tr>
      <w:tr>
        <w:trPr>
          <w:trHeight w:val="11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заңнамасына сәйкес ауылдық жерлерде тұратын денсаулық сақтау, білім беру, әлеуметтік қамтамасыз ету, мәдениет мамандарына отын сатып алу бойынша әлеуметтік көмек көрсету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7039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10385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дейні балаларға мемлекеттік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6665</w:t>
            </w:r>
          </w:p>
        </w:tc>
      </w:tr>
      <w:tr>
        <w:trPr>
          <w:trHeight w:val="14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12214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жұмыспен қамту және әлеуметтік бағдарламалар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12214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11973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 мен басқа да әлуметтік төлемдерді есептеу, төлеу және жеткізу жөніндегі қызмет көрсетулерге төлем жүргізу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9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есебiнен аудандардың (облыстық маңызы бар қалалардың) бюджеттеріне ауылдық елді мекендер саласының мамандарын әлеуметтік қолдау шараларын іске асыру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876071,8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46947,1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14054,1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908964,8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118620,6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43195,1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154255,7</w:t>
            </w:r>
          </w:p>
        </w:tc>
      </w:tr>
      <w:tr>
        <w:trPr>
          <w:trHeight w:val="6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шаруашлығы, жолаушылар көлігі және автомобиль жолдары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 үйлерді бұзу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Ауданнаң (облыстық маңызы бар қаланың) құрылыс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118450,6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43195,1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154085,7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58026,6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43195,1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101221,7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коммуниациялық инфрақұрылымды дамыту және жайғастыру және (немесе) сатып алу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60424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52864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736438,2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6494,1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733696,1</w:t>
            </w:r>
          </w:p>
        </w:tc>
      </w:tr>
      <w:tr>
        <w:trPr>
          <w:trHeight w:val="6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 аппаратының жұмыс істеуі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сумен жабдықтау ұйымдастыру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</w:tr>
      <w:tr>
        <w:trPr>
          <w:trHeight w:val="7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шаруашлығы, жолаушылар көлігі және автомобиль жолдары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140296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6494,1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133801,9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18078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10225</w:t>
            </w:r>
          </w:p>
        </w:tc>
      </w:tr>
      <w:tr>
        <w:trPr>
          <w:trHeight w:val="11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жұмыспен қамту және кадрларды дайындау стратегияны іске асыру аясында елді мекенді жерлерде инженерлі-коммуналды инфрақұрылымның жөндеуі және көркейтуі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108241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2742,1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105498,9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Ауданнаң (облыстық маңызы бар қаланың) құрылыс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591052,2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594804,2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591052,2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594804,2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21013</w:t>
            </w:r>
          </w:p>
        </w:tc>
      </w:tr>
      <w:tr>
        <w:trPr>
          <w:trHeight w:val="6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 аппаратының жұмыс істеуі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21013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5737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10429</w:t>
            </w:r>
          </w:p>
        </w:tc>
      </w:tr>
      <w:tr>
        <w:trPr>
          <w:trHeight w:val="4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71540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71748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21667</w:t>
            </w:r>
          </w:p>
        </w:tc>
      </w:tr>
      <w:tr>
        <w:trPr>
          <w:trHeight w:val="4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мәдиниет және тілдерді дамыту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21667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21667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19809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</w:t>
            </w:r>
          </w:p>
        </w:tc>
      </w:tr>
      <w:tr>
        <w:trPr>
          <w:trHeight w:val="9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</w:t>
            </w:r>
          </w:p>
        </w:tc>
      </w:tr>
      <w:tr>
        <w:trPr>
          <w:trHeight w:val="4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Ауданнаң (облыстық маңызы бар қаланың) құрылыс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15784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15784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17745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16245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кiтапханалардың жұмыс iстеуi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15380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тілді дамыту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12527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</w:t>
            </w:r>
          </w:p>
        </w:tc>
      </w:tr>
      <w:tr>
        <w:trPr>
          <w:trHeight w:val="4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 қамтамасыз 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</w:t>
            </w:r>
          </w:p>
        </w:tc>
      </w:tr>
      <w:tr>
        <w:trPr>
          <w:trHeight w:val="9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20435,6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20435,6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шаруашлығы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13316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 қаланың) экономика және бюджеттік жоспарлау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</w:t>
            </w:r>
          </w:p>
        </w:tc>
      </w:tr>
      <w:tr>
        <w:trPr>
          <w:trHeight w:val="12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есебiнен аудандардың (облыстық маңызы бар қалалардың) бюджеттеріне ауылдық елді мекендер саласының мамандарын әлеуметтік қолдау шараларын іске асыру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ьар қаланың) ауыл шаруашылық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7613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қызметіңқамтамасыз 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7613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7119,6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7119,6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жер қатынастары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7119,6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7119,6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4571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2548,6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2548,6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Өнеркәсіп,сәулет,қала құрылысы және құрылыс қызметі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52,6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9140,6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52,6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9140,6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 қаланың) құрылыс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5352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5352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 қаланың) сәулет және қала құрылысы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52,6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3788,6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52,6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3788,6</w:t>
            </w:r>
          </w:p>
        </w:tc>
      </w:tr>
      <w:tr>
        <w:trPr>
          <w:trHeight w:val="9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</w:tr>
      <w:tr>
        <w:trPr>
          <w:trHeight w:val="6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 аппаратының жұмыс істеуі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</w:tr>
      <w:tr>
        <w:trPr>
          <w:trHeight w:val="7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қызмет етуін қаматамасыз 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13637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10070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 қаланың) қаржы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</w:t>
            </w:r>
          </w:p>
        </w:tc>
      </w:tr>
      <w:tr>
        <w:trPr>
          <w:trHeight w:val="6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шаруашлығы, жолаушылар көлігі және автомобиль жолдары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5176</w:t>
            </w:r>
          </w:p>
        </w:tc>
      </w:tr>
      <w:tr>
        <w:trPr>
          <w:trHeight w:val="7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бөлімнің қызметін қамтамасыз 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5176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26890,1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26890,1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26890,1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26890,1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 қаланың) қаржы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26890,1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26890,1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26742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148,1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Қаржы активтерiмен жасалатын операциялар бойынша сальдо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57790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56853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57790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56853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57790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56853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 қаланың) қаржы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57790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56853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қалыптастыпу немесе ұлғайту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57790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56853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Қаржылык активтер алу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6369</w:t>
            </w:r>
          </w:p>
        </w:tc>
      </w:tr>
      <w:tr>
        <w:trPr>
          <w:trHeight w:val="4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50484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50484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50484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50484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