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21dd" w14:textId="d302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жылдың 24 желтоқсандағы № С-11/3 "2009 жылға арналған аудан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8 сәуірдегі № С-14/2 шешімі. Ақмола облысы Шортанды ауданының Әділет басқармасында 2009 жылғы 13 сәуірде № 1-18-69 тіркелді. Күші жойылды - Ақмола облысы Шортанды аудандық мәслихатының 2010 жылғы 1 ақпандағы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Шортанды аудандық мәслихатының 2010.02.01 № С-23/4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4 желтоқсанындағы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1 тармағының 1) тармақшасына сәйкес, сонымен қатар Шортанды ауданы әкімдігінің ұсынысымен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мәслихаттың 2008 жылдың 24 желтоқсанындағы № С-11/3 «2009 жылға арналған аудан бюджеті туралы» (нормативтік құқықтық  актілерді мемлекеттік тіркеудің тізілімінде № 1-18-62 тіркелген, 2009 жылдың 24 қаңтарында № 3 аудандық «Вести» және 2009 жылдың 24 қаңтарында № 3 «Өрлеу» газеттерінде жарияланған), Шортанды аудандық мәслихаттың 2009 жылдың 18 ақпанындағы № С-13/2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(нормативтік құқықтық  актілерді мемлекеттік тіркеудің тізілімінде № 1-18-64 тіркелген, 2009 жылдың 21 наурызында № 11 аудандық «Вести» және 2009 жылдың 21 наурызында № 11 «Өрлеу»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1) тармақшасындағы «1 965 332» цифрлары «1 971 223,1» цифрларына ауыстырылсын, «1 510 828» цифрлары «1 516 719,1»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тармақшасындағы «1 988 811» цифрлары «2 026 886,8»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тармақшасындағы «-45 070» цифрлары «-77 254,7»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тармақшасындағы «45 070» цифрлары «77 254,7»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 тармақтың 5) тармақшасында «Егемен селосы, Гуляй поле селосы» сөздері алынсын, «2 874» цифрлары «1 765,1»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 тармақтың 2) тармақшасындағы «55 000» цифрлары «62 000»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13-1 тармақтағы «45 070» цифрлары «77 254,7»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 тармақтың 2) тармақшасындағы «10 070» цифрлары «14 428»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 тармақ келесі мазмұндағы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Шортанды, Научный кенттері, Дамса, Степное селолары елді мекендерін санитарлық тазалауға 1 750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Научный кенті көшелерін жарықтандыруға 95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Научный кенті, Дамса, Степное селоларының су құбырлары желілерінің жарықтарын жоюға 553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Шортанды кентінің жобалау-сметалық құжаттама әзірлеумен орталық қазандығының жылу трассасына күрделі жөндеуге 16 000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Шортанды кентінің Мира көшесі бойынша автомобиль жолын күрделі жөндеуге жобалау-сметалық құжаттама әзірлеуге 1 300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пайдаланылмаған (толық пайдаланылмаған) нысаналы трансферттерді қайтаруға 8 128,7 мың теңге сомасында».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Шортанды аудандық мәслихатының 2009.10.29 </w:t>
      </w:r>
      <w:r>
        <w:rPr>
          <w:rFonts w:ascii="Times New Roman"/>
          <w:b w:val="false"/>
          <w:i w:val="false"/>
          <w:color w:val="000000"/>
          <w:sz w:val="28"/>
        </w:rPr>
        <w:t>№ С-20/6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2008 жылдың 24 желтоқсанындағы № С-11/3 «2009 жылға арналған аудан бюджеті туралы» шешімінің 1, 4 қосымшасы осы шешімнің 1,2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Шортанды ауданының әділет басқармасында мемлекеттік тіркеуден өткен сәттен бастап күшіне енеді және 2009 жылдың 1 қаңтарынан бастап қолданысқа кіреді.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 А.А.Коровина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 Г.И.Скирда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 О. Мут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Қаржы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 Л.Жевлакова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08.04.2009 жылғы № С–14/2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«Аудандық мәслихаттың 2008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желтоқсанындағы № С-11/3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«2009 жылға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туралы»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66"/>
        <w:gridCol w:w="696"/>
        <w:gridCol w:w="824"/>
        <w:gridCol w:w="8480"/>
        <w:gridCol w:w="19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1971223,1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365120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64903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8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0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1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6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кәсіпорындарынан түсімді есептемегенде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1516719,1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1516719,1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1516719,1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2026886,8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106905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 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90901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7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1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1172314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773039</w:t>
            </w:r>
          </w:p>
        </w:tc>
      </w:tr>
      <w:tr>
        <w:trPr>
          <w:trHeight w:val="6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771960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754489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327261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8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0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Мүгдектерді оңалтудың жеке 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269047,1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126245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121245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59245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  инфрақұрылымды дамыту және жайластыру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137265,1</w:t>
            </w:r>
          </w:p>
        </w:tc>
      </w:tr>
      <w:tr>
        <w:trPr>
          <w:trHeight w:val="7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62697,1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62697,1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6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1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1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75015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  басқа да тілдерін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298565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1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1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7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7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бюджеттiк кредит беру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жасалатын операциялар бойынша сальдо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- 77254,7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қалдыктарының қозғалысы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6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08.04.2009 жылғы № С–14/2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«Аудандық мәслихаттың 2008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желтоқсанындағы № С-11/3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«2009 жылға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туралы»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64"/>
        <w:gridCol w:w="715"/>
        <w:gridCol w:w="885"/>
        <w:gridCol w:w="8453"/>
        <w:gridCol w:w="197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2259"/>
        <w:gridCol w:w="1896"/>
        <w:gridCol w:w="2216"/>
        <w:gridCol w:w="2345"/>
        <w:gridCol w:w="2539"/>
      </w:tblGrid>
      <w:tr>
        <w:trPr>
          <w:trHeight w:val="43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 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Сома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Сома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Жолымбет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аппаратыСома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Сома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Андреевка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Сома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Новокубанка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Сома</w:t>
            </w:r>
          </w:p>
        </w:tc>
      </w:tr>
      <w:tr>
        <w:trPr>
          <w:trHeight w:val="19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48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58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64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72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16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1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2178"/>
        <w:gridCol w:w="1942"/>
        <w:gridCol w:w="2071"/>
        <w:gridCol w:w="2456"/>
        <w:gridCol w:w="2479"/>
      </w:tblGrid>
      <w:tr>
        <w:trPr>
          <w:trHeight w:val="198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  селолық округі әкімінің аппраты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  селолық округі әкімінің аппраты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  селолық округі әкімінің аппраты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Бозайғыр ауылдық округі әкімінің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48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79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3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54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16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8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9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4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8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8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8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1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8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