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313e" w14:textId="0eb3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жылдың 24 желтоқсанындағы № С-11/3 "2009 жылға арналған аудан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29 сәуірдегі № С-15/2 шешімі. Ақмола облысы Шортанды ауданының Әділет басқармасында 2009 жылғы 5 мамырда № 1-18-70 тіркелді. Күші жойылды - Ақмола облысы Шортанды аудандық мәслихатының 2010 жылғы 1 ақпандағы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Шортанды аудандық мәслихатының 2010.02.01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жылдың 04 желтоқсанындағы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6 бабының 1  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сессиясының 2009 жылдың 22 сәуіріндегі № 4С-14-3 «Ақмола облыстық мәслихатының 2008 жылғы 13 желтоқсанындағы № 4С-11-5 «2009 жылға арналған облыстық бюджет туралы»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сонымен қатар Шортанды ауданы әкімдігінің ұсынысымен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Шортанды аудандық мәслихаттың 2008 жылдың 24 желтоқсанындағы № С-11/3 «2009 жылға арналған аудан бюджеті туралы» (нормативтік құқықтық актілерді мемлекеттік тіркеу тізілімінде № 1-18-62 тіркелген, 2009 жылдың 24 қаңтарында № 3 аудандық «Вести» және 2009 жылдың 24 қаңтарында № 3 «Өрлеу» газеттерінде жарияланған), Шортанды аудандық мәслихаттың 2009 жылдың 18 ақпанындағы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1-18-64 тіркелген, 2009 жылдың 21 наурызында № 11 аудандық «Вести» және 2009 жылдың 21 наурызында № 11 «Өрлеу» газеттерінде жарияланған) шешімімен, Шортанды аудандық мәслихаттың 2009 жылдың 8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 бюджеті туралы» (нормативтік құқықтық актілерді мемлекеттік тіркеу тізілімінде № 1-18-69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өзгертулер енгізілді - Шортанды аудандық мәслихатының 2009.10.29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«1 971 223,1» цифрлары «2 233 358,1»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«1 516 719,1» цифрлары «1 778 854,1»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«2 026 886,8» цифрлары «2 289 021,8»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«984» цифрлары «1 002»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«2 100» цифрлары «2 117»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«134 534» цифрлары «264 235»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«9 090» цифрлары «2 882»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000000"/>
          <w:sz w:val="28"/>
        </w:rPr>
        <w:t>13-1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 жа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«9) Шортанды кентінің Мира көшесі бойынша автомобиль жолын орташа жөндеуге жобалау-сметалық құжаттама әзірлеуге және орташа жөдеуге 1 300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000000"/>
          <w:sz w:val="28"/>
        </w:rPr>
        <w:t>13-2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</w:t>
      </w:r>
      <w:r>
        <w:rPr>
          <w:rFonts w:ascii="Times New Roman"/>
          <w:b w:val="false"/>
          <w:i w:val="false"/>
          <w:color w:val="000000"/>
          <w:sz w:val="28"/>
        </w:rPr>
        <w:t>нда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«13-2.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аудан бюджетінде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бюджеттен 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ымда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аймақтық жұмыспен қамту және кадрларды қайта даярлау стратегиясын жүзеге асыру шеңберінде Новоселовка орта мектебінің жылу беру жүйесін жөндеуге 3 500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аймақтық жұмыспен қамту және кадрларды қайта даярлау стратегиясын жүзеге асыру шеңберінде Қара-Адыр станциясының су құбырлары желілерін күрделі жөндеуге 78 026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>13-3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</w:t>
      </w:r>
      <w:r>
        <w:rPr>
          <w:rFonts w:ascii="Times New Roman"/>
          <w:b w:val="false"/>
          <w:i w:val="false"/>
          <w:color w:val="000000"/>
          <w:sz w:val="28"/>
        </w:rPr>
        <w:t>нда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«13-3.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аудан бюджетінде республикалы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бюджеттен 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ымда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айма қтық жұмыспен қамту және кадрларды қайта даярлау стратегиясын жүзеге асыру шеңберінде жастар практикасына 5 310 мың теңге сомасында және жаңа жұмыс орындарын құруға 9 810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аймақтық жұмыспен қамту және кадрларды қайта даярлау стратегиясын жүзеге асыру шеңберінде Новокубанка орта мектебінің күрделі жөндеуіне 15 753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аймақтық жұмыспен қамту және кадрларды қайта даярлау стратегиясын жүзеге асыру шеңберінде жергілікті автомобиль жолдары желілерін ағымдағы жөндеуге 20 000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Аудандық мәслихаттың 2008 жылдың 24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 бюджеті туралы» шешімінің 1, 2, 4 қосымшалары осы шешімнің 1, 2, 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Ақмола облысының Шортанды ауданының Әділет басқармасында мемлекеттік тіркеуден өткен қүннен бастап күшіне енеді және 2009 жылдың 1 қаңтарынан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А.Коровина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29.04.2009 жылғы № 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«2009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туралы» шешіміне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17"/>
        <w:gridCol w:w="1017"/>
        <w:gridCol w:w="1017"/>
        <w:gridCol w:w="7043"/>
        <w:gridCol w:w="23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2233358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365120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4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8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6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6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6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5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6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1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7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1778854</w:t>
            </w:r>
          </w:p>
        </w:tc>
      </w:tr>
      <w:tr>
        <w:trPr>
          <w:trHeight w:val="9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1778854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1778854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2289022</w:t>
            </w:r>
          </w:p>
        </w:tc>
      </w:tr>
      <w:tr>
        <w:trPr>
          <w:trHeight w:val="5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107335</w:t>
            </w:r>
          </w:p>
        </w:tc>
      </w:tr>
      <w:tr>
        <w:trPr>
          <w:trHeight w:val="7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91314</w:t>
            </w:r>
          </w:p>
        </w:tc>
      </w:tr>
      <w:tr>
        <w:trPr>
          <w:trHeight w:val="6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9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6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11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15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6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3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4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9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1190667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9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772139</w:t>
            </w:r>
          </w:p>
        </w:tc>
      </w:tr>
      <w:tr>
        <w:trPr>
          <w:trHeight w:val="11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2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771060</w:t>
            </w:r>
          </w:p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753589</w:t>
            </w:r>
          </w:p>
        </w:tc>
      </w:tr>
      <w:tr>
        <w:trPr>
          <w:trHeight w:val="3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346514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3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13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</w:t>
            </w:r>
          </w:p>
        </w:tc>
      </w:tr>
      <w:tr>
        <w:trPr>
          <w:trHeight w:val="10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8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9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6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Мүгдектерді оңалтудың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9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8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9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10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345773,1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121245</w:t>
            </w:r>
          </w:p>
        </w:tc>
      </w:tr>
      <w:tr>
        <w:trPr>
          <w:trHeight w:val="6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121245</w:t>
            </w:r>
          </w:p>
        </w:tc>
      </w:tr>
      <w:tr>
        <w:trPr>
          <w:trHeight w:val="6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</w:p>
        </w:tc>
      </w:tr>
      <w:tr>
        <w:trPr>
          <w:trHeight w:val="8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4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215291,1</w:t>
            </w:r>
          </w:p>
        </w:tc>
      </w:tr>
      <w:tr>
        <w:trPr>
          <w:trHeight w:val="12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11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147319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</w:t>
            </w:r>
          </w:p>
        </w:tc>
      </w:tr>
      <w:tr>
        <w:trPr>
          <w:trHeight w:val="11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8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2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4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10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6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7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1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73348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79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4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15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4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</w:t>
            </w:r>
          </w:p>
        </w:tc>
      </w:tr>
      <w:tr>
        <w:trPr>
          <w:trHeight w:val="8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6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6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9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9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8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4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432791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7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7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17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4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4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 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6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</w:t>
            </w:r>
          </w:p>
        </w:tc>
      </w:tr>
      <w:tr>
        <w:trPr>
          <w:trHeight w:val="3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9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5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3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6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13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18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  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6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6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4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100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11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111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4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6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8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нылмаған) нысаналы трансферттерді қайтару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54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52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78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4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-77254,7</w:t>
            </w:r>
          </w:p>
        </w:tc>
      </w:tr>
      <w:tr>
        <w:trPr>
          <w:trHeight w:val="46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6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қалдыктарының қозғалысы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42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39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29.04.2009 жылғы № 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жылдың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«2009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туралы»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қорын ұлғайтуға немесе қалыптастыруға және бюджеттік инвестициялық жобаларды (бағдарламаларды) жүзеге асыруға бағытталған, бюджеттік бағдарламаларға бөлінген 2009 жылға арналған аудан бюджетінің 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98"/>
        <w:gridCol w:w="1058"/>
        <w:gridCol w:w="1018"/>
        <w:gridCol w:w="960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6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9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ақпараттандыру)</w:t>
            </w:r>
          </w:p>
        </w:tc>
      </w:tr>
      <w:tr>
        <w:trPr>
          <w:trHeight w:val="6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4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4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 арналған инвестициялар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29.04.2009 жылғы № 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жылдың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«2009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туралы» шешіміне өзгертулер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20"/>
        <w:gridCol w:w="1041"/>
        <w:gridCol w:w="1000"/>
        <w:gridCol w:w="7047"/>
        <w:gridCol w:w="231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77387</w:t>
            </w:r>
          </w:p>
        </w:tc>
      </w:tr>
      <w:tr>
        <w:trPr>
          <w:trHeight w:val="5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10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8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12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49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9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0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4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4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9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3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90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4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4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8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2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536"/>
        <w:gridCol w:w="3395"/>
        <w:gridCol w:w="3436"/>
      </w:tblGrid>
      <w:tr>
        <w:trPr>
          <w:trHeight w:val="34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  кенті әкімінің аппараты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аппраты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6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2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49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2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3417"/>
        <w:gridCol w:w="3300"/>
        <w:gridCol w:w="3378"/>
      </w:tblGrid>
      <w:tr>
        <w:trPr>
          <w:trHeight w:val="9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аппраты</w:t>
            </w:r>
          </w:p>
        </w:tc>
      </w:tr>
      <w:tr>
        <w:trPr>
          <w:trHeight w:val="37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48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5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7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61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48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2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9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3486"/>
        <w:gridCol w:w="3385"/>
        <w:gridCol w:w="3407"/>
      </w:tblGrid>
      <w:tr>
        <w:trPr>
          <w:trHeight w:val="97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аппраты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9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6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60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9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2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2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9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2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8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6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