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9578a" w14:textId="3b95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Петровка селолық округі әкімінің 2009 жылдың 30 маусымындағы № 8 "Белое озеро селосының көшелерін қайта атау туралы" шешіміне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Петровка селолық округі әкімінің 2009 жылғы 10 қарашадағы № 12 шешімі. Ақмола облысы Шортанды ауданының Әділет басқармасында 2009 жылғы 12 қарашада № 1-18-95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1998 жылдың 24 наурызындағы «Нормативтік құқықтық актілер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Петровка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Петровка селолық округі әкімінің 2009 жылдың 30 маусымындағы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 </w:t>
      </w:r>
      <w:r>
        <w:rPr>
          <w:rFonts w:ascii="Times New Roman"/>
          <w:b w:val="false"/>
          <w:i w:val="false"/>
          <w:color w:val="000000"/>
          <w:sz w:val="28"/>
        </w:rPr>
        <w:t>«Белое озеро селосының көшелерін қайта атау туралы» шешіміне (нормативтік құқықтық актілерді мемлекеттік тіркеу Тізілімінде № 1-18-75 тіркелген, аудандық «Өрлеу» газетінің 2009 жылдың 25 шілдедегі № 29 санында, аудандық «Вести» газетінің 2009 жылдың 25 шілдедегі № 29 санында жарияланған) келесі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кіріспедегі «4 тармақшасына» сөзі «4) тармақшасына» сөзіне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кіріспенің мәтінінде мемлекеттік тілдегі «Қазақстан Республикасындағы әкімшілік-аумақтық» сөздері «Қазақстан Республикасының әкімшілік-аумақтық» сөздеріне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2.Осы шешім Шортанды ауданының әділет Басқармасында мемлекеттік тіркеуден өткен күннен бастап күшіне енеді және ресми жарияланған күнінен бастап қолданысқа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Петровка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В.Шимков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