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ca96" w14:textId="97bc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2009 жылғы 21 желтоқсандағы № С-21/1 шешімі. Ақмола облысы Бурабай ауданының Әділет басқармасында 2010 жылғы 13 қаңтарда № 1-19-170 тіркелді. Күші жойылды - Ақмола облысы Бурабай аудандық мәслихатының 2011 жылғы 10 ақпандағы  № С-30/5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Бурабай аудандық мәслихатының 2011.02.10 № С-30/5 шешімімен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Бурабай аудандық мәслихаты ШЕШІМ 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1, 2 және 3 қосымшаларға сәйкес, соның ішінде 2010 жылға келесі көлемінде бекітілсін:</w:t>
      </w:r>
      <w:r>
        <w:br/>
      </w:r>
      <w:r>
        <w:rPr>
          <w:rFonts w:ascii="Times New Roman"/>
          <w:b w:val="false"/>
          <w:i w:val="false"/>
          <w:color w:val="000000"/>
          <w:sz w:val="28"/>
        </w:rPr>
        <w:t>
</w:t>
      </w:r>
      <w:r>
        <w:rPr>
          <w:rFonts w:ascii="Times New Roman"/>
          <w:b w:val="false"/>
          <w:i w:val="false"/>
          <w:color w:val="000000"/>
          <w:sz w:val="28"/>
        </w:rPr>
        <w:t>      1) кірістер – 5 405 199,6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1 365 409,0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60 386,2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бойынша – 335 708,8 мың теңге;</w:t>
      </w:r>
      <w:r>
        <w:br/>
      </w:r>
      <w:r>
        <w:rPr>
          <w:rFonts w:ascii="Times New Roman"/>
          <w:b w:val="false"/>
          <w:i w:val="false"/>
          <w:color w:val="000000"/>
          <w:sz w:val="28"/>
        </w:rPr>
        <w:t>
</w:t>
      </w:r>
      <w:r>
        <w:rPr>
          <w:rFonts w:ascii="Times New Roman"/>
          <w:b w:val="false"/>
          <w:i w:val="false"/>
          <w:color w:val="000000"/>
          <w:sz w:val="28"/>
        </w:rPr>
        <w:t>      трансферттерден түсетін түсімдер бойынша – 3 643 695,6 мың теңге.</w:t>
      </w:r>
      <w:r>
        <w:br/>
      </w:r>
      <w:r>
        <w:rPr>
          <w:rFonts w:ascii="Times New Roman"/>
          <w:b w:val="false"/>
          <w:i w:val="false"/>
          <w:color w:val="000000"/>
          <w:sz w:val="28"/>
        </w:rPr>
        <w:t>
</w:t>
      </w:r>
      <w:r>
        <w:rPr>
          <w:rFonts w:ascii="Times New Roman"/>
          <w:b w:val="false"/>
          <w:i w:val="false"/>
          <w:color w:val="000000"/>
          <w:sz w:val="28"/>
        </w:rPr>
        <w:t>      2) шығындар – 5 113 285,4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- 33881,7 мың теңге:</w:t>
      </w:r>
      <w:r>
        <w:br/>
      </w:r>
      <w:r>
        <w:rPr>
          <w:rFonts w:ascii="Times New Roman"/>
          <w:b w:val="false"/>
          <w:i w:val="false"/>
          <w:color w:val="000000"/>
          <w:sz w:val="28"/>
        </w:rPr>
        <w:t>
</w:t>
      </w:r>
      <w:r>
        <w:rPr>
          <w:rFonts w:ascii="Times New Roman"/>
          <w:b w:val="false"/>
          <w:i w:val="false"/>
          <w:color w:val="000000"/>
          <w:sz w:val="28"/>
        </w:rPr>
        <w:t>      бюджеттік несиелер – 6232,0 мың теңге;</w:t>
      </w:r>
      <w:r>
        <w:br/>
      </w:r>
      <w:r>
        <w:rPr>
          <w:rFonts w:ascii="Times New Roman"/>
          <w:b w:val="false"/>
          <w:i w:val="false"/>
          <w:color w:val="000000"/>
          <w:sz w:val="28"/>
        </w:rPr>
        <w:t>
</w:t>
      </w:r>
      <w:r>
        <w:rPr>
          <w:rFonts w:ascii="Times New Roman"/>
          <w:b w:val="false"/>
          <w:i w:val="false"/>
          <w:color w:val="000000"/>
          <w:sz w:val="28"/>
        </w:rPr>
        <w:t>      бюджеттік несиелерді өтеу – 40 113,7 мың теңге.</w:t>
      </w:r>
      <w:r>
        <w:br/>
      </w:r>
      <w:r>
        <w:rPr>
          <w:rFonts w:ascii="Times New Roman"/>
          <w:b w:val="false"/>
          <w:i w:val="false"/>
          <w:color w:val="000000"/>
          <w:sz w:val="28"/>
        </w:rPr>
        <w:t>
</w:t>
      </w:r>
      <w:r>
        <w:rPr>
          <w:rFonts w:ascii="Times New Roman"/>
          <w:b w:val="false"/>
          <w:i w:val="false"/>
          <w:color w:val="000000"/>
          <w:sz w:val="28"/>
        </w:rPr>
        <w:t>      4) қаржылық активтерімен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қаржылық активтерді сатып алу – 0,0 мың теңге;</w:t>
      </w:r>
      <w:r>
        <w:br/>
      </w:r>
      <w:r>
        <w:rPr>
          <w:rFonts w:ascii="Times New Roman"/>
          <w:b w:val="false"/>
          <w:i w:val="false"/>
          <w:color w:val="000000"/>
          <w:sz w:val="28"/>
        </w:rPr>
        <w:t>
</w:t>
      </w:r>
      <w:r>
        <w:rPr>
          <w:rFonts w:ascii="Times New Roman"/>
          <w:b w:val="false"/>
          <w:i w:val="false"/>
          <w:color w:val="000000"/>
          <w:sz w:val="28"/>
        </w:rPr>
        <w:t>      мемлекеттік қаржы активтерін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325 795,9 мың теңге.</w:t>
      </w:r>
      <w:r>
        <w:br/>
      </w:r>
      <w:r>
        <w:rPr>
          <w:rFonts w:ascii="Times New Roman"/>
          <w:b w:val="false"/>
          <w:i w:val="false"/>
          <w:color w:val="000000"/>
          <w:sz w:val="28"/>
        </w:rPr>
        <w:t>
</w:t>
      </w:r>
      <w:r>
        <w:rPr>
          <w:rFonts w:ascii="Times New Roman"/>
          <w:b w:val="false"/>
          <w:i w:val="false"/>
          <w:color w:val="000000"/>
          <w:sz w:val="28"/>
        </w:rPr>
        <w:t>      6) бюджет тапшылығын (профицитті пайдалануды) қаржыландыру – -325718,3 мың теңге:</w:t>
      </w:r>
      <w:r>
        <w:br/>
      </w:r>
      <w:r>
        <w:rPr>
          <w:rFonts w:ascii="Times New Roman"/>
          <w:b w:val="false"/>
          <w:i w:val="false"/>
          <w:color w:val="000000"/>
          <w:sz w:val="28"/>
        </w:rPr>
        <w:t>
</w:t>
      </w:r>
      <w:r>
        <w:rPr>
          <w:rFonts w:ascii="Times New Roman"/>
          <w:b w:val="false"/>
          <w:i w:val="false"/>
          <w:color w:val="000000"/>
          <w:sz w:val="28"/>
        </w:rPr>
        <w:t>      қарыздар түсімдері – 6232,0 мың теңге;</w:t>
      </w:r>
      <w:r>
        <w:br/>
      </w:r>
      <w:r>
        <w:rPr>
          <w:rFonts w:ascii="Times New Roman"/>
          <w:b w:val="false"/>
          <w:i w:val="false"/>
          <w:color w:val="000000"/>
          <w:sz w:val="28"/>
        </w:rPr>
        <w:t>
</w:t>
      </w:r>
      <w:r>
        <w:rPr>
          <w:rFonts w:ascii="Times New Roman"/>
          <w:b w:val="false"/>
          <w:i w:val="false"/>
          <w:color w:val="000000"/>
          <w:sz w:val="28"/>
        </w:rPr>
        <w:t>      қарыздар өтеуі – 345100,0 мың теңге;</w:t>
      </w:r>
      <w:r>
        <w:br/>
      </w:r>
      <w:r>
        <w:rPr>
          <w:rFonts w:ascii="Times New Roman"/>
          <w:b w:val="false"/>
          <w:i w:val="false"/>
          <w:color w:val="000000"/>
          <w:sz w:val="28"/>
        </w:rPr>
        <w:t>
</w:t>
      </w:r>
      <w:r>
        <w:rPr>
          <w:rFonts w:ascii="Times New Roman"/>
          <w:b w:val="false"/>
          <w:i w:val="false"/>
          <w:color w:val="000000"/>
          <w:sz w:val="28"/>
        </w:rPr>
        <w:t>      бюджеттік қалдықтар қаражатын пайдалану – 13185,8 мың теңге.</w:t>
      </w:r>
      <w:r>
        <w:br/>
      </w:r>
      <w:r>
        <w:rPr>
          <w:rFonts w:ascii="Times New Roman"/>
          <w:b w:val="false"/>
          <w:i w:val="false"/>
          <w:color w:val="000000"/>
          <w:sz w:val="28"/>
        </w:rPr>
        <w:t>
</w:t>
      </w:r>
      <w:r>
        <w:rPr>
          <w:rFonts w:ascii="Times New Roman"/>
          <w:b w:val="false"/>
          <w:i/>
          <w:color w:val="800000"/>
          <w:sz w:val="28"/>
        </w:rPr>
        <w:t xml:space="preserve">      Ескерту. 1-тармаққа өзгертулер енгізілді - Ақмола облысы Бурабай аудандық мәслихатының 2010.01.21 </w:t>
      </w:r>
      <w:r>
        <w:rPr>
          <w:rFonts w:ascii="Times New Roman"/>
          <w:b w:val="false"/>
          <w:i w:val="false"/>
          <w:color w:val="000000"/>
          <w:sz w:val="28"/>
        </w:rPr>
        <w:t>№ С-22/9</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2010.03.19 </w:t>
      </w:r>
      <w:r>
        <w:rPr>
          <w:rFonts w:ascii="Times New Roman"/>
          <w:b w:val="false"/>
          <w:i w:val="false"/>
          <w:color w:val="000000"/>
          <w:sz w:val="28"/>
        </w:rPr>
        <w:t>№ С-24/1</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2010.04.16 </w:t>
      </w:r>
      <w:r>
        <w:rPr>
          <w:rFonts w:ascii="Times New Roman"/>
          <w:b w:val="false"/>
          <w:i w:val="false"/>
          <w:color w:val="000000"/>
          <w:sz w:val="28"/>
        </w:rPr>
        <w:t>№ С-25/3</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2010.07.30 </w:t>
      </w:r>
      <w:r>
        <w:rPr>
          <w:rFonts w:ascii="Times New Roman"/>
          <w:b w:val="false"/>
          <w:i w:val="false"/>
          <w:color w:val="000000"/>
          <w:sz w:val="28"/>
        </w:rPr>
        <w:t>№ С-26/3</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2010.11.05 </w:t>
      </w:r>
      <w:r>
        <w:rPr>
          <w:rFonts w:ascii="Times New Roman"/>
          <w:b w:val="false"/>
          <w:i w:val="false"/>
          <w:color w:val="000000"/>
          <w:sz w:val="28"/>
        </w:rPr>
        <w:t>№ С-28/10</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2010.12.14 </w:t>
      </w:r>
      <w:r>
        <w:rPr>
          <w:rFonts w:ascii="Times New Roman"/>
          <w:b w:val="false"/>
          <w:i w:val="false"/>
          <w:color w:val="000000"/>
          <w:sz w:val="28"/>
        </w:rPr>
        <w:t>№ С-29/3</w:t>
      </w:r>
      <w:r>
        <w:rPr>
          <w:rFonts w:ascii="Times New Roman"/>
          <w:b w:val="false"/>
          <w:i/>
          <w:color w:val="80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Келесі көздер есебінен аудандық бюджеттің кірістері бекiтiлсiн:</w:t>
      </w:r>
      <w:r>
        <w:br/>
      </w:r>
      <w:r>
        <w:rPr>
          <w:rFonts w:ascii="Times New Roman"/>
          <w:b w:val="false"/>
          <w:i w:val="false"/>
          <w:color w:val="000000"/>
          <w:sz w:val="28"/>
        </w:rPr>
        <w:t>
</w:t>
      </w:r>
      <w:r>
        <w:rPr>
          <w:rFonts w:ascii="Times New Roman"/>
          <w:b w:val="false"/>
          <w:i w:val="false"/>
          <w:color w:val="000000"/>
          <w:sz w:val="28"/>
        </w:rPr>
        <w:t>      1) салық түсiмдері:</w:t>
      </w:r>
      <w:r>
        <w:br/>
      </w:r>
      <w:r>
        <w:rPr>
          <w:rFonts w:ascii="Times New Roman"/>
          <w:b w:val="false"/>
          <w:i w:val="false"/>
          <w:color w:val="000000"/>
          <w:sz w:val="28"/>
        </w:rPr>
        <w:t>
</w:t>
      </w:r>
      <w:r>
        <w:rPr>
          <w:rFonts w:ascii="Times New Roman"/>
          <w:b w:val="false"/>
          <w:i w:val="false"/>
          <w:color w:val="000000"/>
          <w:sz w:val="28"/>
        </w:rPr>
        <w:t>      төлем көздеріне салық салынбайтын, табыстан алынатын жеке табыс салығынан;</w:t>
      </w:r>
      <w:r>
        <w:br/>
      </w:r>
      <w:r>
        <w:rPr>
          <w:rFonts w:ascii="Times New Roman"/>
          <w:b w:val="false"/>
          <w:i w:val="false"/>
          <w:color w:val="000000"/>
          <w:sz w:val="28"/>
        </w:rPr>
        <w:t>
</w:t>
      </w:r>
      <w:r>
        <w:rPr>
          <w:rFonts w:ascii="Times New Roman"/>
          <w:b w:val="false"/>
          <w:i w:val="false"/>
          <w:color w:val="000000"/>
          <w:sz w:val="28"/>
        </w:rPr>
        <w:t>      біржолғы талондар бойынша қызметті жүзеге асыратын жеке тұлғалардан алынатын жеке табыс салығы;</w:t>
      </w:r>
      <w:r>
        <w:br/>
      </w:r>
      <w:r>
        <w:rPr>
          <w:rFonts w:ascii="Times New Roman"/>
          <w:b w:val="false"/>
          <w:i w:val="false"/>
          <w:color w:val="000000"/>
          <w:sz w:val="28"/>
        </w:rPr>
        <w:t>
</w:t>
      </w:r>
      <w:r>
        <w:rPr>
          <w:rFonts w:ascii="Times New Roman"/>
          <w:b w:val="false"/>
          <w:i w:val="false"/>
          <w:color w:val="000000"/>
          <w:sz w:val="28"/>
        </w:rPr>
        <w:t>      әлеуметтік салық;</w:t>
      </w:r>
      <w:r>
        <w:br/>
      </w:r>
      <w:r>
        <w:rPr>
          <w:rFonts w:ascii="Times New Roman"/>
          <w:b w:val="false"/>
          <w:i w:val="false"/>
          <w:color w:val="000000"/>
          <w:sz w:val="28"/>
        </w:rPr>
        <w:t>
</w:t>
      </w:r>
      <w:r>
        <w:rPr>
          <w:rFonts w:ascii="Times New Roman"/>
          <w:b w:val="false"/>
          <w:i w:val="false"/>
          <w:color w:val="000000"/>
          <w:sz w:val="28"/>
        </w:rPr>
        <w:t>      заңды тұлғалардың, жеке тұлғалардың және жеке кәсіпкерлердің мүлкіне салынатын салық;</w:t>
      </w:r>
      <w:r>
        <w:br/>
      </w:r>
      <w:r>
        <w:rPr>
          <w:rFonts w:ascii="Times New Roman"/>
          <w:b w:val="false"/>
          <w:i w:val="false"/>
          <w:color w:val="000000"/>
          <w:sz w:val="28"/>
        </w:rPr>
        <w:t>
</w:t>
      </w:r>
      <w:r>
        <w:rPr>
          <w:rFonts w:ascii="Times New Roman"/>
          <w:b w:val="false"/>
          <w:i w:val="false"/>
          <w:color w:val="000000"/>
          <w:sz w:val="28"/>
        </w:rPr>
        <w:t>      жеке тұлғалардың мүлкіне салынатын салық;</w:t>
      </w:r>
      <w:r>
        <w:br/>
      </w:r>
      <w:r>
        <w:rPr>
          <w:rFonts w:ascii="Times New Roman"/>
          <w:b w:val="false"/>
          <w:i w:val="false"/>
          <w:color w:val="000000"/>
          <w:sz w:val="28"/>
        </w:rPr>
        <w:t>
</w:t>
      </w:r>
      <w:r>
        <w:rPr>
          <w:rFonts w:ascii="Times New Roman"/>
          <w:b w:val="false"/>
          <w:i w:val="false"/>
          <w:color w:val="000000"/>
          <w:sz w:val="28"/>
        </w:rPr>
        <w:t>      жер салығы;</w:t>
      </w:r>
      <w:r>
        <w:br/>
      </w:r>
      <w:r>
        <w:rPr>
          <w:rFonts w:ascii="Times New Roman"/>
          <w:b w:val="false"/>
          <w:i w:val="false"/>
          <w:color w:val="000000"/>
          <w:sz w:val="28"/>
        </w:rPr>
        <w:t>
</w:t>
      </w:r>
      <w:r>
        <w:rPr>
          <w:rFonts w:ascii="Times New Roman"/>
          <w:b w:val="false"/>
          <w:i w:val="false"/>
          <w:color w:val="000000"/>
          <w:sz w:val="28"/>
        </w:rPr>
        <w:t>      заңды және жеке тұлғалардың көлік құралдарына салынатын салық;</w:t>
      </w:r>
      <w:r>
        <w:br/>
      </w:r>
      <w:r>
        <w:rPr>
          <w:rFonts w:ascii="Times New Roman"/>
          <w:b w:val="false"/>
          <w:i w:val="false"/>
          <w:color w:val="000000"/>
          <w:sz w:val="28"/>
        </w:rPr>
        <w:t>
</w:t>
      </w:r>
      <w:r>
        <w:rPr>
          <w:rFonts w:ascii="Times New Roman"/>
          <w:b w:val="false"/>
          <w:i w:val="false"/>
          <w:color w:val="000000"/>
          <w:sz w:val="28"/>
        </w:rPr>
        <w:t>      бірыңғай жер салығы;</w:t>
      </w:r>
      <w:r>
        <w:br/>
      </w:r>
      <w:r>
        <w:rPr>
          <w:rFonts w:ascii="Times New Roman"/>
          <w:b w:val="false"/>
          <w:i w:val="false"/>
          <w:color w:val="000000"/>
          <w:sz w:val="28"/>
        </w:rPr>
        <w:t>
</w:t>
      </w:r>
      <w:r>
        <w:rPr>
          <w:rFonts w:ascii="Times New Roman"/>
          <w:b w:val="false"/>
          <w:i w:val="false"/>
          <w:color w:val="000000"/>
          <w:sz w:val="28"/>
        </w:rPr>
        <w:t>      акциздер: бензин, дизель отын;</w:t>
      </w:r>
      <w:r>
        <w:br/>
      </w:r>
      <w:r>
        <w:rPr>
          <w:rFonts w:ascii="Times New Roman"/>
          <w:b w:val="false"/>
          <w:i w:val="false"/>
          <w:color w:val="000000"/>
          <w:sz w:val="28"/>
        </w:rPr>
        <w:t>
</w:t>
      </w:r>
      <w:r>
        <w:rPr>
          <w:rFonts w:ascii="Times New Roman"/>
          <w:b w:val="false"/>
          <w:i w:val="false"/>
          <w:color w:val="000000"/>
          <w:sz w:val="28"/>
        </w:rPr>
        <w:t>      жер учаскелерін пайдаланған үшін төлем;</w:t>
      </w:r>
      <w:r>
        <w:br/>
      </w:r>
      <w:r>
        <w:rPr>
          <w:rFonts w:ascii="Times New Roman"/>
          <w:b w:val="false"/>
          <w:i w:val="false"/>
          <w:color w:val="000000"/>
          <w:sz w:val="28"/>
        </w:rPr>
        <w:t>
</w:t>
      </w:r>
      <w:r>
        <w:rPr>
          <w:rFonts w:ascii="Times New Roman"/>
          <w:b w:val="false"/>
          <w:i w:val="false"/>
          <w:color w:val="000000"/>
          <w:sz w:val="28"/>
        </w:rPr>
        <w:t>      кәсіпкерлік және кәсіптік қызмет жүргізу үшін жинақ;</w:t>
      </w:r>
      <w:r>
        <w:br/>
      </w:r>
      <w:r>
        <w:rPr>
          <w:rFonts w:ascii="Times New Roman"/>
          <w:b w:val="false"/>
          <w:i w:val="false"/>
          <w:color w:val="000000"/>
          <w:sz w:val="28"/>
        </w:rPr>
        <w:t>
</w:t>
      </w:r>
      <w:r>
        <w:rPr>
          <w:rFonts w:ascii="Times New Roman"/>
          <w:b w:val="false"/>
          <w:i w:val="false"/>
          <w:color w:val="000000"/>
          <w:sz w:val="28"/>
        </w:rPr>
        <w:t>      бекітілген салық;</w:t>
      </w:r>
      <w:r>
        <w:br/>
      </w:r>
      <w:r>
        <w:rPr>
          <w:rFonts w:ascii="Times New Roman"/>
          <w:b w:val="false"/>
          <w:i w:val="false"/>
          <w:color w:val="000000"/>
          <w:sz w:val="28"/>
        </w:rPr>
        <w:t>
</w:t>
      </w:r>
      <w:r>
        <w:rPr>
          <w:rFonts w:ascii="Times New Roman"/>
          <w:b w:val="false"/>
          <w:i w:val="false"/>
          <w:color w:val="000000"/>
          <w:sz w:val="28"/>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мемлекеттік баж салығы;</w:t>
      </w:r>
      <w:r>
        <w:br/>
      </w:r>
      <w:r>
        <w:rPr>
          <w:rFonts w:ascii="Times New Roman"/>
          <w:b w:val="false"/>
          <w:i w:val="false"/>
          <w:color w:val="000000"/>
          <w:sz w:val="28"/>
        </w:rPr>
        <w:t>
</w:t>
      </w:r>
      <w:r>
        <w:rPr>
          <w:rFonts w:ascii="Times New Roman"/>
          <w:b w:val="false"/>
          <w:i w:val="false"/>
          <w:color w:val="000000"/>
          <w:sz w:val="28"/>
        </w:rPr>
        <w:t>      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 салығы;</w:t>
      </w:r>
      <w:r>
        <w:br/>
      </w:r>
      <w:r>
        <w:rPr>
          <w:rFonts w:ascii="Times New Roman"/>
          <w:b w:val="false"/>
          <w:i w:val="false"/>
          <w:color w:val="000000"/>
          <w:sz w:val="28"/>
        </w:rPr>
        <w:t>
</w:t>
      </w:r>
      <w:r>
        <w:rPr>
          <w:rFonts w:ascii="Times New Roman"/>
          <w:b w:val="false"/>
          <w:i w:val="false"/>
          <w:color w:val="000000"/>
          <w:sz w:val="28"/>
        </w:rPr>
        <w:t>      шетелге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алынатын мемлекеттік баж салығы;</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рәсімдегені үшін алынатын мемлекеттік баж салығы;</w:t>
      </w:r>
      <w:r>
        <w:br/>
      </w:r>
      <w:r>
        <w:rPr>
          <w:rFonts w:ascii="Times New Roman"/>
          <w:b w:val="false"/>
          <w:i w:val="false"/>
          <w:color w:val="000000"/>
          <w:sz w:val="28"/>
        </w:rPr>
        <w:t>
</w:t>
      </w:r>
      <w:r>
        <w:rPr>
          <w:rFonts w:ascii="Times New Roman"/>
          <w:b w:val="false"/>
          <w:i w:val="false"/>
          <w:color w:val="000000"/>
          <w:sz w:val="28"/>
        </w:rPr>
        <w:t>      мекенжайын тіркеу үшін мемлекеттік баж салығы;</w:t>
      </w:r>
      <w:r>
        <w:br/>
      </w:r>
      <w:r>
        <w:rPr>
          <w:rFonts w:ascii="Times New Roman"/>
          <w:b w:val="false"/>
          <w:i w:val="false"/>
          <w:color w:val="000000"/>
          <w:sz w:val="28"/>
        </w:rPr>
        <w:t>
</w:t>
      </w:r>
      <w:r>
        <w:rPr>
          <w:rFonts w:ascii="Times New Roman"/>
          <w:b w:val="false"/>
          <w:i w:val="false"/>
          <w:color w:val="000000"/>
          <w:sz w:val="28"/>
        </w:rPr>
        <w:t>      аңшы куәлігін бергені үшін және оны жыл сайын тіркегені үшін мемлекеттік баж салығы;</w:t>
      </w:r>
      <w:r>
        <w:br/>
      </w:r>
      <w:r>
        <w:rPr>
          <w:rFonts w:ascii="Times New Roman"/>
          <w:b w:val="false"/>
          <w:i w:val="false"/>
          <w:color w:val="000000"/>
          <w:sz w:val="28"/>
        </w:rPr>
        <w:t>
</w:t>
      </w:r>
      <w:r>
        <w:rPr>
          <w:rFonts w:ascii="Times New Roman"/>
          <w:b w:val="false"/>
          <w:i w:val="false"/>
          <w:color w:val="000000"/>
          <w:sz w:val="28"/>
        </w:rPr>
        <w:t>      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Джоульдан аспайтын пневматикалық қаруды қоспағанда және калібрі 4,5 миллиметрге дейінгілерін қоспағанда) әрбір бірлігін тіркегені және қайта тіркегені үшін алынатын мемлекеттік баж салығы;</w:t>
      </w:r>
      <w:r>
        <w:br/>
      </w:r>
      <w:r>
        <w:rPr>
          <w:rFonts w:ascii="Times New Roman"/>
          <w:b w:val="false"/>
          <w:i w:val="false"/>
          <w:color w:val="000000"/>
          <w:sz w:val="28"/>
        </w:rPr>
        <w:t>
</w:t>
      </w:r>
      <w:r>
        <w:rPr>
          <w:rFonts w:ascii="Times New Roman"/>
          <w:b w:val="false"/>
          <w:i w:val="false"/>
          <w:color w:val="000000"/>
          <w:sz w:val="28"/>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шығаруға рұқсат бергені үшін мемлекеттік баж салығы.</w:t>
      </w:r>
      <w:r>
        <w:br/>
      </w:r>
      <w:r>
        <w:rPr>
          <w:rFonts w:ascii="Times New Roman"/>
          <w:b w:val="false"/>
          <w:i w:val="false"/>
          <w:color w:val="000000"/>
          <w:sz w:val="28"/>
        </w:rPr>
        <w:t>
</w:t>
      </w:r>
      <w:r>
        <w:rPr>
          <w:rFonts w:ascii="Times New Roman"/>
          <w:b w:val="false"/>
          <w:i w:val="false"/>
          <w:color w:val="000000"/>
          <w:sz w:val="28"/>
        </w:rPr>
        <w:t>      2) салықтық емес түсiмдер:</w:t>
      </w:r>
      <w:r>
        <w:br/>
      </w:r>
      <w:r>
        <w:rPr>
          <w:rFonts w:ascii="Times New Roman"/>
          <w:b w:val="false"/>
          <w:i w:val="false"/>
          <w:color w:val="000000"/>
          <w:sz w:val="28"/>
        </w:rPr>
        <w:t>
</w:t>
      </w:r>
      <w:r>
        <w:rPr>
          <w:rFonts w:ascii="Times New Roman"/>
          <w:b w:val="false"/>
          <w:i w:val="false"/>
          <w:color w:val="000000"/>
          <w:sz w:val="28"/>
        </w:rPr>
        <w:t>      коммуналдық мемлекеттік кәсіпорындардың таза кірісінің бөлігінің түсімдері;</w:t>
      </w:r>
      <w:r>
        <w:br/>
      </w:r>
      <w:r>
        <w:rPr>
          <w:rFonts w:ascii="Times New Roman"/>
          <w:b w:val="false"/>
          <w:i w:val="false"/>
          <w:color w:val="000000"/>
          <w:sz w:val="28"/>
        </w:rPr>
        <w:t>
</w:t>
      </w:r>
      <w:r>
        <w:rPr>
          <w:rFonts w:ascii="Times New Roman"/>
          <w:b w:val="false"/>
          <w:i w:val="false"/>
          <w:color w:val="000000"/>
          <w:sz w:val="28"/>
        </w:rPr>
        <w:t>      коммуналдық меншіктегі мүлікті жалдаудан түсетін кірістер;</w:t>
      </w:r>
      <w:r>
        <w:br/>
      </w:r>
      <w:r>
        <w:rPr>
          <w:rFonts w:ascii="Times New Roman"/>
          <w:b w:val="false"/>
          <w:i w:val="false"/>
          <w:color w:val="000000"/>
          <w:sz w:val="28"/>
        </w:rPr>
        <w:t>
</w:t>
      </w:r>
      <w:r>
        <w:rPr>
          <w:rFonts w:ascii="Times New Roman"/>
          <w:b w:val="false"/>
          <w:i w:val="false"/>
          <w:color w:val="000000"/>
          <w:sz w:val="28"/>
        </w:rPr>
        <w:t>      жергілікті бюджеттен қаржыландырылатын мемлекеттік мекемелерге ұсынылатын қызметтерді іске асырудан түсетін түсім;</w:t>
      </w:r>
      <w:r>
        <w:br/>
      </w:r>
      <w:r>
        <w:rPr>
          <w:rFonts w:ascii="Times New Roman"/>
          <w:b w:val="false"/>
          <w:i w:val="false"/>
          <w:color w:val="000000"/>
          <w:sz w:val="28"/>
        </w:rPr>
        <w:t>
</w:t>
      </w:r>
      <w:r>
        <w:rPr>
          <w:rFonts w:ascii="Times New Roman"/>
          <w:b w:val="false"/>
          <w:i w:val="false"/>
          <w:color w:val="000000"/>
          <w:sz w:val="28"/>
        </w:rPr>
        <w:t>      жергілікті бюджеттен қаржыландырылатын мемлекеттік мекемелермен ұйымдастырылатын мемлекеттік сатып алуды өткізуден түсетін ақша;</w:t>
      </w:r>
      <w:r>
        <w:br/>
      </w:r>
      <w:r>
        <w:rPr>
          <w:rFonts w:ascii="Times New Roman"/>
          <w:b w:val="false"/>
          <w:i w:val="false"/>
          <w:color w:val="000000"/>
          <w:sz w:val="28"/>
        </w:rPr>
        <w:t>
</w:t>
      </w:r>
      <w:r>
        <w:rPr>
          <w:rFonts w:ascii="Times New Roman"/>
          <w:b w:val="false"/>
          <w:i w:val="false"/>
          <w:color w:val="000000"/>
          <w:sz w:val="28"/>
        </w:rPr>
        <w:t>      жергілікті мемлекеттік органдармен салынатын әкімшілік айыппұлдар, өсімақылар, санкциялар, өндіріп алулар;</w:t>
      </w:r>
      <w:r>
        <w:br/>
      </w:r>
      <w:r>
        <w:rPr>
          <w:rFonts w:ascii="Times New Roman"/>
          <w:b w:val="false"/>
          <w:i w:val="false"/>
          <w:color w:val="000000"/>
          <w:sz w:val="28"/>
        </w:rPr>
        <w:t>
</w:t>
      </w:r>
      <w:r>
        <w:rPr>
          <w:rFonts w:ascii="Times New Roman"/>
          <w:b w:val="false"/>
          <w:i w:val="false"/>
          <w:color w:val="000000"/>
          <w:sz w:val="28"/>
        </w:rPr>
        <w:t>      жергілікті бюджетке түсетін басқа салықтық емес түсімдер.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w:t>
      </w:r>
      <w:r>
        <w:rPr>
          <w:rFonts w:ascii="Times New Roman"/>
          <w:b w:val="false"/>
          <w:i w:val="false"/>
          <w:color w:val="000000"/>
          <w:sz w:val="28"/>
        </w:rPr>
        <w:t>      азаматтарға пәтерлер сатудан түсетін түсімдер;</w:t>
      </w:r>
      <w:r>
        <w:br/>
      </w:r>
      <w:r>
        <w:rPr>
          <w:rFonts w:ascii="Times New Roman"/>
          <w:b w:val="false"/>
          <w:i w:val="false"/>
          <w:color w:val="000000"/>
          <w:sz w:val="28"/>
        </w:rPr>
        <w:t>
</w:t>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4) трансферттерден түсетін түсімдер.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Аудандық бюджет шығыстарында есептелген:</w:t>
      </w:r>
      <w:r>
        <w:br/>
      </w:r>
      <w:r>
        <w:rPr>
          <w:rFonts w:ascii="Times New Roman"/>
          <w:b w:val="false"/>
          <w:i w:val="false"/>
          <w:color w:val="000000"/>
          <w:sz w:val="28"/>
        </w:rPr>
        <w:t>
</w:t>
      </w:r>
      <w:r>
        <w:rPr>
          <w:rFonts w:ascii="Times New Roman"/>
          <w:b w:val="false"/>
          <w:i w:val="false"/>
          <w:color w:val="000000"/>
          <w:sz w:val="28"/>
        </w:rPr>
        <w:t>      1) республика бюджетінен ағымдағы мақсатты трансферттер:</w:t>
      </w:r>
      <w:r>
        <w:br/>
      </w:r>
      <w:r>
        <w:rPr>
          <w:rFonts w:ascii="Times New Roman"/>
          <w:b w:val="false"/>
          <w:i w:val="false"/>
          <w:color w:val="000000"/>
          <w:sz w:val="28"/>
        </w:rPr>
        <w:t>
</w:t>
      </w:r>
      <w:r>
        <w:rPr>
          <w:rFonts w:ascii="Times New Roman"/>
          <w:b w:val="false"/>
          <w:i w:val="false"/>
          <w:color w:val="000000"/>
          <w:sz w:val="28"/>
        </w:rPr>
        <w:t>      негізгі орта және жалпы орта бiлiм беретiн мемлекеттiк мекемелердiң физика, химия, биология кабинеттерiн оқу жабдықтарымен жабдықтауға 8190,4 мың теңге сомасында;</w:t>
      </w:r>
      <w:r>
        <w:br/>
      </w:r>
      <w:r>
        <w:rPr>
          <w:rFonts w:ascii="Times New Roman"/>
          <w:b w:val="false"/>
          <w:i w:val="false"/>
          <w:color w:val="000000"/>
          <w:sz w:val="28"/>
        </w:rPr>
        <w:t>
</w:t>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11074,0 мың теңге сомасында;</w:t>
      </w:r>
      <w:r>
        <w:br/>
      </w:r>
      <w:r>
        <w:rPr>
          <w:rFonts w:ascii="Times New Roman"/>
          <w:b w:val="false"/>
          <w:i w:val="false"/>
          <w:color w:val="000000"/>
          <w:sz w:val="28"/>
        </w:rPr>
        <w:t>
</w:t>
      </w:r>
      <w:r>
        <w:rPr>
          <w:rFonts w:ascii="Times New Roman"/>
          <w:b w:val="false"/>
          <w:i w:val="false"/>
          <w:color w:val="000000"/>
          <w:sz w:val="28"/>
        </w:rPr>
        <w:t>      «Өзін-өзі тану» пәнін енгізу үшін 6645,0 мың теңге сомасында;</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көмек көрсетуге 2350,0 мың теңге сомасында;</w:t>
      </w:r>
      <w:r>
        <w:br/>
      </w:r>
      <w:r>
        <w:rPr>
          <w:rFonts w:ascii="Times New Roman"/>
          <w:b w:val="false"/>
          <w:i w:val="false"/>
          <w:color w:val="000000"/>
          <w:sz w:val="28"/>
        </w:rPr>
        <w:t>
</w:t>
      </w:r>
      <w:r>
        <w:rPr>
          <w:rFonts w:ascii="Times New Roman"/>
          <w:b w:val="false"/>
          <w:i w:val="false"/>
          <w:color w:val="000000"/>
          <w:sz w:val="28"/>
        </w:rPr>
        <w:t>      18 жасқа дейінгі балаларға айсайынғы мемлекеттік жәрдемақы төлеу үшін 5500,0 мың теңге сомасында;</w:t>
      </w:r>
      <w:r>
        <w:br/>
      </w:r>
      <w:r>
        <w:rPr>
          <w:rFonts w:ascii="Times New Roman"/>
          <w:b w:val="false"/>
          <w:i w:val="false"/>
          <w:color w:val="000000"/>
          <w:sz w:val="28"/>
        </w:rPr>
        <w:t>
</w:t>
      </w:r>
      <w:r>
        <w:rPr>
          <w:rFonts w:ascii="Times New Roman"/>
          <w:b w:val="false"/>
          <w:i w:val="false"/>
          <w:color w:val="000000"/>
          <w:sz w:val="28"/>
        </w:rPr>
        <w:t>      селолық елді мекендердегі әлеуметтік сала мамандарын әлеуметтік қолдау шараларын жүзеге асыру үшін 3056,0 мың теңге сомасында;</w:t>
      </w:r>
      <w:r>
        <w:br/>
      </w:r>
      <w:r>
        <w:rPr>
          <w:rFonts w:ascii="Times New Roman"/>
          <w:b w:val="false"/>
          <w:i w:val="false"/>
          <w:color w:val="000000"/>
          <w:sz w:val="28"/>
        </w:rPr>
        <w:t>
</w:t>
      </w:r>
      <w:r>
        <w:rPr>
          <w:rFonts w:ascii="Times New Roman"/>
          <w:b w:val="false"/>
          <w:i w:val="false"/>
          <w:color w:val="000000"/>
          <w:sz w:val="28"/>
        </w:rPr>
        <w:t>      29580,0 мың теңге сомасында -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Ұлы Отан соғысының қатысушылары мен мүгедектеріне Тәуелсіз Мемлекеттер Достастығы елдері,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w:t>
      </w:r>
      <w:r>
        <w:rPr>
          <w:rFonts w:ascii="Times New Roman"/>
          <w:b w:val="false"/>
          <w:i w:val="false"/>
          <w:color w:val="000000"/>
          <w:sz w:val="28"/>
        </w:rPr>
        <w:t>      1540,3 мың теңге сомасында-Ұлы Отан соғысындағы Жеңістің 65 жылдығына орай Ұлы Отан соғысының қатысушылары мен мүгедектеріне Тәуелсіз Мемлекеттер Достастығы елдері,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w:t>
      </w:r>
      <w:r>
        <w:rPr>
          <w:rFonts w:ascii="Times New Roman"/>
          <w:b w:val="false"/>
          <w:i w:val="false"/>
          <w:color w:val="000000"/>
          <w:sz w:val="28"/>
        </w:rPr>
        <w:t>      ветеринария саласында жергілікті атқарушы органдардың бөлімшелерін ұстауға 13552,0 мың теңге сомасында;</w:t>
      </w:r>
      <w:r>
        <w:br/>
      </w:r>
      <w:r>
        <w:rPr>
          <w:rFonts w:ascii="Times New Roman"/>
          <w:b w:val="false"/>
          <w:i w:val="false"/>
          <w:color w:val="000000"/>
          <w:sz w:val="28"/>
        </w:rPr>
        <w:t>
</w:t>
      </w:r>
      <w:r>
        <w:rPr>
          <w:rFonts w:ascii="Times New Roman"/>
          <w:b w:val="false"/>
          <w:i w:val="false"/>
          <w:color w:val="000000"/>
          <w:sz w:val="28"/>
        </w:rPr>
        <w:t>      эпизоотияға қарсы ісшараларды жүргізуге 10760,0 мың теңге сомасында;</w:t>
      </w:r>
      <w:r>
        <w:br/>
      </w:r>
      <w:r>
        <w:rPr>
          <w:rFonts w:ascii="Times New Roman"/>
          <w:b w:val="false"/>
          <w:i w:val="false"/>
          <w:color w:val="000000"/>
          <w:sz w:val="28"/>
        </w:rPr>
        <w:t>
</w:t>
      </w:r>
      <w:r>
        <w:rPr>
          <w:rFonts w:ascii="Times New Roman"/>
          <w:b w:val="false"/>
          <w:i w:val="false"/>
          <w:color w:val="000000"/>
          <w:sz w:val="28"/>
        </w:rPr>
        <w:t>      селолық елді мекендердегі әлеуметтік сала мамандарын әлеуметтік қолдау шараларын жүзеге асыру үшін бюджеттік несие 6232,0 мың теңге сомасында;</w:t>
      </w:r>
      <w:r>
        <w:br/>
      </w:r>
      <w:r>
        <w:rPr>
          <w:rFonts w:ascii="Times New Roman"/>
          <w:b w:val="false"/>
          <w:i w:val="false"/>
          <w:color w:val="000000"/>
          <w:sz w:val="28"/>
        </w:rPr>
        <w:t>
</w:t>
      </w:r>
      <w:r>
        <w:rPr>
          <w:rFonts w:ascii="Times New Roman"/>
          <w:b w:val="false"/>
          <w:i w:val="false"/>
          <w:color w:val="000000"/>
          <w:sz w:val="28"/>
        </w:rPr>
        <w:t>      аумақтық еңбекпен қамту стратегиясын жүзеге асыруға және кадрларды қайта дайындауға 39720,0 мың теңге сомасында, соның ішінде Зеленый Бор селосындағы Зеленобор мектеп-гимназиясының күрделі жөндеуіне 28593,5 мың теңге сомасында, жастар тәжірибесі бағдарламасын кеңейтуге 5400,0 мың теңге сомасында, әлеуметтік жұмыс орындарын ашуға 4320,0 мың теңге сомасында.</w:t>
      </w:r>
      <w:r>
        <w:br/>
      </w:r>
      <w:r>
        <w:rPr>
          <w:rFonts w:ascii="Times New Roman"/>
          <w:b w:val="false"/>
          <w:i w:val="false"/>
          <w:color w:val="000000"/>
          <w:sz w:val="28"/>
        </w:rPr>
        <w:t>
</w:t>
      </w:r>
      <w:r>
        <w:rPr>
          <w:rFonts w:ascii="Times New Roman"/>
          <w:b w:val="false"/>
          <w:i w:val="false"/>
          <w:color w:val="000000"/>
          <w:sz w:val="28"/>
        </w:rPr>
        <w:t>      29568,0 мың теңге мектепке дейінгі білім беру ұйымында мемлекеттік білім беру тапсырысын жүзеге асыруға, соның ішінде 9000,0 мың теңге шағын-орталықтарға, 10393,0 мың теңге жеке балабақшаларға, 10175,0 мың теңге қайтарылған балабақшаларға;</w:t>
      </w:r>
      <w:r>
        <w:br/>
      </w:r>
      <w:r>
        <w:rPr>
          <w:rFonts w:ascii="Times New Roman"/>
          <w:b w:val="false"/>
          <w:i w:val="false"/>
          <w:color w:val="000000"/>
          <w:sz w:val="28"/>
        </w:rPr>
        <w:t>
</w:t>
      </w:r>
      <w:r>
        <w:rPr>
          <w:rFonts w:ascii="Times New Roman"/>
          <w:b w:val="false"/>
          <w:i w:val="false"/>
          <w:color w:val="000000"/>
          <w:sz w:val="28"/>
        </w:rPr>
        <w:t>      2009 жыл ішінде нысаналы пайдаланылмаған мақсатты трансферттер сомасы 2010 жылда қолдануға рұқсат етілгендіктен олардың мақсаттарға белгіленгендігін ескере отырып, 3900,0 мың теңге сомасы Зеленый Бор селосында қазандық үшін суды химиялық тазартудан өткізетін жүйені сатып алуға және 6278,1 мың теңге шаруашылық жүргізу құқығындағы «Термо-Транзит» мемлекеттік қазыналық кәсіпорынның қазандықтарын 2010-2011 жылдарда жылу беру мерзіміне дайындауға;</w:t>
      </w:r>
      <w:r>
        <w:br/>
      </w:r>
      <w:r>
        <w:rPr>
          <w:rFonts w:ascii="Times New Roman"/>
          <w:b w:val="false"/>
          <w:i w:val="false"/>
          <w:color w:val="000000"/>
          <w:sz w:val="28"/>
        </w:rPr>
        <w:t>
</w:t>
      </w:r>
      <w:r>
        <w:rPr>
          <w:rFonts w:ascii="Times New Roman"/>
          <w:b w:val="false"/>
          <w:i w:val="false"/>
          <w:color w:val="000000"/>
          <w:sz w:val="28"/>
        </w:rPr>
        <w:t>      2) дамуға арналған облыстық бюджеттен мақсатты трансферттер:</w:t>
      </w:r>
      <w:r>
        <w:br/>
      </w:r>
      <w:r>
        <w:rPr>
          <w:rFonts w:ascii="Times New Roman"/>
          <w:b w:val="false"/>
          <w:i w:val="false"/>
          <w:color w:val="000000"/>
          <w:sz w:val="28"/>
        </w:rPr>
        <w:t>
</w:t>
      </w:r>
      <w:r>
        <w:rPr>
          <w:rFonts w:ascii="Times New Roman"/>
          <w:b w:val="false"/>
          <w:i w:val="false"/>
          <w:color w:val="000000"/>
          <w:sz w:val="28"/>
        </w:rPr>
        <w:t>      Қазақстан Республикасында тұрғын үй құрылысын дамытудың 2008-2010 жылдарға арналған мемлекеттік бағдарламасына сәйкес инженерлі-коммуникациялық инфрақұрылымды жайластыру және дамыту үшін 24747,0 мың теңге сомасында;</w:t>
      </w:r>
      <w:r>
        <w:br/>
      </w:r>
      <w:r>
        <w:rPr>
          <w:rFonts w:ascii="Times New Roman"/>
          <w:b w:val="false"/>
          <w:i w:val="false"/>
          <w:color w:val="000000"/>
          <w:sz w:val="28"/>
        </w:rPr>
        <w:t>
</w:t>
      </w:r>
      <w:r>
        <w:rPr>
          <w:rFonts w:ascii="Times New Roman"/>
          <w:b w:val="false"/>
          <w:i w:val="false"/>
          <w:color w:val="000000"/>
          <w:sz w:val="28"/>
        </w:rPr>
        <w:t>      Щучье-Бурабай курорттық аймағының электр жүйесін қайта жаңартуға және салуға 1915000,0 мың теңге сомасында;</w:t>
      </w:r>
      <w:r>
        <w:br/>
      </w:r>
      <w:r>
        <w:rPr>
          <w:rFonts w:ascii="Times New Roman"/>
          <w:b w:val="false"/>
          <w:i w:val="false"/>
          <w:color w:val="000000"/>
          <w:sz w:val="28"/>
        </w:rPr>
        <w:t>
</w:t>
      </w:r>
      <w:r>
        <w:rPr>
          <w:rFonts w:ascii="Times New Roman"/>
          <w:b w:val="false"/>
          <w:i w:val="false"/>
          <w:color w:val="000000"/>
          <w:sz w:val="28"/>
        </w:rPr>
        <w:t>      Щучинск қаласында ішкі кварталдық су құбыр жүйесін қайта жаңартуға 100000,0 мың теңге сомасында;</w:t>
      </w:r>
      <w:r>
        <w:br/>
      </w:r>
      <w:r>
        <w:rPr>
          <w:rFonts w:ascii="Times New Roman"/>
          <w:b w:val="false"/>
          <w:i w:val="false"/>
          <w:color w:val="000000"/>
          <w:sz w:val="28"/>
        </w:rPr>
        <w:t>
</w:t>
      </w:r>
      <w:r>
        <w:rPr>
          <w:rFonts w:ascii="Times New Roman"/>
          <w:b w:val="false"/>
          <w:i w:val="false"/>
          <w:color w:val="000000"/>
          <w:sz w:val="28"/>
        </w:rPr>
        <w:t>      Щучинск қаласында (3 кезектегі) су құбыр жүйесін қайта жаңартуға 269671,0 мың теңге сомасында.</w:t>
      </w:r>
      <w:r>
        <w:br/>
      </w:r>
      <w:r>
        <w:rPr>
          <w:rFonts w:ascii="Times New Roman"/>
          <w:b w:val="false"/>
          <w:i w:val="false"/>
          <w:color w:val="000000"/>
          <w:sz w:val="28"/>
        </w:rPr>
        <w:t>
</w:t>
      </w:r>
      <w:r>
        <w:rPr>
          <w:rFonts w:ascii="Times New Roman"/>
          <w:b w:val="false"/>
          <w:i w:val="false"/>
          <w:color w:val="000000"/>
          <w:sz w:val="28"/>
        </w:rPr>
        <w:t>      «100000,0 мың теңге сомасында Ақмола облысының Бурабай ауданының Бурабай кентінің сумен жабдықтау желілерін қайта құруға»;</w:t>
      </w:r>
      <w:r>
        <w:br/>
      </w:r>
      <w:r>
        <w:rPr>
          <w:rFonts w:ascii="Times New Roman"/>
          <w:b w:val="false"/>
          <w:i w:val="false"/>
          <w:color w:val="000000"/>
          <w:sz w:val="28"/>
        </w:rPr>
        <w:t>
</w:t>
      </w:r>
      <w:r>
        <w:rPr>
          <w:rFonts w:ascii="Times New Roman"/>
          <w:b w:val="false"/>
          <w:i w:val="false"/>
          <w:color w:val="000000"/>
          <w:sz w:val="28"/>
        </w:rPr>
        <w:t>      «4605,0 мың теңге сомасында “Ақмола облысының Щучинск қаласында кварталішілік су құбыры желілерін қайта құру” объектісі бойынша жобалы-сметалық құжаттаманы әзірлеуге»;</w:t>
      </w:r>
      <w:r>
        <w:br/>
      </w:r>
      <w:r>
        <w:rPr>
          <w:rFonts w:ascii="Times New Roman"/>
          <w:b w:val="false"/>
          <w:i w:val="false"/>
          <w:color w:val="000000"/>
          <w:sz w:val="28"/>
        </w:rPr>
        <w:t>
</w:t>
      </w:r>
      <w:r>
        <w:rPr>
          <w:rFonts w:ascii="Times New Roman"/>
          <w:b w:val="false"/>
          <w:i w:val="false"/>
          <w:color w:val="000000"/>
          <w:sz w:val="28"/>
        </w:rPr>
        <w:t>      «4605,0 мың теңге сомасында “Ақмола облысының Бурабай ауданының Бурабай кентінің сумен жабдықтау желілерін екінші кезекте қайта құру” объектісі бойынша жобалы-сметалық құжаттаманы әзірлеуге».</w:t>
      </w:r>
      <w:r>
        <w:br/>
      </w:r>
      <w:r>
        <w:rPr>
          <w:rFonts w:ascii="Times New Roman"/>
          <w:b w:val="false"/>
          <w:i w:val="false"/>
          <w:color w:val="000000"/>
          <w:sz w:val="28"/>
        </w:rPr>
        <w:t>
</w:t>
      </w:r>
      <w:r>
        <w:rPr>
          <w:rFonts w:ascii="Times New Roman"/>
          <w:b w:val="false"/>
          <w:i w:val="false"/>
          <w:color w:val="000000"/>
          <w:sz w:val="28"/>
        </w:rPr>
        <w:t>      3) облыс бюджетінен ағымдағы мақсатты трансферттер:</w:t>
      </w:r>
      <w:r>
        <w:br/>
      </w:r>
      <w:r>
        <w:rPr>
          <w:rFonts w:ascii="Times New Roman"/>
          <w:b w:val="false"/>
          <w:i w:val="false"/>
          <w:color w:val="000000"/>
          <w:sz w:val="28"/>
        </w:rPr>
        <w:t>
</w:t>
      </w:r>
      <w:r>
        <w:rPr>
          <w:rFonts w:ascii="Times New Roman"/>
          <w:b w:val="false"/>
          <w:i w:val="false"/>
          <w:color w:val="000000"/>
          <w:sz w:val="28"/>
        </w:rPr>
        <w:t>      Ұлы Отан соғысына қатысқандар мен мүгедектерге коммуналдық шығындарды өтеу үшін әлеуметтік көмек көрсетуге 4051,0 мың теңге сомасында;</w:t>
      </w:r>
      <w:r>
        <w:br/>
      </w:r>
      <w:r>
        <w:rPr>
          <w:rFonts w:ascii="Times New Roman"/>
          <w:b w:val="false"/>
          <w:i w:val="false"/>
          <w:color w:val="000000"/>
          <w:sz w:val="28"/>
        </w:rPr>
        <w:t>
</w:t>
      </w:r>
      <w:r>
        <w:rPr>
          <w:rFonts w:ascii="Times New Roman"/>
          <w:b w:val="false"/>
          <w:i w:val="false"/>
          <w:color w:val="000000"/>
          <w:sz w:val="28"/>
        </w:rPr>
        <w:t>      19969,0 мың теңге -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Ұлы Отан соғысының қатысушылары мен мүгедектеріне Тәуелсіз Мемлекеттер Достастығы елдері,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w:t>
      </w:r>
      <w:r>
        <w:rPr>
          <w:rFonts w:ascii="Times New Roman"/>
          <w:b w:val="false"/>
          <w:i w:val="false"/>
          <w:color w:val="000000"/>
          <w:sz w:val="28"/>
        </w:rPr>
        <w:t>      тұрмыстық деңгейі төмен отбасылардың студенттердің коллежде оқу ақысын өтеуге 1395,7 мың теңге сомасында;</w:t>
      </w:r>
      <w:r>
        <w:br/>
      </w:r>
      <w:r>
        <w:rPr>
          <w:rFonts w:ascii="Times New Roman"/>
          <w:b w:val="false"/>
          <w:i w:val="false"/>
          <w:color w:val="000000"/>
          <w:sz w:val="28"/>
        </w:rPr>
        <w:t>
</w:t>
      </w:r>
      <w:r>
        <w:rPr>
          <w:rFonts w:ascii="Times New Roman"/>
          <w:b w:val="false"/>
          <w:i w:val="false"/>
          <w:color w:val="000000"/>
          <w:sz w:val="28"/>
        </w:rPr>
        <w:t>      жылумен қамтамасыз ететін өнеркәсіптердің тұрақты жұмысын қамтамасыз етуге 141200,0 мың теңге сомасында;</w:t>
      </w:r>
      <w:r>
        <w:br/>
      </w:r>
      <w:r>
        <w:rPr>
          <w:rFonts w:ascii="Times New Roman"/>
          <w:b w:val="false"/>
          <w:i w:val="false"/>
          <w:color w:val="000000"/>
          <w:sz w:val="28"/>
        </w:rPr>
        <w:t>
</w:t>
      </w:r>
      <w:r>
        <w:rPr>
          <w:rFonts w:ascii="Times New Roman"/>
          <w:b w:val="false"/>
          <w:i w:val="false"/>
          <w:color w:val="000000"/>
          <w:sz w:val="28"/>
        </w:rPr>
        <w:t>      Кенесары және оған жалғаса орналасқан Бурабай ауданы Бурабай кенті көшелерін бөлшектей жоспарлаудың жобасына 14964,0 мың теңге сомасында;</w:t>
      </w:r>
      <w:r>
        <w:br/>
      </w:r>
      <w:r>
        <w:rPr>
          <w:rFonts w:ascii="Times New Roman"/>
          <w:b w:val="false"/>
          <w:i w:val="false"/>
          <w:color w:val="000000"/>
          <w:sz w:val="28"/>
        </w:rPr>
        <w:t>
</w:t>
      </w:r>
      <w:r>
        <w:rPr>
          <w:rFonts w:ascii="Times New Roman"/>
          <w:b w:val="false"/>
          <w:i w:val="false"/>
          <w:color w:val="000000"/>
          <w:sz w:val="28"/>
        </w:rPr>
        <w:t>      26900,0 мың теңге сомасында (2 кезекте) Зеленый Бор селосындағы жылу беру желілеріне және су құбырына күрделі жөндеу жүргізуге;</w:t>
      </w:r>
      <w:r>
        <w:br/>
      </w:r>
      <w:r>
        <w:rPr>
          <w:rFonts w:ascii="Times New Roman"/>
          <w:b w:val="false"/>
          <w:i w:val="false"/>
          <w:color w:val="000000"/>
          <w:sz w:val="28"/>
        </w:rPr>
        <w:t>
</w:t>
      </w:r>
      <w:r>
        <w:rPr>
          <w:rFonts w:ascii="Times New Roman"/>
          <w:b w:val="false"/>
          <w:i w:val="false"/>
          <w:color w:val="000000"/>
          <w:sz w:val="28"/>
        </w:rPr>
        <w:t>      224000,0 мың теңге сомасында бюджеттік саладағы қызметкерлердің еңбек ақысын төлеуге.</w:t>
      </w:r>
      <w:r>
        <w:br/>
      </w:r>
      <w:r>
        <w:rPr>
          <w:rFonts w:ascii="Times New Roman"/>
          <w:b w:val="false"/>
          <w:i w:val="false"/>
          <w:color w:val="000000"/>
          <w:sz w:val="28"/>
        </w:rPr>
        <w:t>
</w:t>
      </w:r>
      <w:r>
        <w:rPr>
          <w:rFonts w:ascii="Times New Roman"/>
          <w:b w:val="false"/>
          <w:i w:val="false"/>
          <w:color w:val="000000"/>
          <w:sz w:val="28"/>
        </w:rPr>
        <w:t>      аумақтық еңбекпен қамту және кадрларды қайта даярлау стратегиясының іске асыруға 30000,0 мың теңге, соның ішінде Бурабай ауданының аудандық мәніндегі жолдарға ағымдағы жөндеу жүргізуге 10000,0 мың теңге, қала ішіндегі жолдарға ағымдағы жөндеу жүргізуге 20000,0 мың теңге.</w:t>
      </w:r>
      <w:r>
        <w:br/>
      </w:r>
      <w:r>
        <w:rPr>
          <w:rFonts w:ascii="Times New Roman"/>
          <w:b w:val="false"/>
          <w:i w:val="false"/>
          <w:color w:val="000000"/>
          <w:sz w:val="28"/>
        </w:rPr>
        <w:t>
</w:t>
      </w:r>
      <w:r>
        <w:rPr>
          <w:rFonts w:ascii="Times New Roman"/>
          <w:b w:val="false"/>
          <w:i w:val="false"/>
          <w:color w:val="000000"/>
          <w:sz w:val="28"/>
        </w:rPr>
        <w:t>      85589,0 мың теңге сомасында бюджеттік саладағы еңбекақы қорының өзгеруіне байланысты.</w:t>
      </w:r>
      <w:r>
        <w:br/>
      </w:r>
      <w:r>
        <w:rPr>
          <w:rFonts w:ascii="Times New Roman"/>
          <w:b w:val="false"/>
          <w:i w:val="false"/>
          <w:color w:val="000000"/>
          <w:sz w:val="28"/>
        </w:rPr>
        <w:t>
</w:t>
      </w:r>
      <w:r>
        <w:rPr>
          <w:rFonts w:ascii="Times New Roman"/>
          <w:b w:val="false"/>
          <w:i w:val="false"/>
          <w:color w:val="000000"/>
          <w:sz w:val="28"/>
        </w:rPr>
        <w:t>      4) «Ақмола облысының білім мекемелері мен нысандарын 2007-2010 жылдарға арналған күрделі жөндеу мен материалдық-техникалық қамтамасыз етілуі» аймақтық бағдарлама бойынша аудандық бюджеттің қаржысы есебінен шығындар:</w:t>
      </w:r>
      <w:r>
        <w:br/>
      </w:r>
      <w:r>
        <w:rPr>
          <w:rFonts w:ascii="Times New Roman"/>
          <w:b w:val="false"/>
          <w:i w:val="false"/>
          <w:color w:val="000000"/>
          <w:sz w:val="28"/>
        </w:rPr>
        <w:t>
</w:t>
      </w:r>
      <w:r>
        <w:rPr>
          <w:rFonts w:ascii="Times New Roman"/>
          <w:b w:val="false"/>
          <w:i w:val="false"/>
          <w:color w:val="000000"/>
          <w:sz w:val="28"/>
        </w:rPr>
        <w:t>      оқулықтарды сатып алуға және жеткізуге 8627,0 мың теңге сомасында;</w:t>
      </w:r>
      <w:r>
        <w:br/>
      </w:r>
      <w:r>
        <w:rPr>
          <w:rFonts w:ascii="Times New Roman"/>
          <w:b w:val="false"/>
          <w:i w:val="false"/>
          <w:color w:val="000000"/>
          <w:sz w:val="28"/>
        </w:rPr>
        <w:t>
</w:t>
      </w:r>
      <w:r>
        <w:rPr>
          <w:rFonts w:ascii="Times New Roman"/>
          <w:b w:val="false"/>
          <w:i w:val="false"/>
          <w:color w:val="000000"/>
          <w:sz w:val="28"/>
        </w:rPr>
        <w:t>      орта білім беру жүйесін ақпараттандыруға 5225,0 мың теңге сомасында.</w:t>
      </w:r>
      <w:r>
        <w:br/>
      </w:r>
      <w:r>
        <w:rPr>
          <w:rFonts w:ascii="Times New Roman"/>
          <w:b w:val="false"/>
          <w:i w:val="false"/>
          <w:color w:val="000000"/>
          <w:sz w:val="28"/>
        </w:rPr>
        <w:t>
</w:t>
      </w:r>
      <w:r>
        <w:rPr>
          <w:rFonts w:ascii="Times New Roman"/>
          <w:b w:val="false"/>
          <w:i w:val="false"/>
          <w:color w:val="000000"/>
          <w:sz w:val="28"/>
        </w:rPr>
        <w:t>      5) тұрғын үй құрылысына несиесінің қайтарылуы 345100,0 мың теңге сомасында.</w:t>
      </w:r>
      <w:r>
        <w:br/>
      </w:r>
      <w:r>
        <w:rPr>
          <w:rFonts w:ascii="Times New Roman"/>
          <w:b w:val="false"/>
          <w:i w:val="false"/>
          <w:color w:val="000000"/>
          <w:sz w:val="28"/>
        </w:rPr>
        <w:t>
</w:t>
      </w:r>
      <w:r>
        <w:rPr>
          <w:rFonts w:ascii="Times New Roman"/>
          <w:b w:val="false"/>
          <w:i w:val="false"/>
          <w:color w:val="000000"/>
          <w:sz w:val="28"/>
        </w:rPr>
        <w:t>      6) Республикалық және облыстық бюджеттен 1089,9 мың теңге сомасындағы мақсатты трансферттердің қайтарылуын аудандық бюджетте есепке алу.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3-тармаққа өзгерту енгізілді - Ақмола облысы Бурабай аудандық мәслихатының 2010.01.21 </w:t>
      </w:r>
      <w:r>
        <w:rPr>
          <w:rFonts w:ascii="Times New Roman"/>
          <w:b w:val="false"/>
          <w:i w:val="false"/>
          <w:color w:val="000000"/>
          <w:sz w:val="28"/>
        </w:rPr>
        <w:t>№ С-22/9</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2010.03.19 </w:t>
      </w:r>
      <w:r>
        <w:rPr>
          <w:rFonts w:ascii="Times New Roman"/>
          <w:b w:val="false"/>
          <w:i w:val="false"/>
          <w:color w:val="000000"/>
          <w:sz w:val="28"/>
        </w:rPr>
        <w:t>№ С-24/1</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2010.04.16 </w:t>
      </w:r>
      <w:r>
        <w:rPr>
          <w:rFonts w:ascii="Times New Roman"/>
          <w:b w:val="false"/>
          <w:i w:val="false"/>
          <w:color w:val="000000"/>
          <w:sz w:val="28"/>
        </w:rPr>
        <w:t>№ С-25/3</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2010.07.30 </w:t>
      </w:r>
      <w:r>
        <w:rPr>
          <w:rFonts w:ascii="Times New Roman"/>
          <w:b w:val="false"/>
          <w:i w:val="false"/>
          <w:color w:val="000000"/>
          <w:sz w:val="28"/>
        </w:rPr>
        <w:t>№ С-26/3</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2010.11.05 </w:t>
      </w:r>
      <w:r>
        <w:rPr>
          <w:rFonts w:ascii="Times New Roman"/>
          <w:b w:val="false"/>
          <w:i w:val="false"/>
          <w:color w:val="000000"/>
          <w:sz w:val="28"/>
        </w:rPr>
        <w:t>№ С-28/10</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2010.12.14 </w:t>
      </w:r>
      <w:r>
        <w:rPr>
          <w:rFonts w:ascii="Times New Roman"/>
          <w:b w:val="false"/>
          <w:i w:val="false"/>
          <w:color w:val="000000"/>
          <w:sz w:val="28"/>
        </w:rPr>
        <w:t>№ С-29/3</w:t>
      </w:r>
      <w:r>
        <w:rPr>
          <w:rFonts w:ascii="Times New Roman"/>
          <w:b w:val="false"/>
          <w:i/>
          <w:color w:val="800000"/>
          <w:sz w:val="28"/>
        </w:rPr>
        <w:t xml:space="preserve"> (2010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Ұлы Отан соғысындағы Жеңістің 65-жылдығына орай Ұлы Отан соғысының қатысушылары мен мүгедектеріне 20 мың теңге сомасында, Ұлы Отан соғысына қатысқандар мен мүгедектерге теңелген тұлғаларға 15 мың теңге сомасында, Ұлы Отан соғысына қатысқандардың жеңілдіктері мен кепілдіктерімен теңестірілген басқа да санаттағы тұлғаларға 10 мың теңге сомасында, Ұлы Отан соғысы жылдарындағы тыл еңбеккерлеріне (соның ішінде марапатталған тыл еңбеккерлеріне) 7 мың теңге сомасында біржолғы әлеуметтік көмек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Ауылдық (селолық) жерлерде тұрып жұмыс істейтін әлеуметтік қамсыздандыру, білім беру, мәдениет және спорт мамандардың еңбекақыларынан және бағамдық ставкаларынан қала жағдайында осы қызмет түрлерімен айналысатын мамандардың бағамдық ставкалары және еңбекақыларымен салыстырғанда аудандық бюджет қаражаты есебінен қосымша жиырма бес пайыз көлемінде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2010 жылға арналған жергілікті бюджеттің орындалуы барысында секвестерге жатпайтын жергілікті бағдарламалардың тізбесі 4 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Аудандық мәндегі қала, кент, ауылдық (селолық) округтердің 2010 жылға арналған бюджеттік бағдарламалары 5 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Осы шешiм Ақмола облысының Бурабай аудандық әдiлет басқармасында мемлекеттiк тiркелген күннен бастап күшіне енедi және 2010 жылдың 1 қаңтарынан бастап қолданысқа енгізіледі.</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ХХI сессиясының төрағасы                   Р.Махаев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Г.Марченко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Бурабай ауданының әкімі                    В. Балахонцев</w:t>
      </w:r>
    </w:p>
    <w:p>
      <w:pPr>
        <w:spacing w:after="0"/>
        <w:ind w:left="0"/>
        <w:jc w:val="both"/>
      </w:pPr>
      <w:r>
        <w:rPr>
          <w:rFonts w:ascii="Times New Roman"/>
          <w:b w:val="false"/>
          <w:i/>
          <w:color w:val="000000"/>
          <w:sz w:val="28"/>
        </w:rPr>
        <w:t>      «Бурабай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Г. Тінәлинова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Бурабай</w:t>
      </w:r>
      <w:r>
        <w:rPr>
          <w:rFonts w:ascii="Times New Roman"/>
          <w:b w:val="false"/>
          <w:i w:val="false"/>
          <w:color w:val="000000"/>
          <w:sz w:val="28"/>
        </w:rPr>
        <w:t xml:space="preserve"> аудандық</w:t>
      </w:r>
      <w:r>
        <w:rPr>
          <w:rFonts w:ascii="Times New Roman"/>
          <w:b w:val="false"/>
          <w:i w:val="false"/>
          <w:color w:val="000000"/>
          <w:sz w:val="28"/>
        </w:rPr>
        <w:t xml:space="preserve"> мәслихаттың</w:t>
      </w:r>
      <w:r>
        <w:br/>
      </w:r>
      <w:r>
        <w:rPr>
          <w:rFonts w:ascii="Times New Roman"/>
          <w:b w:val="false"/>
          <w:i w:val="false"/>
          <w:color w:val="000000"/>
          <w:sz w:val="28"/>
        </w:rPr>
        <w:t>
</w:t>
      </w:r>
      <w:r>
        <w:rPr>
          <w:rFonts w:ascii="Times New Roman"/>
          <w:b w:val="false"/>
          <w:i w:val="false"/>
          <w:color w:val="000000"/>
          <w:sz w:val="28"/>
        </w:rPr>
        <w:t xml:space="preserve">2009 </w:t>
      </w:r>
      <w:r>
        <w:rPr>
          <w:rFonts w:ascii="Times New Roman"/>
          <w:b w:val="false"/>
          <w:i w:val="false"/>
          <w:color w:val="000000"/>
          <w:sz w:val="28"/>
        </w:rPr>
        <w:t>жылғы</w:t>
      </w:r>
      <w:r>
        <w:rPr>
          <w:rFonts w:ascii="Times New Roman"/>
          <w:b w:val="false"/>
          <w:i w:val="false"/>
          <w:color w:val="000000"/>
          <w:sz w:val="28"/>
        </w:rPr>
        <w:t xml:space="preserve"> 21 </w:t>
      </w:r>
      <w:r>
        <w:rPr>
          <w:rFonts w:ascii="Times New Roman"/>
          <w:b w:val="false"/>
          <w:i w:val="false"/>
          <w:color w:val="000000"/>
          <w:sz w:val="28"/>
        </w:rPr>
        <w:t>желтоқсандағы</w:t>
      </w:r>
      <w:r>
        <w:rPr>
          <w:rFonts w:ascii="Times New Roman"/>
          <w:b w:val="false"/>
          <w:i w:val="false"/>
          <w:color w:val="000000"/>
          <w:sz w:val="28"/>
        </w:rPr>
        <w:t xml:space="preserve"> №</w:t>
      </w:r>
      <w:r>
        <w:rPr>
          <w:rFonts w:ascii="Times New Roman"/>
          <w:b w:val="false"/>
          <w:i w:val="false"/>
          <w:color w:val="000000"/>
          <w:sz w:val="28"/>
        </w:rPr>
        <w:t xml:space="preserve"> С</w:t>
      </w:r>
      <w:r>
        <w:rPr>
          <w:rFonts w:ascii="Times New Roman"/>
          <w:b w:val="false"/>
          <w:i w:val="false"/>
          <w:color w:val="000000"/>
          <w:sz w:val="28"/>
        </w:rPr>
        <w:t>-20/1</w:t>
      </w:r>
      <w:r>
        <w:br/>
      </w:r>
      <w:r>
        <w:rPr>
          <w:rFonts w:ascii="Times New Roman"/>
          <w:b w:val="false"/>
          <w:i w:val="false"/>
          <w:color w:val="000000"/>
          <w:sz w:val="28"/>
        </w:rPr>
        <w:t>
</w:t>
      </w:r>
      <w:r>
        <w:rPr>
          <w:rFonts w:ascii="Times New Roman"/>
          <w:b w:val="false"/>
          <w:i w:val="false"/>
          <w:color w:val="000000"/>
          <w:sz w:val="28"/>
        </w:rPr>
        <w:t>шешіміне</w:t>
      </w:r>
      <w:r>
        <w:rPr>
          <w:rFonts w:ascii="Times New Roman"/>
          <w:b w:val="false"/>
          <w:i w:val="false"/>
          <w:color w:val="000000"/>
          <w:sz w:val="28"/>
        </w:rPr>
        <w:t xml:space="preserve"> 1 </w:t>
      </w:r>
      <w:r>
        <w:rPr>
          <w:rFonts w:ascii="Times New Roman"/>
          <w:b w:val="false"/>
          <w:i w:val="false"/>
          <w:color w:val="000000"/>
          <w:sz w:val="28"/>
        </w:rPr>
        <w:t>қосымша</w:t>
      </w:r>
    </w:p>
    <w:p>
      <w:pPr>
        <w:spacing w:after="0"/>
        <w:ind w:left="0"/>
        <w:jc w:val="both"/>
      </w:pPr>
      <w:r>
        <w:rPr>
          <w:rFonts w:ascii="Times New Roman"/>
          <w:b w:val="false"/>
          <w:i/>
          <w:color w:val="800000"/>
          <w:sz w:val="28"/>
        </w:rPr>
        <w:t xml:space="preserve">      Ескерту. 1-қосымша өзгерту енгізілді - Ақмола облысы Бурабай аудандық мәслихатының 2010.12.14 </w:t>
      </w:r>
      <w:r>
        <w:rPr>
          <w:rFonts w:ascii="Times New Roman"/>
          <w:b w:val="false"/>
          <w:i w:val="false"/>
          <w:color w:val="000000"/>
          <w:sz w:val="28"/>
        </w:rPr>
        <w:t>№ С-29/3</w:t>
      </w:r>
      <w:r>
        <w:rPr>
          <w:rFonts w:ascii="Times New Roman"/>
          <w:b w:val="false"/>
          <w:i/>
          <w:color w:val="800000"/>
          <w:sz w:val="28"/>
        </w:rPr>
        <w:t xml:space="preserve"> (2010 жылдың 1 қаңтарынан бастап қолданысқа енгізіледі) шешімімен.</w:t>
      </w:r>
    </w:p>
    <w:p>
      <w:pPr>
        <w:spacing w:after="0"/>
        <w:ind w:left="0"/>
        <w:jc w:val="both"/>
      </w:pPr>
      <w:r>
        <w:rPr>
          <w:rFonts w:ascii="Times New Roman"/>
          <w:b/>
          <w:i w:val="false"/>
          <w:color w:val="000080"/>
          <w:sz w:val="28"/>
        </w:rPr>
        <w:t>Бурабай</w:t>
      </w:r>
      <w:r>
        <w:rPr>
          <w:rFonts w:ascii="Times New Roman"/>
          <w:b/>
          <w:i w:val="false"/>
          <w:color w:val="000080"/>
          <w:sz w:val="28"/>
        </w:rPr>
        <w:t xml:space="preserve"> ауданының</w:t>
      </w:r>
      <w:r>
        <w:rPr>
          <w:rFonts w:ascii="Times New Roman"/>
          <w:b/>
          <w:i w:val="false"/>
          <w:color w:val="000080"/>
          <w:sz w:val="28"/>
        </w:rPr>
        <w:t xml:space="preserve"> 2010 </w:t>
      </w:r>
      <w:r>
        <w:rPr>
          <w:rFonts w:ascii="Times New Roman"/>
          <w:b/>
          <w:i w:val="false"/>
          <w:color w:val="000080"/>
          <w:sz w:val="28"/>
        </w:rPr>
        <w:t>жылға</w:t>
      </w:r>
      <w:r>
        <w:rPr>
          <w:rFonts w:ascii="Times New Roman"/>
          <w:b/>
          <w:i w:val="false"/>
          <w:color w:val="000080"/>
          <w:sz w:val="28"/>
        </w:rPr>
        <w:t xml:space="preserve"> арналған</w:t>
      </w:r>
      <w:r>
        <w:rPr>
          <w:rFonts w:ascii="Times New Roman"/>
          <w:b/>
          <w:i w:val="false"/>
          <w:color w:val="000080"/>
          <w:sz w:val="28"/>
        </w:rPr>
        <w:t xml:space="preserve">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773"/>
        <w:gridCol w:w="673"/>
        <w:gridCol w:w="753"/>
        <w:gridCol w:w="7233"/>
        <w:gridCol w:w="2413"/>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Всего</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5405199,6</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1365409,0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156777,0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156777,0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659706,0</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659706,0</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476044,0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266729,0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82127,0</w:t>
            </w:r>
          </w:p>
        </w:tc>
      </w:tr>
      <w:tr>
        <w:trPr>
          <w:trHeight w:val="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9391,0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125484,0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1704,0</w:t>
            </w:r>
          </w:p>
        </w:tc>
      </w:tr>
      <w:tr>
        <w:trPr>
          <w:trHeight w:val="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1704,0</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61558,0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10938,0</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19841,0</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24606,0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Ойын бизнесіне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6173,0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13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11324,0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11324,0</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 ЕМЕС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60386,2</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меншіктен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5221,0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1017,0</w:t>
            </w:r>
          </w:p>
        </w:tc>
      </w:tr>
      <w:tr>
        <w:trPr>
          <w:trHeight w:val="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1017,0</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4204,0</w:t>
            </w:r>
          </w:p>
        </w:tc>
      </w:tr>
      <w:tr>
        <w:trPr>
          <w:trHeight w:val="11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132,0</w:t>
            </w:r>
          </w:p>
        </w:tc>
      </w:tr>
      <w:tr>
        <w:trPr>
          <w:trHeight w:val="9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132,0</w:t>
            </w:r>
          </w:p>
        </w:tc>
      </w:tr>
      <w:tr>
        <w:trPr>
          <w:trHeight w:val="13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12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16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54002,2</w:t>
            </w:r>
          </w:p>
        </w:tc>
      </w:tr>
      <w:tr>
        <w:trPr>
          <w:trHeight w:val="19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өндіріп алулар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54002,2</w:t>
            </w:r>
          </w:p>
        </w:tc>
      </w:tr>
      <w:tr>
        <w:trPr>
          <w:trHeight w:val="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54000,0</w:t>
            </w:r>
          </w:p>
        </w:tc>
      </w:tr>
      <w:tr>
        <w:trPr>
          <w:trHeight w:val="34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1031,0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1031,0</w:t>
            </w:r>
          </w:p>
        </w:tc>
      </w:tr>
      <w:tr>
        <w:trPr>
          <w:trHeight w:val="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1031,0</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335708,8</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146300,0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146300,0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және материалдық емес активтерді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189408,8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189186,8</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222,0</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3643695,6</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3643695,6</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3643695,6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542"/>
        <w:gridCol w:w="662"/>
        <w:gridCol w:w="719"/>
        <w:gridCol w:w="7889"/>
        <w:gridCol w:w="269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Всего</w:t>
            </w:r>
          </w:p>
        </w:tc>
      </w:tr>
      <w:tr>
        <w:trPr>
          <w:trHeight w:val="2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2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5113285,4</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178084,2</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153644,2</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10229,0</w:t>
            </w:r>
          </w:p>
        </w:tc>
      </w:tr>
      <w:tr>
        <w:trPr>
          <w:trHeight w:val="5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10229,0</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61543,2</w:t>
            </w:r>
          </w:p>
        </w:tc>
      </w:tr>
      <w:tr>
        <w:trPr>
          <w:trHeight w:val="7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61102,2</w:t>
            </w:r>
          </w:p>
        </w:tc>
      </w:tr>
      <w:tr>
        <w:trPr>
          <w:trHeight w:val="48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441,0</w:t>
            </w:r>
          </w:p>
        </w:tc>
      </w:tr>
      <w:tr>
        <w:trPr>
          <w:trHeight w:val="5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әкімдерінің аппараттары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81872,0</w:t>
            </w:r>
          </w:p>
        </w:tc>
      </w:tr>
      <w:tr>
        <w:trPr>
          <w:trHeight w:val="7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80827,0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1045,0</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16007,0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16007,0</w:t>
            </w:r>
          </w:p>
        </w:tc>
      </w:tr>
      <w:tr>
        <w:trPr>
          <w:trHeight w:val="9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11492,0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690,0</w:t>
            </w:r>
          </w:p>
        </w:tc>
      </w:tr>
      <w:tr>
        <w:trPr>
          <w:trHeight w:val="7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3825,0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8433,0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8433,0</w:t>
            </w:r>
          </w:p>
        </w:tc>
      </w:tr>
      <w:tr>
        <w:trPr>
          <w:trHeight w:val="9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8433,0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1268,0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қажеттіліктер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1268,0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1268,0</w:t>
            </w:r>
          </w:p>
        </w:tc>
      </w:tr>
      <w:tr>
        <w:trPr>
          <w:trHeight w:val="48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1268,0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3597,0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 қорғау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3597,0</w:t>
            </w:r>
          </w:p>
        </w:tc>
      </w:tr>
      <w:tr>
        <w:trPr>
          <w:trHeight w:val="7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3597,0</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 жол жүру қауiпсiздiгін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3597,0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1790098,5</w:t>
            </w:r>
          </w:p>
        </w:tc>
      </w:tr>
      <w:tr>
        <w:trPr>
          <w:trHeight w:val="2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152791,0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152791,0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152791,0</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1576482,0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әкімдерінің аппараттары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2687,0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2687,0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1573795,0</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1529194,0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44601,0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60825,5</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60825,5</w:t>
            </w:r>
          </w:p>
        </w:tc>
      </w:tr>
      <w:tr>
        <w:trPr>
          <w:trHeight w:val="48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9377,0</w:t>
            </w:r>
          </w:p>
        </w:tc>
      </w:tr>
      <w:tr>
        <w:trPr>
          <w:trHeight w:val="5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5225,0</w:t>
            </w:r>
          </w:p>
        </w:tc>
      </w:tr>
      <w:tr>
        <w:trPr>
          <w:trHeight w:val="7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15272,0</w:t>
            </w:r>
          </w:p>
        </w:tc>
      </w:tr>
      <w:tr>
        <w:trPr>
          <w:trHeight w:val="45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2358,0</w:t>
            </w:r>
          </w:p>
        </w:tc>
      </w:tr>
      <w:tr>
        <w:trPr>
          <w:trHeight w:val="7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28593,5</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163061,0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142197,0</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142197,0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бағдарламасы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21569,0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арнаулы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4497,0</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5029,0</w:t>
            </w:r>
          </w:p>
        </w:tc>
      </w:tr>
      <w:tr>
        <w:trPr>
          <w:trHeight w:val="5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 шешімі бойынша азаматтардың жекелеген тобына әлеуметтік төлемдер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7961,7</w:t>
            </w:r>
          </w:p>
        </w:tc>
      </w:tr>
      <w:tr>
        <w:trPr>
          <w:trHeight w:val="48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1540,0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29876,0</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10756,0</w:t>
            </w:r>
          </w:p>
        </w:tc>
      </w:tr>
      <w:tr>
        <w:trPr>
          <w:trHeight w:val="9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9879,0</w:t>
            </w:r>
          </w:p>
        </w:tc>
      </w:tr>
      <w:tr>
        <w:trPr>
          <w:trHeight w:val="16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1540,3</w:t>
            </w:r>
          </w:p>
        </w:tc>
      </w:tr>
      <w:tr>
        <w:trPr>
          <w:trHeight w:val="285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020</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49549,0</w:t>
            </w:r>
          </w:p>
        </w:tc>
      </w:tr>
      <w:tr>
        <w:trPr>
          <w:trHeight w:val="45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 саласында басқа да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20864,0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20864,0</w:t>
            </w:r>
          </w:p>
        </w:tc>
      </w:tr>
      <w:tr>
        <w:trPr>
          <w:trHeight w:val="7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20610,0</w:t>
            </w:r>
          </w:p>
        </w:tc>
      </w:tr>
      <w:tr>
        <w:trPr>
          <w:trHeight w:val="45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254,0</w:t>
            </w:r>
          </w:p>
        </w:tc>
      </w:tr>
      <w:tr>
        <w:trPr>
          <w:trHeight w:val="3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Тұрғын-үй коммуналдық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338523,1</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90407,0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90407,0</w:t>
            </w:r>
          </w:p>
        </w:tc>
      </w:tr>
      <w:tr>
        <w:trPr>
          <w:trHeight w:val="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құрылысы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5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несие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24747,0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салу және сатып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65660,0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213530,1</w:t>
            </w:r>
          </w:p>
        </w:tc>
      </w:tr>
      <w:tr>
        <w:trPr>
          <w:trHeight w:val="7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213530,1</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11552,0</w:t>
            </w:r>
          </w:p>
        </w:tc>
      </w:tr>
      <w:tr>
        <w:trPr>
          <w:trHeight w:val="6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164900,0</w:t>
            </w:r>
          </w:p>
        </w:tc>
      </w:tr>
      <w:tr>
        <w:trPr>
          <w:trHeight w:val="8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37078,1</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көркейту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34586,0</w:t>
            </w:r>
          </w:p>
        </w:tc>
      </w:tr>
      <w:tr>
        <w:trPr>
          <w:trHeight w:val="5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әкімдерінің аппараттары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18526,0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13870,0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4656,0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7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16060,0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9527,0</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726,0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5407,0</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91850,0</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30802,0</w:t>
            </w:r>
          </w:p>
        </w:tc>
      </w:tr>
      <w:tr>
        <w:trPr>
          <w:trHeight w:val="5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604,0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 демалыс жұмысын жергілікті деңгейде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604,0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30198,0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 демалыс жұмысын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30198,0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3732,0</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3732,0</w:t>
            </w:r>
          </w:p>
        </w:tc>
      </w:tr>
      <w:tr>
        <w:trPr>
          <w:trHeight w:val="5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3732,0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 кеңістігі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45400,0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32872,0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27413,0</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5459,0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12528,0</w:t>
            </w:r>
          </w:p>
        </w:tc>
      </w:tr>
      <w:tr>
        <w:trPr>
          <w:trHeight w:val="5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8970,0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3558,0</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11916,0</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4024,0</w:t>
            </w:r>
          </w:p>
        </w:tc>
      </w:tr>
      <w:tr>
        <w:trPr>
          <w:trHeight w:val="5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4024,0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4027,0</w:t>
            </w:r>
          </w:p>
        </w:tc>
      </w:tr>
      <w:tr>
        <w:trPr>
          <w:trHeight w:val="78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ақпараттық салада мемлекеттік саясатты жүзеге асыру, мемлекеттікті нығайту және азаматтардың әлеуметтік сенімділігін қалыптастырудағы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4027,0</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3865,0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дене тәрбиесі және спорт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3865,0</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1915000,0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1915000,0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1915000,0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1915000,0</w:t>
            </w:r>
          </w:p>
        </w:tc>
      </w:tr>
      <w:tr>
        <w:trPr>
          <w:trHeight w:val="7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514647,0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14118,0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3056,0</w:t>
            </w:r>
          </w:p>
        </w:tc>
      </w:tr>
      <w:tr>
        <w:trPr>
          <w:trHeight w:val="6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3056,0</w:t>
            </w:r>
          </w:p>
        </w:tc>
      </w:tr>
      <w:tr>
        <w:trPr>
          <w:trHeight w:val="5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7181,0</w:t>
            </w:r>
          </w:p>
        </w:tc>
      </w:tr>
      <w:tr>
        <w:trPr>
          <w:trHeight w:val="5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7181,0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3881,0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3596,0</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285,0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478881,0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478881,0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шаруашылығының объектілерін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478881,0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10703,0</w:t>
            </w:r>
          </w:p>
        </w:tc>
      </w:tr>
      <w:tr>
        <w:trPr>
          <w:trHeight w:val="5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10703,0</w:t>
            </w:r>
          </w:p>
        </w:tc>
      </w:tr>
      <w:tr>
        <w:trPr>
          <w:trHeight w:val="7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7703,0</w:t>
            </w:r>
          </w:p>
        </w:tc>
      </w:tr>
      <w:tr>
        <w:trPr>
          <w:trHeight w:val="4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w:t>
            </w:r>
          </w:p>
        </w:tc>
      </w:tr>
      <w:tr>
        <w:trPr>
          <w:trHeight w:val="5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10945,0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10945,0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Эпизоотияға қарсы іс-шаралар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10945,0</w:t>
            </w:r>
          </w:p>
        </w:tc>
      </w:tr>
      <w:tr>
        <w:trPr>
          <w:trHeight w:val="5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27412,0</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27412,0</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5853,0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5853,0</w:t>
            </w:r>
          </w:p>
        </w:tc>
      </w:tr>
      <w:tr>
        <w:trPr>
          <w:trHeight w:val="45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21559,0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6595,0</w:t>
            </w:r>
          </w:p>
        </w:tc>
      </w:tr>
      <w:tr>
        <w:trPr>
          <w:trHeight w:val="5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аумағының қала құрылысы сызбаларын және елді мекендердің бас жоспарларын әзірлеу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14964,0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 және коммуникациялар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37023,7</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көліктері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7023,7</w:t>
            </w:r>
          </w:p>
        </w:tc>
      </w:tr>
      <w:tr>
        <w:trPr>
          <w:trHeight w:val="7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7023,7</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7023,7</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30000,0</w:t>
            </w:r>
          </w:p>
        </w:tc>
      </w:tr>
      <w:tr>
        <w:trPr>
          <w:trHeight w:val="75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30000,0</w:t>
            </w:r>
          </w:p>
        </w:tc>
      </w:tr>
      <w:tr>
        <w:trPr>
          <w:trHeight w:val="9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30000,0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45637,0</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5109,0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5109,0</w:t>
            </w:r>
          </w:p>
        </w:tc>
      </w:tr>
      <w:tr>
        <w:trPr>
          <w:trHeight w:val="7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5109,0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40528,0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32000,0</w:t>
            </w:r>
          </w:p>
        </w:tc>
      </w:tr>
      <w:tr>
        <w:trPr>
          <w:trHeight w:val="5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32000,0</w:t>
            </w:r>
          </w:p>
        </w:tc>
      </w:tr>
      <w:tr>
        <w:trPr>
          <w:trHeight w:val="6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8528,0</w:t>
            </w:r>
          </w:p>
        </w:tc>
      </w:tr>
      <w:tr>
        <w:trPr>
          <w:trHeight w:val="6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8528,0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5994,0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5994,0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5994,0</w:t>
            </w:r>
          </w:p>
        </w:tc>
      </w:tr>
      <w:tr>
        <w:trPr>
          <w:trHeight w:val="7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5994,0</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1089,9</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1089,9</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1089,9</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1089,9</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бюджеттiк несие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-33881,7</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Бюджеттiк несиелер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6232,0</w:t>
            </w:r>
          </w:p>
        </w:tc>
      </w:tr>
      <w:tr>
        <w:trPr>
          <w:trHeight w:val="8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6232,0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6232,0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6232,0</w:t>
            </w:r>
          </w:p>
        </w:tc>
      </w:tr>
      <w:tr>
        <w:trPr>
          <w:trHeight w:val="4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несиелер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6232,0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несиелерді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40113,7</w:t>
            </w:r>
          </w:p>
        </w:tc>
      </w:tr>
      <w:tr>
        <w:trPr>
          <w:trHeight w:val="2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несиелерді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40113,7</w:t>
            </w:r>
          </w:p>
        </w:tc>
      </w:tr>
      <w:tr>
        <w:trPr>
          <w:trHeight w:val="4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40113,7</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несиелерді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40000,0</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тұлғаларға жергілікті бюджеттен берілген бюджеттік несилерді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113,7</w:t>
            </w:r>
          </w:p>
        </w:tc>
      </w:tr>
      <w:tr>
        <w:trPr>
          <w:trHeight w:val="2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 тапшылығы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325795,9</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тапшылығын қаржыландыру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-325795,9</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Қарыздардың түсімі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6232,0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ішкі қарыздар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6232,0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 шарттары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6232,0</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6232,0</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345213,7</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345213,7</w:t>
            </w:r>
          </w:p>
        </w:tc>
      </w:tr>
      <w:tr>
        <w:trPr>
          <w:trHeight w:val="2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345213,7</w:t>
            </w:r>
          </w:p>
        </w:tc>
      </w:tr>
      <w:tr>
        <w:trPr>
          <w:trHeight w:val="4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345213,7</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13185,8</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13185,8</w:t>
            </w:r>
          </w:p>
        </w:tc>
      </w:tr>
      <w:tr>
        <w:trPr>
          <w:trHeight w:val="2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13185,8</w:t>
            </w:r>
          </w:p>
        </w:tc>
      </w:tr>
      <w:tr>
        <w:trPr>
          <w:trHeight w:val="2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13185,8</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Бурабай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21 желтоқсандағы № С-20/1</w:t>
      </w:r>
      <w:r>
        <w:br/>
      </w:r>
      <w:r>
        <w:rPr>
          <w:rFonts w:ascii="Times New Roman"/>
          <w:b w:val="false"/>
          <w:i w:val="false"/>
          <w:color w:val="000000"/>
          <w:sz w:val="28"/>
        </w:rPr>
        <w:t>
</w:t>
      </w:r>
      <w:r>
        <w:rPr>
          <w:rFonts w:ascii="Times New Roman"/>
          <w:b w:val="false"/>
          <w:i w:val="false"/>
          <w:color w:val="000000"/>
          <w:sz w:val="28"/>
        </w:rPr>
        <w:t>шешіміне 2 қосымша</w:t>
      </w:r>
    </w:p>
    <w:p>
      <w:pPr>
        <w:spacing w:after="0"/>
        <w:ind w:left="0"/>
        <w:jc w:val="both"/>
      </w:pPr>
      <w:r>
        <w:rPr>
          <w:rFonts w:ascii="Times New Roman"/>
          <w:b/>
          <w:i w:val="false"/>
          <w:color w:val="000080"/>
          <w:sz w:val="28"/>
        </w:rPr>
        <w:t>Бурабай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97"/>
        <w:gridCol w:w="758"/>
        <w:gridCol w:w="839"/>
        <w:gridCol w:w="8620"/>
        <w:gridCol w:w="198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санаттар</w:t>
            </w:r>
          </w:p>
        </w:tc>
        <w:tc>
          <w:tcPr>
            <w:tcW w:w="198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Кірістер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4261919</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1413595</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135875</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135875</w:t>
            </w:r>
          </w:p>
        </w:tc>
      </w:tr>
      <w:tr>
        <w:trPr>
          <w:trHeight w:val="6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107710</w:t>
            </w:r>
          </w:p>
        </w:tc>
      </w:tr>
      <w:tr>
        <w:trPr>
          <w:trHeight w:val="6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28165</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716557</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716557</w:t>
            </w:r>
          </w:p>
        </w:tc>
      </w:tr>
      <w:tr>
        <w:trPr>
          <w:trHeight w:val="4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716557</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503380</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320283</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315095</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5188</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94346</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7849</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45235</w:t>
            </w:r>
          </w:p>
        </w:tc>
      </w:tr>
      <w:tr>
        <w:trPr>
          <w:trHeight w:val="9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10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r>
      <w:tr>
        <w:trPr>
          <w:trHeight w:val="10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40835</w:t>
            </w:r>
          </w:p>
        </w:tc>
      </w:tr>
      <w:tr>
        <w:trPr>
          <w:trHeight w:val="4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87341</w:t>
            </w:r>
          </w:p>
        </w:tc>
      </w:tr>
      <w:tr>
        <w:trPr>
          <w:trHeight w:val="4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30423</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56918</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1410</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45776</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6539</w:t>
            </w:r>
          </w:p>
        </w:tc>
      </w:tr>
      <w:tr>
        <w:trPr>
          <w:trHeight w:val="1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4837</w:t>
            </w:r>
          </w:p>
        </w:tc>
      </w:tr>
      <w:tr>
        <w:trPr>
          <w:trHeight w:val="9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дизель отыны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1702</w:t>
            </w:r>
          </w:p>
        </w:tc>
      </w:tr>
      <w:tr>
        <w:trPr>
          <w:trHeight w:val="1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10242</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участоктарын пайдаланғаны үшін төлем</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10242</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20640</w:t>
            </w:r>
          </w:p>
        </w:tc>
      </w:tr>
      <w:tr>
        <w:trPr>
          <w:trHeight w:val="7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1959</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6450</w:t>
            </w:r>
          </w:p>
        </w:tc>
      </w:tr>
      <w:tr>
        <w:trPr>
          <w:trHeight w:val="9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886</w:t>
            </w:r>
          </w:p>
        </w:tc>
      </w:tr>
      <w:tr>
        <w:trPr>
          <w:trHeight w:val="9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348</w:t>
            </w:r>
          </w:p>
        </w:tc>
      </w:tr>
      <w:tr>
        <w:trPr>
          <w:trHeight w:val="6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1291</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5406</w:t>
            </w:r>
          </w:p>
        </w:tc>
      </w:tr>
      <w:tr>
        <w:trPr>
          <w:trHeight w:val="9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ортақ пайдаланылатын жергілікті автомобиль жолдарының бөлінген белдеуінде және елді мекендерде жарнама объектілерін орналастырғаны үшін төлем</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салық</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8355</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8355</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12007</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12007</w:t>
            </w:r>
          </w:p>
        </w:tc>
      </w:tr>
      <w:tr>
        <w:trPr>
          <w:trHeight w:val="18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қоспағанда,мемлекеттік баж сотқа берілетін талап арыздардан, ерекше талап ету істері арыздарынан, ерекше жүргізілетін істер бойынша арыздардан (шағымдардан),сот бұйрығын</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7268</w:t>
            </w:r>
          </w:p>
        </w:tc>
      </w:tr>
      <w:tr>
        <w:trPr>
          <w:trHeight w:val="19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тіркегені туралы куәліктерді және азаматтық хал актілерін тіркеу туралы куәліктерді және азаматтық хал актілері жазбаларын өзгертуге, толықтыруға және қалпына келтіру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2795</w:t>
            </w:r>
          </w:p>
        </w:tc>
      </w:tr>
      <w:tr>
        <w:trPr>
          <w:trHeight w:val="13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w:t>
            </w:r>
          </w:p>
        </w:tc>
      </w:tr>
      <w:tr>
        <w:trPr>
          <w:trHeight w:val="9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w:t>
            </w:r>
          </w:p>
        </w:tc>
      </w:tr>
      <w:tr>
        <w:trPr>
          <w:trHeight w:val="6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Тұрғылықты жерін тіркеу үшін мемлекеттік баж </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968</w:t>
            </w:r>
          </w:p>
        </w:tc>
      </w:tr>
      <w:tr>
        <w:trPr>
          <w:trHeight w:val="7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Аңшы куәлігін бергені және оны жыл сайын тіркегені үшін мемлекеттік баж </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w:t>
            </w:r>
          </w:p>
        </w:tc>
      </w:tr>
      <w:tr>
        <w:trPr>
          <w:trHeight w:val="205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белгілейтін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w:t>
            </w:r>
          </w:p>
        </w:tc>
      </w:tr>
      <w:tr>
        <w:trPr>
          <w:trHeight w:val="12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62253</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түсімдер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3273</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r>
      <w:tr>
        <w:trPr>
          <w:trHeight w:val="7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3262</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3262</w:t>
            </w:r>
          </w:p>
        </w:tc>
      </w:tr>
      <w:tr>
        <w:trPr>
          <w:trHeight w:val="10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w:t>
            </w:r>
          </w:p>
        </w:tc>
      </w:tr>
      <w:tr>
        <w:trPr>
          <w:trHeight w:val="10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w:t>
            </w:r>
          </w:p>
        </w:tc>
      </w:tr>
      <w:tr>
        <w:trPr>
          <w:trHeight w:val="10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w:t>
            </w:r>
          </w:p>
        </w:tc>
      </w:tr>
      <w:tr>
        <w:trPr>
          <w:trHeight w:val="11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3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9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20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57000</w:t>
            </w:r>
          </w:p>
        </w:tc>
      </w:tr>
      <w:tr>
        <w:trPr>
          <w:trHeight w:val="16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57000</w:t>
            </w:r>
          </w:p>
        </w:tc>
      </w:tr>
      <w:tr>
        <w:trPr>
          <w:trHeight w:val="6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57000</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1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1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153000</w:t>
            </w:r>
          </w:p>
        </w:tc>
      </w:tr>
      <w:tr>
        <w:trPr>
          <w:trHeight w:val="6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138000</w:t>
            </w:r>
          </w:p>
        </w:tc>
      </w:tr>
      <w:tr>
        <w:trPr>
          <w:trHeight w:val="6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138000</w:t>
            </w:r>
          </w:p>
        </w:tc>
      </w:tr>
      <w:tr>
        <w:trPr>
          <w:trHeight w:val="1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138000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және материалдық емес активтерді сату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2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2633071</w:t>
            </w:r>
          </w:p>
        </w:tc>
      </w:tr>
      <w:tr>
        <w:trPr>
          <w:trHeight w:val="6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2633071</w:t>
            </w:r>
          </w:p>
        </w:tc>
      </w:tr>
      <w:tr>
        <w:trPr>
          <w:trHeight w:val="4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2633071,0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1865000,0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768071,0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500"/>
        <w:gridCol w:w="944"/>
        <w:gridCol w:w="883"/>
        <w:gridCol w:w="8476"/>
        <w:gridCol w:w="1998"/>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Атқарымдық топ</w:t>
            </w:r>
          </w:p>
        </w:tc>
        <w:tc>
          <w:tcPr>
            <w:tcW w:w="199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0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0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4124419,0</w:t>
            </w:r>
          </w:p>
        </w:tc>
      </w:tr>
      <w:tr>
        <w:trPr>
          <w:trHeight w:val="3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144671,0</w:t>
            </w:r>
          </w:p>
        </w:tc>
      </w:tr>
      <w:tr>
        <w:trPr>
          <w:trHeight w:val="6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120416,0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9212,0</w:t>
            </w:r>
          </w:p>
        </w:tc>
      </w:tr>
      <w:tr>
        <w:trPr>
          <w:trHeight w:val="6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9212,0</w:t>
            </w:r>
          </w:p>
        </w:tc>
      </w:tr>
      <w:tr>
        <w:trPr>
          <w:trHeight w:val="34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40254,0</w:t>
            </w:r>
          </w:p>
        </w:tc>
      </w:tr>
      <w:tr>
        <w:trPr>
          <w:trHeight w:val="63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40254,0</w:t>
            </w:r>
          </w:p>
        </w:tc>
      </w:tr>
      <w:tr>
        <w:trPr>
          <w:trHeight w:val="6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70950,0</w:t>
            </w:r>
          </w:p>
        </w:tc>
      </w:tr>
      <w:tr>
        <w:trPr>
          <w:trHeight w:val="9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70950,0</w:t>
            </w:r>
          </w:p>
        </w:tc>
      </w:tr>
      <w:tr>
        <w:trPr>
          <w:trHeight w:val="3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15838,0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15838,0</w:t>
            </w:r>
          </w:p>
        </w:tc>
      </w:tr>
      <w:tr>
        <w:trPr>
          <w:trHeight w:val="132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11182,0</w:t>
            </w:r>
          </w:p>
        </w:tc>
      </w:tr>
      <w:tr>
        <w:trPr>
          <w:trHeight w:val="3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763,0</w:t>
            </w:r>
          </w:p>
        </w:tc>
      </w:tr>
      <w:tr>
        <w:trPr>
          <w:trHeight w:val="6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3893,0</w:t>
            </w:r>
          </w:p>
        </w:tc>
      </w:tr>
      <w:tr>
        <w:trPr>
          <w:trHeight w:val="33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8417,0</w:t>
            </w:r>
          </w:p>
        </w:tc>
      </w:tr>
      <w:tr>
        <w:trPr>
          <w:trHeight w:val="6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8417,0</w:t>
            </w:r>
          </w:p>
        </w:tc>
      </w:tr>
      <w:tr>
        <w:trPr>
          <w:trHeight w:val="138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8417,0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833,0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қажеттіліктер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833,0</w:t>
            </w:r>
          </w:p>
        </w:tc>
      </w:tr>
      <w:tr>
        <w:trPr>
          <w:trHeight w:val="40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833,0</w:t>
            </w:r>
          </w:p>
        </w:tc>
      </w:tr>
      <w:tr>
        <w:trPr>
          <w:trHeight w:val="64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833,0</w:t>
            </w:r>
          </w:p>
        </w:tc>
      </w:tr>
      <w:tr>
        <w:trPr>
          <w:trHeight w:val="6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2853,0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2853,0</w:t>
            </w:r>
          </w:p>
        </w:tc>
      </w:tr>
      <w:tr>
        <w:trPr>
          <w:trHeight w:val="9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2853,0</w:t>
            </w:r>
          </w:p>
        </w:tc>
      </w:tr>
      <w:tr>
        <w:trPr>
          <w:trHeight w:val="6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2853,0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1824870,0</w:t>
            </w:r>
          </w:p>
        </w:tc>
      </w:tr>
      <w:tr>
        <w:trPr>
          <w:trHeight w:val="30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124391,0</w:t>
            </w:r>
          </w:p>
        </w:tc>
      </w:tr>
      <w:tr>
        <w:trPr>
          <w:trHeight w:val="3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124391,0</w:t>
            </w:r>
          </w:p>
        </w:tc>
      </w:tr>
      <w:tr>
        <w:trPr>
          <w:trHeight w:val="6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124391,0</w:t>
            </w:r>
          </w:p>
        </w:tc>
      </w:tr>
      <w:tr>
        <w:trPr>
          <w:trHeight w:val="3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1672623,0</w:t>
            </w:r>
          </w:p>
        </w:tc>
      </w:tr>
      <w:tr>
        <w:trPr>
          <w:trHeight w:val="60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2530,0</w:t>
            </w:r>
          </w:p>
        </w:tc>
      </w:tr>
      <w:tr>
        <w:trPr>
          <w:trHeight w:val="60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2530,0</w:t>
            </w:r>
          </w:p>
        </w:tc>
      </w:tr>
      <w:tr>
        <w:trPr>
          <w:trHeight w:val="3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1670093,0</w:t>
            </w:r>
          </w:p>
        </w:tc>
      </w:tr>
      <w:tr>
        <w:trPr>
          <w:trHeight w:val="3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1625395,0</w:t>
            </w:r>
          </w:p>
        </w:tc>
      </w:tr>
      <w:tr>
        <w:trPr>
          <w:trHeight w:val="42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44698,0</w:t>
            </w:r>
          </w:p>
        </w:tc>
      </w:tr>
      <w:tr>
        <w:trPr>
          <w:trHeight w:val="3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27856,0</w:t>
            </w:r>
          </w:p>
        </w:tc>
      </w:tr>
      <w:tr>
        <w:trPr>
          <w:trHeight w:val="3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27856,0</w:t>
            </w:r>
          </w:p>
        </w:tc>
      </w:tr>
      <w:tr>
        <w:trPr>
          <w:trHeight w:val="73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9953,0</w:t>
            </w:r>
          </w:p>
        </w:tc>
      </w:tr>
      <w:tr>
        <w:trPr>
          <w:trHeight w:val="6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5776,0</w:t>
            </w:r>
          </w:p>
        </w:tc>
      </w:tr>
      <w:tr>
        <w:trPr>
          <w:trHeight w:val="9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9521,0</w:t>
            </w:r>
          </w:p>
        </w:tc>
      </w:tr>
      <w:tr>
        <w:trPr>
          <w:trHeight w:val="6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2606,0</w:t>
            </w:r>
          </w:p>
        </w:tc>
      </w:tr>
      <w:tr>
        <w:trPr>
          <w:trHeight w:val="3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92182,0</w:t>
            </w:r>
          </w:p>
        </w:tc>
      </w:tr>
      <w:tr>
        <w:trPr>
          <w:trHeight w:val="33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71355,0</w:t>
            </w:r>
          </w:p>
        </w:tc>
      </w:tr>
      <w:tr>
        <w:trPr>
          <w:trHeight w:val="63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71355,0</w:t>
            </w:r>
          </w:p>
        </w:tc>
      </w:tr>
      <w:tr>
        <w:trPr>
          <w:trHeight w:val="3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бағдарламасы</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11953,0</w:t>
            </w:r>
          </w:p>
        </w:tc>
      </w:tr>
      <w:tr>
        <w:trPr>
          <w:trHeight w:val="30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арнаулы әлеуметтік көмек</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4116,0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7701,0</w:t>
            </w:r>
          </w:p>
        </w:tc>
      </w:tr>
      <w:tr>
        <w:trPr>
          <w:trHeight w:val="60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 шешімі бойынша азаматтардың жекелеген тобына әлеуметтік төлемдер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5069,0</w:t>
            </w:r>
          </w:p>
        </w:tc>
      </w:tr>
      <w:tr>
        <w:trPr>
          <w:trHeight w:val="60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1550,0</w:t>
            </w:r>
          </w:p>
        </w:tc>
      </w:tr>
      <w:tr>
        <w:trPr>
          <w:trHeight w:val="60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27208,0</w:t>
            </w:r>
          </w:p>
        </w:tc>
      </w:tr>
      <w:tr>
        <w:trPr>
          <w:trHeight w:val="48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5948,0</w:t>
            </w:r>
          </w:p>
        </w:tc>
      </w:tr>
      <w:tr>
        <w:trPr>
          <w:trHeight w:val="162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7810,0</w:t>
            </w:r>
          </w:p>
        </w:tc>
      </w:tr>
      <w:tr>
        <w:trPr>
          <w:trHeight w:val="12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 саласында басқа да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20827,0</w:t>
            </w:r>
          </w:p>
        </w:tc>
      </w:tr>
      <w:tr>
        <w:trPr>
          <w:trHeight w:val="6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20827,0</w:t>
            </w:r>
          </w:p>
        </w:tc>
      </w:tr>
      <w:tr>
        <w:trPr>
          <w:trHeight w:val="102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20496,0</w:t>
            </w:r>
          </w:p>
        </w:tc>
      </w:tr>
      <w:tr>
        <w:trPr>
          <w:trHeight w:val="60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331,0</w:t>
            </w:r>
          </w:p>
        </w:tc>
      </w:tr>
      <w:tr>
        <w:trPr>
          <w:trHeight w:val="49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Тұрғын-үй коммуналдық шаруашылығы</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28512,0</w:t>
            </w:r>
          </w:p>
        </w:tc>
      </w:tr>
      <w:tr>
        <w:trPr>
          <w:trHeight w:val="33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4016,0</w:t>
            </w:r>
          </w:p>
        </w:tc>
      </w:tr>
      <w:tr>
        <w:trPr>
          <w:trHeight w:val="9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4016,0</w:t>
            </w:r>
          </w:p>
        </w:tc>
      </w:tr>
      <w:tr>
        <w:trPr>
          <w:trHeight w:val="42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4016,0</w:t>
            </w:r>
          </w:p>
        </w:tc>
      </w:tr>
      <w:tr>
        <w:trPr>
          <w:trHeight w:val="12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032</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24496,0</w:t>
            </w:r>
          </w:p>
        </w:tc>
      </w:tr>
      <w:tr>
        <w:trPr>
          <w:trHeight w:val="72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24121,0</w:t>
            </w:r>
          </w:p>
        </w:tc>
      </w:tr>
      <w:tr>
        <w:trPr>
          <w:trHeight w:val="3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9580,0</w:t>
            </w:r>
          </w:p>
        </w:tc>
      </w:tr>
      <w:tr>
        <w:trPr>
          <w:trHeight w:val="3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7398,0</w:t>
            </w:r>
          </w:p>
        </w:tc>
      </w:tr>
      <w:tr>
        <w:trPr>
          <w:trHeight w:val="3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687,0</w:t>
            </w:r>
          </w:p>
        </w:tc>
      </w:tr>
      <w:tr>
        <w:trPr>
          <w:trHeight w:val="3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6456,0</w:t>
            </w:r>
          </w:p>
        </w:tc>
      </w:tr>
      <w:tr>
        <w:trPr>
          <w:trHeight w:val="9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375,0</w:t>
            </w:r>
          </w:p>
        </w:tc>
      </w:tr>
      <w:tr>
        <w:trPr>
          <w:trHeight w:val="3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375,0</w:t>
            </w:r>
          </w:p>
        </w:tc>
      </w:tr>
      <w:tr>
        <w:trPr>
          <w:trHeight w:val="63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83590,0</w:t>
            </w:r>
          </w:p>
        </w:tc>
      </w:tr>
      <w:tr>
        <w:trPr>
          <w:trHeight w:val="3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25145,0</w:t>
            </w:r>
          </w:p>
        </w:tc>
      </w:tr>
      <w:tr>
        <w:trPr>
          <w:trHeight w:val="6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832,0</w:t>
            </w:r>
          </w:p>
        </w:tc>
      </w:tr>
      <w:tr>
        <w:trPr>
          <w:trHeight w:val="72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832,0</w:t>
            </w:r>
          </w:p>
        </w:tc>
      </w:tr>
      <w:tr>
        <w:trPr>
          <w:trHeight w:val="6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24313,0</w:t>
            </w:r>
          </w:p>
        </w:tc>
      </w:tr>
      <w:tr>
        <w:trPr>
          <w:trHeight w:val="3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24313,0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2942,0</w:t>
            </w:r>
          </w:p>
        </w:tc>
      </w:tr>
      <w:tr>
        <w:trPr>
          <w:trHeight w:val="63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2942,0</w:t>
            </w:r>
          </w:p>
        </w:tc>
      </w:tr>
      <w:tr>
        <w:trPr>
          <w:trHeight w:val="70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2942,0</w:t>
            </w:r>
          </w:p>
        </w:tc>
      </w:tr>
      <w:tr>
        <w:trPr>
          <w:trHeight w:val="3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 кеңістігі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43584,0</w:t>
            </w:r>
          </w:p>
        </w:tc>
      </w:tr>
      <w:tr>
        <w:trPr>
          <w:trHeight w:val="3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34607,0</w:t>
            </w:r>
          </w:p>
        </w:tc>
      </w:tr>
      <w:tr>
        <w:trPr>
          <w:trHeight w:val="45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28840,0</w:t>
            </w:r>
          </w:p>
        </w:tc>
      </w:tr>
      <w:tr>
        <w:trPr>
          <w:trHeight w:val="6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5767,0</w:t>
            </w:r>
          </w:p>
        </w:tc>
      </w:tr>
      <w:tr>
        <w:trPr>
          <w:trHeight w:val="6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8977,0</w:t>
            </w:r>
          </w:p>
        </w:tc>
      </w:tr>
      <w:tr>
        <w:trPr>
          <w:trHeight w:val="72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6343,0</w:t>
            </w:r>
          </w:p>
        </w:tc>
      </w:tr>
      <w:tr>
        <w:trPr>
          <w:trHeight w:val="75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2634,0</w:t>
            </w:r>
          </w:p>
        </w:tc>
      </w:tr>
      <w:tr>
        <w:trPr>
          <w:trHeight w:val="6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11919,0</w:t>
            </w:r>
          </w:p>
        </w:tc>
      </w:tr>
      <w:tr>
        <w:trPr>
          <w:trHeight w:val="6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4320,0</w:t>
            </w:r>
          </w:p>
        </w:tc>
      </w:tr>
      <w:tr>
        <w:trPr>
          <w:trHeight w:val="6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4320,0</w:t>
            </w:r>
          </w:p>
        </w:tc>
      </w:tr>
      <w:tr>
        <w:trPr>
          <w:trHeight w:val="63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3526,0</w:t>
            </w:r>
          </w:p>
        </w:tc>
      </w:tr>
      <w:tr>
        <w:trPr>
          <w:trHeight w:val="12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3526,0</w:t>
            </w:r>
          </w:p>
        </w:tc>
      </w:tr>
      <w:tr>
        <w:trPr>
          <w:trHeight w:val="6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4073,0</w:t>
            </w:r>
          </w:p>
        </w:tc>
      </w:tr>
      <w:tr>
        <w:trPr>
          <w:trHeight w:val="9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4073,0</w:t>
            </w:r>
          </w:p>
        </w:tc>
      </w:tr>
      <w:tr>
        <w:trPr>
          <w:trHeight w:val="46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1715000,0</w:t>
            </w:r>
          </w:p>
        </w:tc>
      </w:tr>
      <w:tr>
        <w:trPr>
          <w:trHeight w:val="6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1715000,0</w:t>
            </w:r>
          </w:p>
        </w:tc>
      </w:tr>
      <w:tr>
        <w:trPr>
          <w:trHeight w:val="52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1715000,0</w:t>
            </w:r>
          </w:p>
        </w:tc>
      </w:tr>
      <w:tr>
        <w:trPr>
          <w:trHeight w:val="3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1715000,0</w:t>
            </w:r>
          </w:p>
        </w:tc>
      </w:tr>
      <w:tr>
        <w:trPr>
          <w:trHeight w:val="12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166447,0</w:t>
            </w:r>
          </w:p>
        </w:tc>
      </w:tr>
      <w:tr>
        <w:trPr>
          <w:trHeight w:val="42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7722,0</w:t>
            </w:r>
          </w:p>
        </w:tc>
      </w:tr>
      <w:tr>
        <w:trPr>
          <w:trHeight w:val="6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7722,0</w:t>
            </w:r>
          </w:p>
        </w:tc>
      </w:tr>
      <w:tr>
        <w:trPr>
          <w:trHeight w:val="78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7722,0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150000,0</w:t>
            </w:r>
          </w:p>
        </w:tc>
      </w:tr>
      <w:tr>
        <w:trPr>
          <w:trHeight w:val="3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150000,0</w:t>
            </w:r>
          </w:p>
        </w:tc>
      </w:tr>
      <w:tr>
        <w:trPr>
          <w:trHeight w:val="3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150000,0</w:t>
            </w:r>
          </w:p>
        </w:tc>
      </w:tr>
      <w:tr>
        <w:trPr>
          <w:trHeight w:val="42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8725,0</w:t>
            </w:r>
          </w:p>
        </w:tc>
      </w:tr>
      <w:tr>
        <w:trPr>
          <w:trHeight w:val="6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8725,0</w:t>
            </w:r>
          </w:p>
        </w:tc>
      </w:tr>
      <w:tr>
        <w:trPr>
          <w:trHeight w:val="109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8725,0</w:t>
            </w:r>
          </w:p>
        </w:tc>
      </w:tr>
      <w:tr>
        <w:trPr>
          <w:trHeight w:val="73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12463,0</w:t>
            </w:r>
          </w:p>
        </w:tc>
      </w:tr>
      <w:tr>
        <w:trPr>
          <w:trHeight w:val="45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12463,0</w:t>
            </w:r>
          </w:p>
        </w:tc>
      </w:tr>
      <w:tr>
        <w:trPr>
          <w:trHeight w:val="3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6128,0</w:t>
            </w:r>
          </w:p>
        </w:tc>
      </w:tr>
      <w:tr>
        <w:trPr>
          <w:trHeight w:val="73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6128,0</w:t>
            </w:r>
          </w:p>
        </w:tc>
      </w:tr>
      <w:tr>
        <w:trPr>
          <w:trHeight w:val="60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6335,0</w:t>
            </w:r>
          </w:p>
        </w:tc>
      </w:tr>
      <w:tr>
        <w:trPr>
          <w:trHeight w:val="9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6335,0</w:t>
            </w:r>
          </w:p>
        </w:tc>
      </w:tr>
      <w:tr>
        <w:trPr>
          <w:trHeight w:val="3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байланыс</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8167,0</w:t>
            </w:r>
          </w:p>
        </w:tc>
      </w:tr>
      <w:tr>
        <w:trPr>
          <w:trHeight w:val="3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көліктері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8167,0</w:t>
            </w:r>
          </w:p>
        </w:tc>
      </w:tr>
      <w:tr>
        <w:trPr>
          <w:trHeight w:val="76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6288,0</w:t>
            </w:r>
          </w:p>
        </w:tc>
      </w:tr>
      <w:tr>
        <w:trPr>
          <w:trHeight w:val="9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6288,0</w:t>
            </w:r>
          </w:p>
        </w:tc>
      </w:tr>
      <w:tr>
        <w:trPr>
          <w:trHeight w:val="9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1879,0</w:t>
            </w:r>
          </w:p>
        </w:tc>
      </w:tr>
      <w:tr>
        <w:trPr>
          <w:trHeight w:val="3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1879,0</w:t>
            </w:r>
          </w:p>
        </w:tc>
      </w:tr>
      <w:tr>
        <w:trPr>
          <w:trHeight w:val="3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44831,0</w:t>
            </w:r>
          </w:p>
        </w:tc>
      </w:tr>
      <w:tr>
        <w:trPr>
          <w:trHeight w:val="70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4982,0</w:t>
            </w:r>
          </w:p>
        </w:tc>
      </w:tr>
      <w:tr>
        <w:trPr>
          <w:trHeight w:val="6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4982,0</w:t>
            </w:r>
          </w:p>
        </w:tc>
      </w:tr>
      <w:tr>
        <w:trPr>
          <w:trHeight w:val="70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4982,0</w:t>
            </w:r>
          </w:p>
        </w:tc>
      </w:tr>
      <w:tr>
        <w:trPr>
          <w:trHeight w:val="33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39849,0</w:t>
            </w:r>
          </w:p>
        </w:tc>
      </w:tr>
      <w:tr>
        <w:trPr>
          <w:trHeight w:val="49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32000,0</w:t>
            </w:r>
          </w:p>
        </w:tc>
      </w:tr>
      <w:tr>
        <w:trPr>
          <w:trHeight w:val="6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32000,0</w:t>
            </w:r>
          </w:p>
        </w:tc>
      </w:tr>
      <w:tr>
        <w:trPr>
          <w:trHeight w:val="100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7849,0</w:t>
            </w:r>
          </w:p>
        </w:tc>
      </w:tr>
      <w:tr>
        <w:trPr>
          <w:trHeight w:val="12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7849,0</w:t>
            </w:r>
          </w:p>
        </w:tc>
      </w:tr>
      <w:tr>
        <w:trPr>
          <w:trHeight w:val="36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III. Таза бюджеттiк кредит беру </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58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қаржы активтерді сатудан түсетін түсімдер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қаржы активтерді сатудан түсетін түсімдер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55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 ішіндегі қаржы активтерді сатудан түсетін түсімдер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196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 өзге мемлекеттік мүлікті сатудан түсетін түсімдер</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7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138000,0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-138000,0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Қарыздардың түсімі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138000,0</w:t>
            </w:r>
          </w:p>
        </w:tc>
      </w:tr>
      <w:tr>
        <w:trPr>
          <w:trHeight w:val="33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138000,0</w:t>
            </w:r>
          </w:p>
        </w:tc>
      </w:tr>
      <w:tr>
        <w:trPr>
          <w:trHeight w:val="315"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138000,0</w:t>
            </w:r>
          </w:p>
        </w:tc>
      </w:tr>
      <w:tr>
        <w:trPr>
          <w:trHeight w:val="33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атқарушы органдардың борышын өтеу</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138000,0</w:t>
            </w:r>
          </w:p>
        </w:tc>
      </w:tr>
      <w:tr>
        <w:trPr>
          <w:trHeight w:val="390" w:hRule="atLeast"/>
        </w:trPr>
        <w:tc>
          <w:tcPr>
            <w:tcW w:w="5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19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Бурабай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21 желтоқсандағы № С-20/1</w:t>
      </w:r>
      <w:r>
        <w:br/>
      </w:r>
      <w:r>
        <w:rPr>
          <w:rFonts w:ascii="Times New Roman"/>
          <w:b w:val="false"/>
          <w:i w:val="false"/>
          <w:color w:val="000000"/>
          <w:sz w:val="28"/>
        </w:rPr>
        <w:t>
</w:t>
      </w:r>
      <w:r>
        <w:rPr>
          <w:rFonts w:ascii="Times New Roman"/>
          <w:b w:val="false"/>
          <w:i w:val="false"/>
          <w:color w:val="000000"/>
          <w:sz w:val="28"/>
        </w:rPr>
        <w:t>шешіміне 3 қосымша</w:t>
      </w:r>
    </w:p>
    <w:p>
      <w:pPr>
        <w:spacing w:after="0"/>
        <w:ind w:left="0"/>
        <w:jc w:val="both"/>
      </w:pPr>
      <w:r>
        <w:rPr>
          <w:rFonts w:ascii="Times New Roman"/>
          <w:b/>
          <w:i w:val="false"/>
          <w:color w:val="000080"/>
          <w:sz w:val="28"/>
        </w:rPr>
        <w:t>Бурабай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677"/>
        <w:gridCol w:w="777"/>
        <w:gridCol w:w="818"/>
        <w:gridCol w:w="8526"/>
        <w:gridCol w:w="200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санаттар</w:t>
            </w:r>
          </w:p>
        </w:tc>
        <w:tc>
          <w:tcPr>
            <w:tcW w:w="200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Кірістер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3188978</w:t>
            </w:r>
          </w:p>
        </w:tc>
      </w:tr>
      <w:tr>
        <w:trPr>
          <w:trHeight w:val="3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1580324</w:t>
            </w:r>
          </w:p>
        </w:tc>
      </w:tr>
      <w:tr>
        <w:trPr>
          <w:trHeight w:val="39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145385</w:t>
            </w:r>
          </w:p>
        </w:tc>
      </w:tr>
      <w:tr>
        <w:trPr>
          <w:trHeight w:val="3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145385</w:t>
            </w:r>
          </w:p>
        </w:tc>
      </w:tr>
      <w:tr>
        <w:trPr>
          <w:trHeight w:val="6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115249</w:t>
            </w:r>
          </w:p>
        </w:tc>
      </w:tr>
      <w:tr>
        <w:trPr>
          <w:trHeight w:val="6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30136</w:t>
            </w:r>
          </w:p>
        </w:tc>
      </w:tr>
      <w:tr>
        <w:trPr>
          <w:trHeight w:val="4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841806</w:t>
            </w:r>
          </w:p>
        </w:tc>
      </w:tr>
      <w:tr>
        <w:trPr>
          <w:trHeight w:val="46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841806</w:t>
            </w:r>
          </w:p>
        </w:tc>
      </w:tr>
      <w:tr>
        <w:trPr>
          <w:trHeight w:val="40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841806</w:t>
            </w:r>
          </w:p>
        </w:tc>
      </w:tr>
      <w:tr>
        <w:trPr>
          <w:trHeight w:val="37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533081</w:t>
            </w:r>
          </w:p>
        </w:tc>
      </w:tr>
      <w:tr>
        <w:trPr>
          <w:trHeight w:val="4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342649</w:t>
            </w:r>
          </w:p>
        </w:tc>
      </w:tr>
      <w:tr>
        <w:trPr>
          <w:trHeight w:val="67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337152</w:t>
            </w:r>
          </w:p>
        </w:tc>
      </w:tr>
      <w:tr>
        <w:trPr>
          <w:trHeight w:val="37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5497</w:t>
            </w:r>
          </w:p>
        </w:tc>
      </w:tr>
      <w:tr>
        <w:trPr>
          <w:trHeight w:val="4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95586</w:t>
            </w:r>
          </w:p>
        </w:tc>
      </w:tr>
      <w:tr>
        <w:trPr>
          <w:trHeight w:val="39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8272</w:t>
            </w:r>
          </w:p>
        </w:tc>
      </w:tr>
      <w:tr>
        <w:trPr>
          <w:trHeight w:val="67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45235</w:t>
            </w:r>
          </w:p>
        </w:tc>
      </w:tr>
      <w:tr>
        <w:trPr>
          <w:trHeight w:val="9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105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w:t>
            </w:r>
          </w:p>
        </w:tc>
      </w:tr>
      <w:tr>
        <w:trPr>
          <w:trHeight w:val="10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41652</w:t>
            </w:r>
          </w:p>
        </w:tc>
      </w:tr>
      <w:tr>
        <w:trPr>
          <w:trHeight w:val="40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93454</w:t>
            </w:r>
          </w:p>
        </w:tc>
      </w:tr>
      <w:tr>
        <w:trPr>
          <w:trHeight w:val="40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32552</w:t>
            </w:r>
          </w:p>
        </w:tc>
      </w:tr>
      <w:tr>
        <w:trPr>
          <w:trHeight w:val="54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60902</w:t>
            </w:r>
          </w:p>
        </w:tc>
      </w:tr>
      <w:tr>
        <w:trPr>
          <w:trHeight w:val="3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1392</w:t>
            </w:r>
          </w:p>
        </w:tc>
      </w:tr>
      <w:tr>
        <w:trPr>
          <w:trHeight w:val="37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1392</w:t>
            </w:r>
          </w:p>
        </w:tc>
      </w:tr>
      <w:tr>
        <w:trPr>
          <w:trHeight w:val="6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47197</w:t>
            </w:r>
          </w:p>
        </w:tc>
      </w:tr>
      <w:tr>
        <w:trPr>
          <w:trHeight w:val="4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6912</w:t>
            </w:r>
          </w:p>
        </w:tc>
      </w:tr>
      <w:tr>
        <w:trPr>
          <w:trHeight w:val="13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5176</w:t>
            </w:r>
          </w:p>
        </w:tc>
      </w:tr>
      <w:tr>
        <w:trPr>
          <w:trHeight w:val="103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дизель отыны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1736</w:t>
            </w:r>
          </w:p>
        </w:tc>
      </w:tr>
      <w:tr>
        <w:trPr>
          <w:trHeight w:val="6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9242</w:t>
            </w:r>
          </w:p>
        </w:tc>
      </w:tr>
      <w:tr>
        <w:trPr>
          <w:trHeight w:val="46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участоктарын пайдаланғаны үшін төлем</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9242</w:t>
            </w:r>
          </w:p>
        </w:tc>
      </w:tr>
      <w:tr>
        <w:trPr>
          <w:trHeight w:val="6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22104</w:t>
            </w:r>
          </w:p>
        </w:tc>
      </w:tr>
      <w:tr>
        <w:trPr>
          <w:trHeight w:val="67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2116</w:t>
            </w:r>
          </w:p>
        </w:tc>
      </w:tr>
      <w:tr>
        <w:trPr>
          <w:trHeight w:val="6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6901</w:t>
            </w:r>
          </w:p>
        </w:tc>
      </w:tr>
      <w:tr>
        <w:trPr>
          <w:trHeight w:val="108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948</w:t>
            </w:r>
          </w:p>
        </w:tc>
      </w:tr>
      <w:tr>
        <w:trPr>
          <w:trHeight w:val="9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w:t>
            </w:r>
          </w:p>
        </w:tc>
      </w:tr>
      <w:tr>
        <w:trPr>
          <w:trHeight w:val="69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1381</w:t>
            </w:r>
          </w:p>
        </w:tc>
      </w:tr>
      <w:tr>
        <w:trPr>
          <w:trHeight w:val="6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5784</w:t>
            </w:r>
          </w:p>
        </w:tc>
      </w:tr>
      <w:tr>
        <w:trPr>
          <w:trHeight w:val="9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ортақ пайдаланылатын жергілікті автомобиль жолдарының бөлінген белдеуінде және елді мекендерде жарнама объектілерін орналастырғаны үшін төлем</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4601</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салық</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8939</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8939</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3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12855</w:t>
            </w:r>
          </w:p>
        </w:tc>
      </w:tr>
      <w:tr>
        <w:trPr>
          <w:trHeight w:val="4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12855</w:t>
            </w:r>
          </w:p>
        </w:tc>
      </w:tr>
      <w:tr>
        <w:trPr>
          <w:trHeight w:val="33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қоспағанда,мемлекеттік баж сотқа берілетін талап арыздардан, ерекше талап ету істері арыздарынан, ерекше жүргізілетін істер бойынша арыздардан (шағымдардан),сот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7777</w:t>
            </w:r>
          </w:p>
        </w:tc>
      </w:tr>
      <w:tr>
        <w:trPr>
          <w:trHeight w:val="195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Азаматтық хал актілерін тіркегені үшін, сондай-ақ азаматтарға азаматтық хал актілерін тіркегені туралы куәліктерді және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 </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2991</w:t>
            </w:r>
          </w:p>
        </w:tc>
      </w:tr>
      <w:tr>
        <w:trPr>
          <w:trHeight w:val="168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621</w:t>
            </w:r>
          </w:p>
        </w:tc>
      </w:tr>
      <w:tr>
        <w:trPr>
          <w:trHeight w:val="97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r>
      <w:tr>
        <w:trPr>
          <w:trHeight w:val="127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w:t>
            </w:r>
          </w:p>
        </w:tc>
      </w:tr>
      <w:tr>
        <w:trPr>
          <w:trHeight w:val="52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Тұрғылықты жерін тіркеу үшін мемлекеттік баж </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1035</w:t>
            </w:r>
          </w:p>
        </w:tc>
      </w:tr>
      <w:tr>
        <w:trPr>
          <w:trHeight w:val="70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Аңшы куәлігін бергені және оны жыл сайын тіркегені үшін мемлекеттік баж </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w:t>
            </w:r>
          </w:p>
        </w:tc>
      </w:tr>
      <w:tr>
        <w:trPr>
          <w:trHeight w:val="315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 аңшылық суық қаруды, белгіленетін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w:t>
            </w:r>
          </w:p>
        </w:tc>
      </w:tr>
      <w:tr>
        <w:trPr>
          <w:trHeight w:val="12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w:t>
            </w:r>
          </w:p>
        </w:tc>
      </w:tr>
      <w:tr>
        <w:trPr>
          <w:trHeight w:val="4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65494</w:t>
            </w:r>
          </w:p>
        </w:tc>
      </w:tr>
      <w:tr>
        <w:trPr>
          <w:trHeight w:val="3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түсімдер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3502</w:t>
            </w:r>
          </w:p>
        </w:tc>
      </w:tr>
      <w:tr>
        <w:trPr>
          <w:trHeight w:val="4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60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73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3490</w:t>
            </w:r>
          </w:p>
        </w:tc>
      </w:tr>
      <w:tr>
        <w:trPr>
          <w:trHeight w:val="67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3490</w:t>
            </w:r>
          </w:p>
        </w:tc>
      </w:tr>
      <w:tr>
        <w:trPr>
          <w:trHeight w:val="103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w:t>
            </w:r>
          </w:p>
        </w:tc>
      </w:tr>
      <w:tr>
        <w:trPr>
          <w:trHeight w:val="108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w:t>
            </w:r>
          </w:p>
        </w:tc>
      </w:tr>
      <w:tr>
        <w:trPr>
          <w:trHeight w:val="100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w:t>
            </w:r>
          </w:p>
        </w:tc>
      </w:tr>
      <w:tr>
        <w:trPr>
          <w:trHeight w:val="118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30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03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8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w:t>
            </w:r>
          </w:p>
        </w:tc>
      </w:tr>
      <w:tr>
        <w:trPr>
          <w:trHeight w:val="165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w:t>
            </w:r>
          </w:p>
        </w:tc>
      </w:tr>
      <w:tr>
        <w:trPr>
          <w:trHeight w:val="6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60000</w:t>
            </w:r>
          </w:p>
        </w:tc>
      </w:tr>
      <w:tr>
        <w:trPr>
          <w:trHeight w:val="4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3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3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6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17300</w:t>
            </w:r>
          </w:p>
        </w:tc>
      </w:tr>
      <w:tr>
        <w:trPr>
          <w:trHeight w:val="6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w:t>
            </w:r>
          </w:p>
        </w:tc>
      </w:tr>
      <w:tr>
        <w:trPr>
          <w:trHeight w:val="6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w:t>
            </w:r>
          </w:p>
        </w:tc>
      </w:tr>
      <w:tr>
        <w:trPr>
          <w:trHeight w:val="6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w:t>
            </w:r>
          </w:p>
        </w:tc>
      </w:tr>
      <w:tr>
        <w:trPr>
          <w:trHeight w:val="3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және материалдық емес активтерді сату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30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28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30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4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1525860</w:t>
            </w:r>
          </w:p>
        </w:tc>
      </w:tr>
      <w:tr>
        <w:trPr>
          <w:trHeight w:val="6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1525860</w:t>
            </w:r>
          </w:p>
        </w:tc>
      </w:tr>
      <w:tr>
        <w:trPr>
          <w:trHeight w:val="30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1525860,0</w:t>
            </w:r>
          </w:p>
        </w:tc>
      </w:tr>
      <w:tr>
        <w:trPr>
          <w:trHeight w:val="33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475574,0</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0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1050286,0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738"/>
        <w:gridCol w:w="839"/>
        <w:gridCol w:w="1000"/>
        <w:gridCol w:w="8237"/>
        <w:gridCol w:w="1989"/>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Атқарымдық топ</w:t>
            </w:r>
          </w:p>
        </w:tc>
        <w:tc>
          <w:tcPr>
            <w:tcW w:w="198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3182178,0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183623,0</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151747,0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12789,0</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12789,0</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50812,0</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50812,0</w:t>
            </w:r>
          </w:p>
        </w:tc>
      </w:tr>
      <w:tr>
        <w:trPr>
          <w:trHeight w:val="6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88146,0</w:t>
            </w:r>
          </w:p>
        </w:tc>
      </w:tr>
      <w:tr>
        <w:trPr>
          <w:trHeight w:val="9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88146,0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20910,0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20910,0</w:t>
            </w:r>
          </w:p>
        </w:tc>
      </w:tr>
      <w:tr>
        <w:trPr>
          <w:trHeight w:val="12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15359,0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912,0</w:t>
            </w:r>
          </w:p>
        </w:tc>
      </w:tr>
      <w:tr>
        <w:trPr>
          <w:trHeight w:val="6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4639,0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10966,0</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10966,0</w:t>
            </w:r>
          </w:p>
        </w:tc>
      </w:tr>
      <w:tr>
        <w:trPr>
          <w:trHeight w:val="13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10966,0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998,0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қажеттіліктер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998,0</w:t>
            </w:r>
          </w:p>
        </w:tc>
      </w:tr>
      <w:tr>
        <w:trPr>
          <w:trHeight w:val="4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998,0</w:t>
            </w:r>
          </w:p>
        </w:tc>
      </w:tr>
      <w:tr>
        <w:trPr>
          <w:trHeight w:val="4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998,0</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3414,0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3414,0</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3414,0</w:t>
            </w:r>
          </w:p>
        </w:tc>
      </w:tr>
      <w:tr>
        <w:trPr>
          <w:trHeight w:val="6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3414,0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2558180,0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148032,0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148032,0</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148032,0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2006689,0</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2890,0</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2003799,0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1950560,0</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53239,0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403459,0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32179,0</w:t>
            </w:r>
          </w:p>
        </w:tc>
      </w:tr>
      <w:tr>
        <w:trPr>
          <w:trHeight w:val="7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11730,0</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6598,0</w:t>
            </w:r>
          </w:p>
        </w:tc>
      </w:tr>
      <w:tr>
        <w:trPr>
          <w:trHeight w:val="9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10875,0</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2976,0</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371280,0</w:t>
            </w:r>
          </w:p>
        </w:tc>
      </w:tr>
      <w:tr>
        <w:trPr>
          <w:trHeight w:val="4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371280,0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110196,0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84736,0</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84736,0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бағдарламасы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14135,0</w:t>
            </w:r>
          </w:p>
        </w:tc>
      </w:tr>
      <w:tr>
        <w:trPr>
          <w:trHeight w:val="3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арнаулы әлеуметтік көмек</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8992,0</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 шешімі бойынша азаматтардың жекелеген тобына әлеуметтік төлемдер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5921,0</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1770,0</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33109,0</w:t>
            </w:r>
          </w:p>
        </w:tc>
      </w:tr>
      <w:tr>
        <w:trPr>
          <w:trHeight w:val="4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7189,0</w:t>
            </w:r>
          </w:p>
        </w:tc>
      </w:tr>
      <w:tr>
        <w:trPr>
          <w:trHeight w:val="13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8920,0</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 саласында басқа да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25460,0</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25460,0</w:t>
            </w:r>
          </w:p>
        </w:tc>
      </w:tr>
      <w:tr>
        <w:trPr>
          <w:trHeight w:val="10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25065,0</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395,0</w:t>
            </w:r>
          </w:p>
        </w:tc>
      </w:tr>
      <w:tr>
        <w:trPr>
          <w:trHeight w:val="4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Тұрғын-үй коммуналдық шаруашылығы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32441,0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4389,0</w:t>
            </w:r>
          </w:p>
        </w:tc>
      </w:tr>
      <w:tr>
        <w:trPr>
          <w:trHeight w:val="7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4389,0</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4389,0</w:t>
            </w:r>
          </w:p>
        </w:tc>
      </w:tr>
      <w:tr>
        <w:trPr>
          <w:trHeight w:val="1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032</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28052,0</w:t>
            </w:r>
          </w:p>
        </w:tc>
      </w:tr>
      <w:tr>
        <w:trPr>
          <w:trHeight w:val="7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27603,0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10960,0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8448,0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823,0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7372,0</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449,0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449,0</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98852,0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28201,0</w:t>
            </w:r>
          </w:p>
        </w:tc>
      </w:tr>
      <w:tr>
        <w:trPr>
          <w:trHeight w:val="6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1073,0</w:t>
            </w:r>
          </w:p>
        </w:tc>
      </w:tr>
      <w:tr>
        <w:trPr>
          <w:trHeight w:val="49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1073,0</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27128,0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27128,0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3361,0</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3361,0</w:t>
            </w:r>
          </w:p>
        </w:tc>
      </w:tr>
      <w:tr>
        <w:trPr>
          <w:trHeight w:val="7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3361,0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 кеңістігі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52708,0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42454,0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34248,0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8206,0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10254,0</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7252,0</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3002,0</w:t>
            </w:r>
          </w:p>
        </w:tc>
      </w:tr>
      <w:tr>
        <w:trPr>
          <w:trHeight w:val="6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14582,0</w:t>
            </w:r>
          </w:p>
        </w:tc>
      </w:tr>
      <w:tr>
        <w:trPr>
          <w:trHeight w:val="6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5401,0</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5401,0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4381,0</w:t>
            </w:r>
          </w:p>
        </w:tc>
      </w:tr>
      <w:tr>
        <w:trPr>
          <w:trHeight w:val="11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4381,0</w:t>
            </w:r>
          </w:p>
        </w:tc>
      </w:tr>
      <w:tr>
        <w:trPr>
          <w:trHeight w:val="6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4800,0</w:t>
            </w:r>
          </w:p>
        </w:tc>
      </w:tr>
      <w:tr>
        <w:trPr>
          <w:trHeight w:val="9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4800,0</w:t>
            </w:r>
          </w:p>
        </w:tc>
      </w:tr>
      <w:tr>
        <w:trPr>
          <w:trHeight w:val="12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122789,0</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9148,0</w:t>
            </w:r>
          </w:p>
        </w:tc>
      </w:tr>
      <w:tr>
        <w:trPr>
          <w:trHeight w:val="6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9148,0</w:t>
            </w:r>
          </w:p>
        </w:tc>
      </w:tr>
      <w:tr>
        <w:trPr>
          <w:trHeight w:val="6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және жер қатынастары бөлімінің қызметін қамтамасыз ету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9148,0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104294,0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104294,0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104294,0</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9347,0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9347,0</w:t>
            </w:r>
          </w:p>
        </w:tc>
      </w:tr>
      <w:tr>
        <w:trPr>
          <w:trHeight w:val="10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9347,0</w:t>
            </w:r>
          </w:p>
        </w:tc>
      </w:tr>
      <w:tr>
        <w:trPr>
          <w:trHeight w:val="7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14027,0</w:t>
            </w:r>
          </w:p>
        </w:tc>
      </w:tr>
      <w:tr>
        <w:trPr>
          <w:trHeight w:val="4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14027,0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6901,0</w:t>
            </w:r>
          </w:p>
        </w:tc>
      </w:tr>
      <w:tr>
        <w:trPr>
          <w:trHeight w:val="73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6901,0</w:t>
            </w:r>
          </w:p>
        </w:tc>
      </w:tr>
      <w:tr>
        <w:trPr>
          <w:trHeight w:val="60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7126,0</w:t>
            </w:r>
          </w:p>
        </w:tc>
      </w:tr>
      <w:tr>
        <w:trPr>
          <w:trHeight w:val="9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7126,0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байланыс</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9777,0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көліктері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9777,0</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7528,0</w:t>
            </w:r>
          </w:p>
        </w:tc>
      </w:tr>
      <w:tr>
        <w:trPr>
          <w:trHeight w:val="9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7528,0</w:t>
            </w:r>
          </w:p>
        </w:tc>
      </w:tr>
      <w:tr>
        <w:trPr>
          <w:trHeight w:val="9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2249,0</w:t>
            </w:r>
          </w:p>
        </w:tc>
      </w:tr>
      <w:tr>
        <w:trPr>
          <w:trHeight w:val="51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2249,0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47881,0</w:t>
            </w:r>
          </w:p>
        </w:tc>
      </w:tr>
      <w:tr>
        <w:trPr>
          <w:trHeight w:val="3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6140,0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6140,0</w:t>
            </w:r>
          </w:p>
        </w:tc>
      </w:tr>
      <w:tr>
        <w:trPr>
          <w:trHeight w:val="70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6140,0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41741,0</w:t>
            </w:r>
          </w:p>
        </w:tc>
      </w:tr>
      <w:tr>
        <w:trPr>
          <w:trHeight w:val="4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32000,0</w:t>
            </w:r>
          </w:p>
        </w:tc>
      </w:tr>
      <w:tr>
        <w:trPr>
          <w:trHeight w:val="6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32000,0</w:t>
            </w:r>
          </w:p>
        </w:tc>
      </w:tr>
      <w:tr>
        <w:trPr>
          <w:trHeight w:val="6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9741,0</w:t>
            </w:r>
          </w:p>
        </w:tc>
      </w:tr>
      <w:tr>
        <w:trPr>
          <w:trHeight w:val="12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9741,0</w:t>
            </w:r>
          </w:p>
        </w:tc>
      </w:tr>
      <w:tr>
        <w:trPr>
          <w:trHeight w:val="36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III. Таза бюджеттiк кредит беру </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58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қаржы активтерді сатудан түсетін түсімдер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қаржы активтерді сатудан түсетін түсімдер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6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 ішіндегі қаржы активтерді сатудан түсетін түсімдер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15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 өзге мемлекеттік мүлікті сатудан түсетін түсімдер</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7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V. Бюджет тапшылығы </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Қарыздардың түсімі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7300,0</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7300,0</w:t>
            </w:r>
          </w:p>
        </w:tc>
      </w:tr>
      <w:tr>
        <w:trPr>
          <w:trHeight w:val="3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атқарушы органдардың борышын өтеу</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7300,0</w:t>
            </w:r>
          </w:p>
        </w:tc>
      </w:tr>
      <w:tr>
        <w:trPr>
          <w:trHeight w:val="3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2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19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Бурабай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21 желтоқсандағы № С-20/1</w:t>
      </w:r>
      <w:r>
        <w:br/>
      </w:r>
      <w:r>
        <w:rPr>
          <w:rFonts w:ascii="Times New Roman"/>
          <w:b w:val="false"/>
          <w:i w:val="false"/>
          <w:color w:val="000000"/>
          <w:sz w:val="28"/>
        </w:rPr>
        <w:t>
</w:t>
      </w:r>
      <w:r>
        <w:rPr>
          <w:rFonts w:ascii="Times New Roman"/>
          <w:b w:val="false"/>
          <w:i w:val="false"/>
          <w:color w:val="000000"/>
          <w:sz w:val="28"/>
        </w:rPr>
        <w:t>шешіміне 4 қосымша</w:t>
      </w:r>
    </w:p>
    <w:p>
      <w:pPr>
        <w:spacing w:after="0"/>
        <w:ind w:left="0"/>
        <w:jc w:val="both"/>
      </w:pPr>
      <w:r>
        <w:rPr>
          <w:rFonts w:ascii="Times New Roman"/>
          <w:b/>
          <w:i w:val="false"/>
          <w:color w:val="000080"/>
          <w:sz w:val="28"/>
        </w:rPr>
        <w:t xml:space="preserve">2010 </w:t>
      </w:r>
      <w:r>
        <w:rPr>
          <w:rFonts w:ascii="Times New Roman"/>
          <w:b/>
          <w:i w:val="false"/>
          <w:color w:val="000080"/>
          <w:sz w:val="28"/>
        </w:rPr>
        <w:t>жылға</w:t>
      </w:r>
      <w:r>
        <w:rPr>
          <w:rFonts w:ascii="Times New Roman"/>
          <w:b/>
          <w:i w:val="false"/>
          <w:color w:val="000080"/>
          <w:sz w:val="28"/>
        </w:rPr>
        <w:t xml:space="preserve"> арналған аудандық</w:t>
      </w:r>
      <w:r>
        <w:rPr>
          <w:rFonts w:ascii="Times New Roman"/>
          <w:b/>
          <w:i w:val="false"/>
          <w:color w:val="000080"/>
          <w:sz w:val="28"/>
        </w:rPr>
        <w:t xml:space="preserve"> бюджетті</w:t>
      </w:r>
      <w:r>
        <w:rPr>
          <w:rFonts w:ascii="Times New Roman"/>
          <w:b/>
          <w:i w:val="false"/>
          <w:color w:val="000080"/>
          <w:sz w:val="28"/>
        </w:rPr>
        <w:t xml:space="preserve"> орындау</w:t>
      </w:r>
      <w:r>
        <w:br/>
      </w:r>
      <w:r>
        <w:rPr>
          <w:rFonts w:ascii="Times New Roman"/>
          <w:b w:val="false"/>
          <w:i w:val="false"/>
          <w:color w:val="000000"/>
          <w:sz w:val="28"/>
        </w:rPr>
        <w:t>
</w:t>
      </w:r>
      <w:r>
        <w:rPr>
          <w:rFonts w:ascii="Times New Roman"/>
          <w:b/>
          <w:i w:val="false"/>
          <w:color w:val="000080"/>
          <w:sz w:val="28"/>
        </w:rPr>
        <w:t xml:space="preserve">барысында өзгерісне </w:t>
      </w:r>
      <w:r>
        <w:rPr>
          <w:rFonts w:ascii="Times New Roman"/>
          <w:b/>
          <w:i w:val="false"/>
          <w:color w:val="000080"/>
          <w:sz w:val="28"/>
        </w:rPr>
        <w:t>ұшырамауға</w:t>
      </w:r>
      <w:r>
        <w:rPr>
          <w:rFonts w:ascii="Times New Roman"/>
          <w:b/>
          <w:i w:val="false"/>
          <w:color w:val="000080"/>
          <w:sz w:val="28"/>
        </w:rPr>
        <w:t xml:space="preserve"> тиіс</w:t>
      </w:r>
      <w:r>
        <w:rPr>
          <w:rFonts w:ascii="Times New Roman"/>
          <w:b/>
          <w:i w:val="false"/>
          <w:color w:val="000080"/>
          <w:sz w:val="28"/>
        </w:rPr>
        <w:t xml:space="preserve"> жергілікті</w:t>
      </w:r>
      <w:r>
        <w:br/>
      </w:r>
      <w:r>
        <w:rPr>
          <w:rFonts w:ascii="Times New Roman"/>
          <w:b w:val="false"/>
          <w:i w:val="false"/>
          <w:color w:val="000000"/>
          <w:sz w:val="28"/>
        </w:rPr>
        <w:t>
</w:t>
      </w:r>
      <w:r>
        <w:rPr>
          <w:rFonts w:ascii="Times New Roman"/>
          <w:b/>
          <w:i w:val="false"/>
          <w:color w:val="000080"/>
          <w:sz w:val="28"/>
        </w:rPr>
        <w:t xml:space="preserve">бюджеттік </w:t>
      </w:r>
      <w:r>
        <w:rPr>
          <w:rFonts w:ascii="Times New Roman"/>
          <w:b/>
          <w:i w:val="false"/>
          <w:color w:val="000080"/>
          <w:sz w:val="28"/>
        </w:rPr>
        <w:t>бағдарламалар</w:t>
      </w:r>
      <w:r>
        <w:rPr>
          <w:rFonts w:ascii="Times New Roman"/>
          <w:b/>
          <w:i w:val="false"/>
          <w:color w:val="000080"/>
          <w:sz w:val="28"/>
        </w:rPr>
        <w:t xml:space="preserve">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647"/>
        <w:gridCol w:w="611"/>
        <w:gridCol w:w="689"/>
        <w:gridCol w:w="1052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Атқарымдық топ</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Шағ.топ</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Мекеме</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w:t>
            </w:r>
          </w:p>
        </w:tc>
      </w:tr>
      <w:tr>
        <w:trPr>
          <w:trHeight w:val="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0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Бурабай аудандық мәслихаттың</w:t>
      </w:r>
      <w:r>
        <w:br/>
      </w:r>
      <w:r>
        <w:rPr>
          <w:rFonts w:ascii="Times New Roman"/>
          <w:b w:val="false"/>
          <w:i w:val="false"/>
          <w:color w:val="000000"/>
          <w:sz w:val="28"/>
        </w:rPr>
        <w:t>
</w:t>
      </w:r>
      <w:r>
        <w:rPr>
          <w:rFonts w:ascii="Times New Roman"/>
          <w:b w:val="false"/>
          <w:i w:val="false"/>
          <w:color w:val="000000"/>
          <w:sz w:val="28"/>
        </w:rPr>
        <w:t>2009 жылғы 21 желтоқсандағы № С-20/1</w:t>
      </w:r>
      <w:r>
        <w:br/>
      </w:r>
      <w:r>
        <w:rPr>
          <w:rFonts w:ascii="Times New Roman"/>
          <w:b w:val="false"/>
          <w:i w:val="false"/>
          <w:color w:val="000000"/>
          <w:sz w:val="28"/>
        </w:rPr>
        <w:t>
</w:t>
      </w:r>
      <w:r>
        <w:rPr>
          <w:rFonts w:ascii="Times New Roman"/>
          <w:b w:val="false"/>
          <w:i w:val="false"/>
          <w:color w:val="000000"/>
          <w:sz w:val="28"/>
        </w:rPr>
        <w:t>шешіміне 5 қосымша</w:t>
      </w:r>
    </w:p>
    <w:p>
      <w:pPr>
        <w:spacing w:after="0"/>
        <w:ind w:left="0"/>
        <w:jc w:val="both"/>
      </w:pPr>
      <w:r>
        <w:rPr>
          <w:rFonts w:ascii="Times New Roman"/>
          <w:b w:val="false"/>
          <w:i/>
          <w:color w:val="800000"/>
          <w:sz w:val="28"/>
        </w:rPr>
        <w:t xml:space="preserve">      Ескерту. 5-қосымша жаңа редакцияда - Ақмола облысы Бурабай аудандық мәслихатының 2010.07.30 </w:t>
      </w:r>
      <w:r>
        <w:rPr>
          <w:rFonts w:ascii="Times New Roman"/>
          <w:b w:val="false"/>
          <w:i w:val="false"/>
          <w:color w:val="000000"/>
          <w:sz w:val="28"/>
        </w:rPr>
        <w:t>№ С-26/3</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2010.11.05 </w:t>
      </w:r>
      <w:r>
        <w:rPr>
          <w:rFonts w:ascii="Times New Roman"/>
          <w:b w:val="false"/>
          <w:i w:val="false"/>
          <w:color w:val="000000"/>
          <w:sz w:val="28"/>
        </w:rPr>
        <w:t>№ С-28/10</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p>
    <w:p>
      <w:pPr>
        <w:spacing w:after="0"/>
        <w:ind w:left="0"/>
        <w:jc w:val="both"/>
      </w:pPr>
      <w:r>
        <w:rPr>
          <w:rFonts w:ascii="Times New Roman"/>
          <w:b/>
          <w:i w:val="false"/>
          <w:color w:val="000080"/>
          <w:sz w:val="28"/>
        </w:rPr>
        <w:t>Аудандық</w:t>
      </w:r>
      <w:r>
        <w:rPr>
          <w:rFonts w:ascii="Times New Roman"/>
          <w:b/>
          <w:i w:val="false"/>
          <w:color w:val="000080"/>
          <w:sz w:val="28"/>
        </w:rPr>
        <w:t xml:space="preserve"> мәнді</w:t>
      </w:r>
      <w:r>
        <w:rPr>
          <w:rFonts w:ascii="Times New Roman"/>
          <w:b/>
          <w:i w:val="false"/>
          <w:color w:val="000080"/>
          <w:sz w:val="28"/>
        </w:rPr>
        <w:t xml:space="preserve"> қала</w:t>
      </w:r>
      <w:r>
        <w:rPr>
          <w:rFonts w:ascii="Times New Roman"/>
          <w:b/>
          <w:i w:val="false"/>
          <w:color w:val="000080"/>
          <w:sz w:val="28"/>
        </w:rPr>
        <w:t xml:space="preserve">, </w:t>
      </w:r>
      <w:r>
        <w:rPr>
          <w:rFonts w:ascii="Times New Roman"/>
          <w:b/>
          <w:i w:val="false"/>
          <w:color w:val="000080"/>
          <w:sz w:val="28"/>
        </w:rPr>
        <w:t>кент</w:t>
      </w:r>
      <w:r>
        <w:rPr>
          <w:rFonts w:ascii="Times New Roman"/>
          <w:b/>
          <w:i w:val="false"/>
          <w:color w:val="000080"/>
          <w:sz w:val="28"/>
        </w:rPr>
        <w:t xml:space="preserve">, </w:t>
      </w:r>
      <w:r>
        <w:rPr>
          <w:rFonts w:ascii="Times New Roman"/>
          <w:b/>
          <w:i w:val="false"/>
          <w:color w:val="000080"/>
          <w:sz w:val="28"/>
        </w:rPr>
        <w:t>ауылдық</w:t>
      </w:r>
      <w:r>
        <w:rPr>
          <w:rFonts w:ascii="Times New Roman"/>
          <w:b/>
          <w:i w:val="false"/>
          <w:color w:val="000080"/>
          <w:sz w:val="28"/>
        </w:rPr>
        <w:t xml:space="preserve"> (</w:t>
      </w:r>
      <w:r>
        <w:rPr>
          <w:rFonts w:ascii="Times New Roman"/>
          <w:b/>
          <w:i w:val="false"/>
          <w:color w:val="000080"/>
          <w:sz w:val="28"/>
        </w:rPr>
        <w:t>селолық</w:t>
      </w:r>
      <w:r>
        <w:rPr>
          <w:rFonts w:ascii="Times New Roman"/>
          <w:b/>
          <w:i w:val="false"/>
          <w:color w:val="000080"/>
          <w:sz w:val="28"/>
        </w:rPr>
        <w:t>)</w:t>
      </w:r>
      <w:r>
        <w:br/>
      </w:r>
      <w:r>
        <w:rPr>
          <w:rFonts w:ascii="Times New Roman"/>
          <w:b w:val="false"/>
          <w:i w:val="false"/>
          <w:color w:val="000000"/>
          <w:sz w:val="28"/>
        </w:rPr>
        <w:t>
</w:t>
      </w:r>
      <w:r>
        <w:rPr>
          <w:rFonts w:ascii="Times New Roman"/>
          <w:b/>
          <w:i w:val="false"/>
          <w:color w:val="000080"/>
          <w:sz w:val="28"/>
        </w:rPr>
        <w:t>округтердің</w:t>
      </w:r>
      <w:r>
        <w:rPr>
          <w:rFonts w:ascii="Times New Roman"/>
          <w:b/>
          <w:i w:val="false"/>
          <w:color w:val="000080"/>
          <w:sz w:val="28"/>
        </w:rPr>
        <w:t xml:space="preserve"> бюджеттік</w:t>
      </w:r>
      <w:r>
        <w:rPr>
          <w:rFonts w:ascii="Times New Roman"/>
          <w:b/>
          <w:i w:val="false"/>
          <w:color w:val="000080"/>
          <w:sz w:val="28"/>
        </w:rPr>
        <w:t xml:space="preserve">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93"/>
        <w:gridCol w:w="553"/>
        <w:gridCol w:w="513"/>
        <w:gridCol w:w="6713"/>
        <w:gridCol w:w="219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 сома</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шағын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81872</w:t>
            </w:r>
          </w:p>
        </w:tc>
      </w:tr>
      <w:tr>
        <w:trPr>
          <w:trHeight w:val="17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81872</w:t>
            </w:r>
          </w:p>
        </w:tc>
      </w:tr>
      <w:tr>
        <w:trPr>
          <w:trHeight w:val="14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81872</w:t>
            </w:r>
          </w:p>
        </w:tc>
      </w:tr>
      <w:tr>
        <w:trPr>
          <w:trHeight w:val="18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80827</w:t>
            </w:r>
          </w:p>
        </w:tc>
      </w:tr>
      <w:tr>
        <w:trPr>
          <w:trHeight w:val="9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1045</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2687</w:t>
            </w:r>
          </w:p>
        </w:tc>
      </w:tr>
      <w:tr>
        <w:trPr>
          <w:trHeight w:val="9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негізгі және жалпы орта білімдер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2687</w:t>
            </w:r>
          </w:p>
        </w:tc>
      </w:tr>
      <w:tr>
        <w:trPr>
          <w:trHeight w:val="14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2687</w:t>
            </w:r>
          </w:p>
        </w:tc>
      </w:tr>
      <w:tr>
        <w:trPr>
          <w:trHeight w:val="12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2687</w:t>
            </w:r>
          </w:p>
        </w:tc>
      </w:tr>
      <w:tr>
        <w:trPr>
          <w:trHeight w:val="76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Тұрғын-үй коммуналдық шаруашылығы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18526</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көркейту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18526</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13870</w:t>
            </w:r>
          </w:p>
        </w:tc>
      </w:tr>
      <w:tr>
        <w:trPr>
          <w:trHeight w:val="7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4656</w:t>
            </w:r>
          </w:p>
        </w:tc>
      </w:tr>
      <w:tr>
        <w:trPr>
          <w:trHeight w:val="10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604</w:t>
            </w:r>
          </w:p>
        </w:tc>
      </w:tr>
      <w:tr>
        <w:trPr>
          <w:trHeight w:val="14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604</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 демалыс жұмысын жергілікті деңгейде қолдау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604</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103689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473"/>
        <w:gridCol w:w="733"/>
        <w:gridCol w:w="793"/>
        <w:gridCol w:w="933"/>
        <w:gridCol w:w="873"/>
        <w:gridCol w:w="793"/>
        <w:gridCol w:w="893"/>
        <w:gridCol w:w="833"/>
        <w:gridCol w:w="893"/>
        <w:gridCol w:w="833"/>
        <w:gridCol w:w="853"/>
      </w:tblGrid>
      <w:tr>
        <w:trPr>
          <w:trHeight w:val="34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соның ішінде</w:t>
            </w:r>
          </w:p>
        </w:tc>
      </w:tr>
      <w:tr>
        <w:trPr>
          <w:trHeight w:val="12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Щучинск қаласы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Бурабай кенті әкімінің аппараты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Абылайхан с/о</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Веденовка с/о</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Зеленобор с/о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Златополье с/о</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Кенесары с/о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Қатаркөл с/о</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Атамекен а/о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Наурызбай с/о</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Ұрымқай с/о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Успено-Юрьевка с/о</w:t>
            </w:r>
          </w:p>
        </w:tc>
      </w:tr>
      <w:tr>
        <w:trPr>
          <w:trHeight w:val="25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r>
      <w:tr>
        <w:trPr>
          <w:trHeight w:val="52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11733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7329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6682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6619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6699</w:t>
            </w:r>
          </w:p>
        </w:tc>
      </w:tr>
      <w:tr>
        <w:trPr>
          <w:trHeight w:val="87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11733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7329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6682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6619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6699</w:t>
            </w:r>
          </w:p>
        </w:tc>
      </w:tr>
      <w:tr>
        <w:trPr>
          <w:trHeight w:val="78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11733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6066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5672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7329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6682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6619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6699</w:t>
            </w:r>
          </w:p>
        </w:tc>
      </w:tr>
      <w:tr>
        <w:trPr>
          <w:trHeight w:val="78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11638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5971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5577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7234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5984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6524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5831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5040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6604</w:t>
            </w:r>
          </w:p>
        </w:tc>
      </w:tr>
      <w:tr>
        <w:trPr>
          <w:trHeight w:val="9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25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9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60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51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76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14359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r>
      <w:tr>
        <w:trPr>
          <w:trHeight w:val="49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14359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1627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r>
      <w:tr>
        <w:trPr>
          <w:trHeight w:val="48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9853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73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r>
      <w:tr>
        <w:trPr>
          <w:trHeight w:val="64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64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72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26092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6081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7344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6094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8726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5145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