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06d7" w14:textId="97b0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Ырғыз-Торғай мемлекеттік табиғи резерваттың қорғау аймағын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2009 жылғы 20 сәуірдегі N 125 қаулысы. Ақтөбе облысының Әділет департаментінде 2009 жылғы 18 мамырда N 3293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Ырғыз–Торғай мемлекеттік табиғи резерватты қолайсыз сыртқы әсерлерден ерекше күзету және қорғауды қамтамасыз ету мақсатында Қазақстан Республикасының 2003 жылғы 20 маусымдағы №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"Ерекше қорғалатын табиғи аумақтар туралы" Қазақстан Республикасының 2006 жылғы 7 шілдедегі № 175 Заңының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"Қазақстан Республикасындағы жергілікті мемлекеттік басқару және өзін-өзін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Ырғыз–Торғай мемлекеттік табиғи резерватының сыртқы шекарасының бойында қорғау аймағы жер пайдаланушылардан және жер учаскелерінің меншік иелерінен жерді алып қоймай,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ені 2 километр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Қорғау аймағындағы табиғатты пайдалану режимі және тәртібі "Ерекше қорғалатын табиғи аумақтар туралы" Қазақстан Республикасының 2006 жылғы 7 шілдедегі № 175 Заңының </w:t>
      </w:r>
      <w:r>
        <w:rPr>
          <w:rFonts w:ascii="Times New Roman"/>
          <w:b w:val="false"/>
          <w:i w:val="false"/>
          <w:color w:val="000000"/>
          <w:sz w:val="28"/>
        </w:rPr>
        <w:t>43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талаптарға сәйкес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"Ырғыз–Торғай мемлекеттік табиғи резерваты" мемлекеттік мекемесіне қорғау аймағының шекарасын арнайы белгілермен белгілеу ұсынылсын.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"Ақтөбе облысының табиғи ресурстар және табиғатты пайдалануды реттеу басқармасы" ММ (Ж.И. Иманқұлов) қорғау аймағын құру жөніндегі жобалық материалдарды Ырғыз ауданының әкімдігіне (М.К.Дуанбеков) және "Ырғыз–Торғай мемлекеттік табиғи резерваты" мемлекеттік мекемесіне тапсырсын.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облыс әкімінің бірінші орынбасары І.Қ.Өмірзақовқа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бірінші ресми жарияланғаннан 10 күнтізбелік күннен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Сағындықов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сәуірдегі 2009 жылғы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Ырғыз-Торғай мемлекеттік табиғи резерваттың қорғау аймағының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облысының әкімдігінің 17.05.2019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7"/>
        <w:gridCol w:w="8233"/>
      </w:tblGrid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 пайдаланушылардың атауы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көлемі,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ауылдық округі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"Көркем"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804,8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"Молшылық"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Тәуіп ауылдық округі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"Сер-Мак"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"Көшекбай"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Жайсаңбай ауылдық округі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"Мирас"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 шаруа қожалығы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6026 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 жерлері: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171896,2</w:t>
            </w:r>
          </w:p>
        </w:tc>
      </w:tr>
      <w:tr>
        <w:trPr>
          <w:trHeight w:val="30" w:hRule="atLeast"/>
        </w:trPr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Барлық қорғау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Табиғи ресурстарды қорғау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ерекше қорғалатын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аумақтар бөлім бастығы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