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6e8ad" w14:textId="766e8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2008 жылғы 10 желтоқсандағы № 125 "2009 жылға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2009 жылғы 15 шілдедегі № 206 шешімі. Ақтөбе облысының Әділет департаментінде 2009 жылғы 7 тамызда № 3297 тіркелді. Күші жойылды - Ақтөбе облыстық мәслихатының 2010 жылғы 14 шілдедегі № 321 шешімімен</w:t>
      </w:r>
    </w:p>
    <w:p>
      <w:pPr>
        <w:spacing w:after="0"/>
        <w:ind w:left="0"/>
        <w:jc w:val="both"/>
      </w:pPr>
      <w:r>
        <w:rPr>
          <w:rFonts w:ascii="Times New Roman"/>
          <w:b w:val="false"/>
          <w:i w:val="false"/>
          <w:color w:val="ff0000"/>
          <w:sz w:val="28"/>
        </w:rPr>
        <w:t>      Ескерту. Күші жойылды - Ақтөбе облыстық мәслихатының 2010.07.14 № 321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2008 жылғы 4 желтоқсандағы № 95 Бюджеттік Кодексінің 8 бабының </w:t>
      </w:r>
      <w:r>
        <w:rPr>
          <w:rFonts w:ascii="Times New Roman"/>
          <w:b w:val="false"/>
          <w:i w:val="false"/>
          <w:color w:val="000000"/>
          <w:sz w:val="28"/>
        </w:rPr>
        <w:t>2 тармағына</w:t>
      </w:r>
      <w:r>
        <w:rPr>
          <w:rFonts w:ascii="Times New Roman"/>
          <w:b w:val="false"/>
          <w:i w:val="false"/>
          <w:color w:val="000000"/>
          <w:sz w:val="28"/>
        </w:rPr>
        <w:t xml:space="preserve">, 106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облыстық мәслихат </w:t>
      </w:r>
      <w:r>
        <w:rPr>
          <w:rFonts w:ascii="Times New Roman"/>
          <w:b/>
          <w:i w:val="false"/>
          <w:color w:val="000000"/>
          <w:sz w:val="28"/>
        </w:rPr>
        <w:t xml:space="preserve">ШЕШІМ ЕТЕДІ: </w:t>
      </w:r>
      <w:r>
        <w:br/>
      </w:r>
      <w:r>
        <w:rPr>
          <w:rFonts w:ascii="Times New Roman"/>
          <w:b w:val="false"/>
          <w:i w:val="false"/>
          <w:color w:val="000000"/>
          <w:sz w:val="28"/>
        </w:rPr>
        <w:t>
</w:t>
      </w:r>
      <w:r>
        <w:rPr>
          <w:rFonts w:ascii="Times New Roman"/>
          <w:b w:val="false"/>
          <w:i w:val="false"/>
          <w:color w:val="000000"/>
          <w:sz w:val="28"/>
        </w:rPr>
        <w:t xml:space="preserve">
      1. (Нормативтік құқықтық кесімдерді мемлекеттік тіркеу тізілімінде № 3279 тіркелген, 2009 жылғы 15 қаңтарда «Ақтөбе» және «Актюбинский вестник» газеттерінің № 6-7 жарияланған) облыстық мәслихаттың 2008 жылғы 10 желтоқсандағы № 125 «2009 жылға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 3280 тіркелген, 2009 жылғы 7 наурызда «Ақтөбе» және «Актюбинский вестник» газеттерінің № 31-32 жарияланған 2009 жылғы 6 ақпандағы </w:t>
      </w:r>
      <w:r>
        <w:rPr>
          <w:rFonts w:ascii="Times New Roman"/>
          <w:b w:val="false"/>
          <w:i w:val="false"/>
          <w:color w:val="000000"/>
          <w:sz w:val="28"/>
        </w:rPr>
        <w:t>№ 153</w:t>
      </w:r>
      <w:r>
        <w:rPr>
          <w:rFonts w:ascii="Times New Roman"/>
          <w:b w:val="false"/>
          <w:i w:val="false"/>
          <w:color w:val="000000"/>
          <w:sz w:val="28"/>
        </w:rPr>
        <w:t xml:space="preserve">, Нормативтік құқықтық кесімдерді мемлекеттік тіркеу тізілімінде № 3288 тіркелген, 2009 жылғы 5 мамырда «Ақтөбе» және «Актюбинский вестник» газеттерінің № 55-56 жарияланған 2009 жылғы 18 сәуірдегі </w:t>
      </w:r>
      <w:r>
        <w:rPr>
          <w:rFonts w:ascii="Times New Roman"/>
          <w:b w:val="false"/>
          <w:i w:val="false"/>
          <w:color w:val="000000"/>
          <w:sz w:val="28"/>
        </w:rPr>
        <w:t>№ 181</w:t>
      </w:r>
      <w:r>
        <w:rPr>
          <w:rFonts w:ascii="Times New Roman"/>
          <w:b w:val="false"/>
          <w:i w:val="false"/>
          <w:color w:val="000000"/>
          <w:sz w:val="28"/>
        </w:rPr>
        <w:t xml:space="preserve"> шешімдерімен енгізілген өзгерістер мен толықтыруларды еске ала отырып), мынадай өзгерістер мен толықтырулар енгізілсін: </w:t>
      </w:r>
    </w:p>
    <w:bookmarkEnd w:id="0"/>
    <w:bookmarkStart w:name="z3" w:id="1"/>
    <w:p>
      <w:pPr>
        <w:spacing w:after="0"/>
        <w:ind w:left="0"/>
        <w:jc w:val="both"/>
      </w:pPr>
      <w:r>
        <w:rPr>
          <w:rFonts w:ascii="Times New Roman"/>
          <w:b w:val="false"/>
          <w:i w:val="false"/>
          <w:color w:val="000000"/>
          <w:sz w:val="28"/>
        </w:rPr>
        <w:t xml:space="preserve">
      1) 1 тармақта: </w:t>
      </w:r>
      <w:r>
        <w:br/>
      </w:r>
      <w:r>
        <w:rPr>
          <w:rFonts w:ascii="Times New Roman"/>
          <w:b w:val="false"/>
          <w:i w:val="false"/>
          <w:color w:val="000000"/>
          <w:sz w:val="28"/>
        </w:rPr>
        <w:t xml:space="preserve">
      1) тармақшасында: </w:t>
      </w:r>
      <w:r>
        <w:br/>
      </w:r>
      <w:r>
        <w:rPr>
          <w:rFonts w:ascii="Times New Roman"/>
          <w:b w:val="false"/>
          <w:i w:val="false"/>
          <w:color w:val="000000"/>
          <w:sz w:val="28"/>
        </w:rPr>
        <w:t xml:space="preserve">
      кірістер </w:t>
      </w:r>
      <w:r>
        <w:br/>
      </w:r>
      <w:r>
        <w:rPr>
          <w:rFonts w:ascii="Times New Roman"/>
          <w:b w:val="false"/>
          <w:i w:val="false"/>
          <w:color w:val="000000"/>
          <w:sz w:val="28"/>
        </w:rPr>
        <w:t xml:space="preserve">
      78 899 236,2» деген цифрлар «80 387 307,2» деген цифрлармен ауыстырылсын;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салықтық түсімдері бойынша </w:t>
      </w:r>
      <w:r>
        <w:br/>
      </w:r>
      <w:r>
        <w:rPr>
          <w:rFonts w:ascii="Times New Roman"/>
          <w:b w:val="false"/>
          <w:i w:val="false"/>
          <w:color w:val="000000"/>
          <w:sz w:val="28"/>
        </w:rPr>
        <w:t xml:space="preserve">
      «26 841 584» деген цифрлар «28 329 655» деген цифрлармен ауыстырылсын; </w:t>
      </w:r>
    </w:p>
    <w:bookmarkEnd w:id="1"/>
    <w:p>
      <w:pPr>
        <w:spacing w:after="0"/>
        <w:ind w:left="0"/>
        <w:jc w:val="both"/>
      </w:pPr>
      <w:r>
        <w:rPr>
          <w:rFonts w:ascii="Times New Roman"/>
          <w:b w:val="false"/>
          <w:i w:val="false"/>
          <w:color w:val="000000"/>
          <w:sz w:val="28"/>
        </w:rPr>
        <w:t xml:space="preserve">      2) тармақшасында: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«78 165 371,7» деген цифрлар «80 145 465,4» деген цифрлармен ауыстырылсын; </w:t>
      </w:r>
    </w:p>
    <w:p>
      <w:pPr>
        <w:spacing w:after="0"/>
        <w:ind w:left="0"/>
        <w:jc w:val="both"/>
      </w:pPr>
      <w:r>
        <w:rPr>
          <w:rFonts w:ascii="Times New Roman"/>
          <w:b w:val="false"/>
          <w:i w:val="false"/>
          <w:color w:val="000000"/>
          <w:sz w:val="28"/>
        </w:rPr>
        <w:t xml:space="preserve">      3) тармақшасында: </w:t>
      </w:r>
      <w:r>
        <w:br/>
      </w:r>
      <w:r>
        <w:rPr>
          <w:rFonts w:ascii="Times New Roman"/>
          <w:b w:val="false"/>
          <w:i w:val="false"/>
          <w:color w:val="000000"/>
          <w:sz w:val="28"/>
        </w:rPr>
        <w:t xml:space="preserve">
      таза бюджеттік кредит беру </w:t>
      </w:r>
      <w:r>
        <w:br/>
      </w:r>
      <w:r>
        <w:rPr>
          <w:rFonts w:ascii="Times New Roman"/>
          <w:b w:val="false"/>
          <w:i w:val="false"/>
          <w:color w:val="000000"/>
          <w:sz w:val="28"/>
        </w:rPr>
        <w:t xml:space="preserve">
      «-69 790,6» деген цифрлар «-1 158 790,6» деген цифрлармен ауыстырылсын;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бюджеттік кредиттер </w:t>
      </w:r>
      <w:r>
        <w:br/>
      </w:r>
      <w:r>
        <w:rPr>
          <w:rFonts w:ascii="Times New Roman"/>
          <w:b w:val="false"/>
          <w:i w:val="false"/>
          <w:color w:val="000000"/>
          <w:sz w:val="28"/>
        </w:rPr>
        <w:t xml:space="preserve">
      «1 188 000» деген цифрлар «1 088 000» деген цифрлармен ауыстырылсын; </w:t>
      </w:r>
      <w:r>
        <w:br/>
      </w:r>
      <w:r>
        <w:rPr>
          <w:rFonts w:ascii="Times New Roman"/>
          <w:b w:val="false"/>
          <w:i w:val="false"/>
          <w:color w:val="000000"/>
          <w:sz w:val="28"/>
        </w:rPr>
        <w:t xml:space="preserve">
      бюджеттік кредиттерді өтеу </w:t>
      </w:r>
      <w:r>
        <w:br/>
      </w:r>
      <w:r>
        <w:rPr>
          <w:rFonts w:ascii="Times New Roman"/>
          <w:b w:val="false"/>
          <w:i w:val="false"/>
          <w:color w:val="000000"/>
          <w:sz w:val="28"/>
        </w:rPr>
        <w:t xml:space="preserve">
      «1 257 790,6» деген цифрлар «2 246 790,6» деген цифрлармен ауыстырылсын; </w:t>
      </w:r>
    </w:p>
    <w:p>
      <w:pPr>
        <w:spacing w:after="0"/>
        <w:ind w:left="0"/>
        <w:jc w:val="both"/>
      </w:pPr>
      <w:r>
        <w:rPr>
          <w:rFonts w:ascii="Times New Roman"/>
          <w:b w:val="false"/>
          <w:i w:val="false"/>
          <w:color w:val="000000"/>
          <w:sz w:val="28"/>
        </w:rPr>
        <w:t xml:space="preserve">      4) тармақшасында: </w:t>
      </w:r>
      <w:r>
        <w:br/>
      </w:r>
      <w:r>
        <w:rPr>
          <w:rFonts w:ascii="Times New Roman"/>
          <w:b w:val="false"/>
          <w:i w:val="false"/>
          <w:color w:val="000000"/>
          <w:sz w:val="28"/>
        </w:rPr>
        <w:t xml:space="preserve">
      қаржы активтерiмен жасалатын операциялар бойынша сальдо </w:t>
      </w:r>
      <w:r>
        <w:br/>
      </w:r>
      <w:r>
        <w:rPr>
          <w:rFonts w:ascii="Times New Roman"/>
          <w:b w:val="false"/>
          <w:i w:val="false"/>
          <w:color w:val="000000"/>
          <w:sz w:val="28"/>
        </w:rPr>
        <w:t xml:space="preserve">
      «973 000» деген цифрлар «1 569 446» деген цифрлармен ауыстырылсын; </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қаржы активтерiн сатып алу </w:t>
      </w:r>
      <w:r>
        <w:br/>
      </w:r>
      <w:r>
        <w:rPr>
          <w:rFonts w:ascii="Times New Roman"/>
          <w:b w:val="false"/>
          <w:i w:val="false"/>
          <w:color w:val="000000"/>
          <w:sz w:val="28"/>
        </w:rPr>
        <w:t xml:space="preserve">
      «973 000» деген цифрлар «1 569 446» деген цифрлармен ауыстырылсын; </w:t>
      </w:r>
    </w:p>
    <w:p>
      <w:pPr>
        <w:spacing w:after="0"/>
        <w:ind w:left="0"/>
        <w:jc w:val="both"/>
      </w:pPr>
      <w:r>
        <w:rPr>
          <w:rFonts w:ascii="Times New Roman"/>
          <w:b w:val="false"/>
          <w:i w:val="false"/>
          <w:color w:val="000000"/>
          <w:sz w:val="28"/>
        </w:rPr>
        <w:t xml:space="preserve">      5) тармақшасында: </w:t>
      </w:r>
      <w:r>
        <w:br/>
      </w:r>
      <w:r>
        <w:rPr>
          <w:rFonts w:ascii="Times New Roman"/>
          <w:b w:val="false"/>
          <w:i w:val="false"/>
          <w:color w:val="000000"/>
          <w:sz w:val="28"/>
        </w:rPr>
        <w:t xml:space="preserve">
      «-169 344,9» деген цифрлар «-168 813,6» деген цифрлармен ауыстырылсын; </w:t>
      </w:r>
    </w:p>
    <w:p>
      <w:pPr>
        <w:spacing w:after="0"/>
        <w:ind w:left="0"/>
        <w:jc w:val="both"/>
      </w:pPr>
      <w:r>
        <w:rPr>
          <w:rFonts w:ascii="Times New Roman"/>
          <w:b w:val="false"/>
          <w:i w:val="false"/>
          <w:color w:val="000000"/>
          <w:sz w:val="28"/>
        </w:rPr>
        <w:t xml:space="preserve">      6) тармақшасында: </w:t>
      </w:r>
      <w:r>
        <w:br/>
      </w:r>
      <w:r>
        <w:rPr>
          <w:rFonts w:ascii="Times New Roman"/>
          <w:b w:val="false"/>
          <w:i w:val="false"/>
          <w:color w:val="000000"/>
          <w:sz w:val="28"/>
        </w:rPr>
        <w:t xml:space="preserve">
      «169 344,9» деген цифрлар «168 813,6» деген цифрлармен ауыстырылсын; </w:t>
      </w:r>
    </w:p>
    <w:bookmarkStart w:name="z4" w:id="2"/>
    <w:p>
      <w:pPr>
        <w:spacing w:after="0"/>
        <w:ind w:left="0"/>
        <w:jc w:val="both"/>
      </w:pPr>
      <w:r>
        <w:rPr>
          <w:rFonts w:ascii="Times New Roman"/>
          <w:b w:val="false"/>
          <w:i w:val="false"/>
          <w:color w:val="000000"/>
          <w:sz w:val="28"/>
        </w:rPr>
        <w:t xml:space="preserve">
      2) 33 тармақта: </w:t>
      </w:r>
      <w:r>
        <w:br/>
      </w:r>
      <w:r>
        <w:rPr>
          <w:rFonts w:ascii="Times New Roman"/>
          <w:b w:val="false"/>
          <w:i w:val="false"/>
          <w:color w:val="000000"/>
          <w:sz w:val="28"/>
        </w:rPr>
        <w:t xml:space="preserve">
      2 абзацтың бөлігінде: </w:t>
      </w:r>
      <w:r>
        <w:br/>
      </w:r>
      <w:r>
        <w:rPr>
          <w:rFonts w:ascii="Times New Roman"/>
          <w:b w:val="false"/>
          <w:i w:val="false"/>
          <w:color w:val="000000"/>
          <w:sz w:val="28"/>
        </w:rPr>
        <w:t xml:space="preserve">
      «155 000» деген цифрлар «231 600» деген цифрлармен ауыстырылсын; </w:t>
      </w:r>
    </w:p>
    <w:bookmarkEnd w:id="2"/>
    <w:p>
      <w:pPr>
        <w:spacing w:after="0"/>
        <w:ind w:left="0"/>
        <w:jc w:val="both"/>
      </w:pPr>
      <w:r>
        <w:rPr>
          <w:rFonts w:ascii="Times New Roman"/>
          <w:b w:val="false"/>
          <w:i w:val="false"/>
          <w:color w:val="000000"/>
          <w:sz w:val="28"/>
        </w:rPr>
        <w:t xml:space="preserve">      3 абзацтың бөлігінде: </w:t>
      </w:r>
      <w:r>
        <w:br/>
      </w:r>
      <w:r>
        <w:rPr>
          <w:rFonts w:ascii="Times New Roman"/>
          <w:b w:val="false"/>
          <w:i w:val="false"/>
          <w:color w:val="000000"/>
          <w:sz w:val="28"/>
        </w:rPr>
        <w:t xml:space="preserve">
      «2 001 192» деген цифрлар «2 070 598» деген цифрлармен ауыстырылсын; </w:t>
      </w:r>
    </w:p>
    <w:p>
      <w:pPr>
        <w:spacing w:after="0"/>
        <w:ind w:left="0"/>
        <w:jc w:val="both"/>
      </w:pPr>
      <w:r>
        <w:rPr>
          <w:rFonts w:ascii="Times New Roman"/>
          <w:b w:val="false"/>
          <w:i w:val="false"/>
          <w:color w:val="000000"/>
          <w:sz w:val="28"/>
        </w:rPr>
        <w:t xml:space="preserve">      4 абзацтың бөлігінде: </w:t>
      </w:r>
      <w:r>
        <w:br/>
      </w:r>
      <w:r>
        <w:rPr>
          <w:rFonts w:ascii="Times New Roman"/>
          <w:b w:val="false"/>
          <w:i w:val="false"/>
          <w:color w:val="000000"/>
          <w:sz w:val="28"/>
        </w:rPr>
        <w:t xml:space="preserve">
      «185 544» деген цифрлар «185 951» деген цифрлармен ауыстырылсын; </w:t>
      </w:r>
    </w:p>
    <w:p>
      <w:pPr>
        <w:spacing w:after="0"/>
        <w:ind w:left="0"/>
        <w:jc w:val="both"/>
      </w:pPr>
      <w:r>
        <w:rPr>
          <w:rFonts w:ascii="Times New Roman"/>
          <w:b w:val="false"/>
          <w:i w:val="false"/>
          <w:color w:val="000000"/>
          <w:sz w:val="28"/>
        </w:rPr>
        <w:t xml:space="preserve">      5 абзацтың бөлігінде: </w:t>
      </w:r>
      <w:r>
        <w:br/>
      </w:r>
      <w:r>
        <w:rPr>
          <w:rFonts w:ascii="Times New Roman"/>
          <w:b w:val="false"/>
          <w:i w:val="false"/>
          <w:color w:val="000000"/>
          <w:sz w:val="28"/>
        </w:rPr>
        <w:t xml:space="preserve">
      «125 658» деген цифрлар «127 458» деген цифрлармен ауыстырылсын; </w:t>
      </w:r>
    </w:p>
    <w:p>
      <w:pPr>
        <w:spacing w:after="0"/>
        <w:ind w:left="0"/>
        <w:jc w:val="both"/>
      </w:pPr>
      <w:r>
        <w:rPr>
          <w:rFonts w:ascii="Times New Roman"/>
          <w:b w:val="false"/>
          <w:i w:val="false"/>
          <w:color w:val="000000"/>
          <w:sz w:val="28"/>
        </w:rPr>
        <w:t xml:space="preserve">      7 абзацтың бөлігінде: </w:t>
      </w:r>
      <w:r>
        <w:br/>
      </w:r>
      <w:r>
        <w:rPr>
          <w:rFonts w:ascii="Times New Roman"/>
          <w:b w:val="false"/>
          <w:i w:val="false"/>
          <w:color w:val="000000"/>
          <w:sz w:val="28"/>
        </w:rPr>
        <w:t xml:space="preserve">
      «299 500» деген цифрлар «83 400» деген цифрлармен ауыстырылсын; </w:t>
      </w:r>
    </w:p>
    <w:p>
      <w:pPr>
        <w:spacing w:after="0"/>
        <w:ind w:left="0"/>
        <w:jc w:val="both"/>
      </w:pPr>
      <w:r>
        <w:rPr>
          <w:rFonts w:ascii="Times New Roman"/>
          <w:b w:val="false"/>
          <w:i w:val="false"/>
          <w:color w:val="000000"/>
          <w:sz w:val="28"/>
        </w:rPr>
        <w:t xml:space="preserve">      8 абзацтың бөлігінде: </w:t>
      </w:r>
      <w:r>
        <w:br/>
      </w:r>
      <w:r>
        <w:rPr>
          <w:rFonts w:ascii="Times New Roman"/>
          <w:b w:val="false"/>
          <w:i w:val="false"/>
          <w:color w:val="000000"/>
          <w:sz w:val="28"/>
        </w:rPr>
        <w:t xml:space="preserve">
      «103 600» деген цифрлар «182 000» деген цифрлармен ауыстырылсын; </w:t>
      </w:r>
    </w:p>
    <w:p>
      <w:pPr>
        <w:spacing w:after="0"/>
        <w:ind w:left="0"/>
        <w:jc w:val="both"/>
      </w:pPr>
      <w:r>
        <w:rPr>
          <w:rFonts w:ascii="Times New Roman"/>
          <w:b w:val="false"/>
          <w:i w:val="false"/>
          <w:color w:val="000000"/>
          <w:sz w:val="28"/>
        </w:rPr>
        <w:t xml:space="preserve">      9 абзацтың бөлігінде: </w:t>
      </w:r>
      <w:r>
        <w:br/>
      </w:r>
      <w:r>
        <w:rPr>
          <w:rFonts w:ascii="Times New Roman"/>
          <w:b w:val="false"/>
          <w:i w:val="false"/>
          <w:color w:val="000000"/>
          <w:sz w:val="28"/>
        </w:rPr>
        <w:t xml:space="preserve">
      «600 000» деген цифрлар «896 306» деген цифрлармен ауыстырылсын; </w:t>
      </w:r>
    </w:p>
    <w:p>
      <w:pPr>
        <w:spacing w:after="0"/>
        <w:ind w:left="0"/>
        <w:jc w:val="both"/>
      </w:pPr>
      <w:r>
        <w:rPr>
          <w:rFonts w:ascii="Times New Roman"/>
          <w:b w:val="false"/>
          <w:i w:val="false"/>
          <w:color w:val="000000"/>
          <w:sz w:val="28"/>
        </w:rPr>
        <w:t xml:space="preserve">      10 абзацтың бөлігінде: </w:t>
      </w:r>
      <w:r>
        <w:br/>
      </w:r>
      <w:r>
        <w:rPr>
          <w:rFonts w:ascii="Times New Roman"/>
          <w:b w:val="false"/>
          <w:i w:val="false"/>
          <w:color w:val="000000"/>
          <w:sz w:val="28"/>
        </w:rPr>
        <w:t xml:space="preserve">
      «100 000» деген цифрлар «126 600» деген цифрлармен ауыстырылсын; </w:t>
      </w:r>
    </w:p>
    <w:p>
      <w:pPr>
        <w:spacing w:after="0"/>
        <w:ind w:left="0"/>
        <w:jc w:val="both"/>
      </w:pPr>
      <w:r>
        <w:rPr>
          <w:rFonts w:ascii="Times New Roman"/>
          <w:b w:val="false"/>
          <w:i w:val="false"/>
          <w:color w:val="000000"/>
          <w:sz w:val="28"/>
        </w:rPr>
        <w:t xml:space="preserve">      13 абзацтың бөлігінде: </w:t>
      </w:r>
      <w:r>
        <w:br/>
      </w:r>
      <w:r>
        <w:rPr>
          <w:rFonts w:ascii="Times New Roman"/>
          <w:b w:val="false"/>
          <w:i w:val="false"/>
          <w:color w:val="000000"/>
          <w:sz w:val="28"/>
        </w:rPr>
        <w:t xml:space="preserve">
      «256 620» деген цифрлар «468 920» деген цифрлармен ауыстырылсын; </w:t>
      </w:r>
    </w:p>
    <w:p>
      <w:pPr>
        <w:spacing w:after="0"/>
        <w:ind w:left="0"/>
        <w:jc w:val="both"/>
      </w:pPr>
      <w:r>
        <w:rPr>
          <w:rFonts w:ascii="Times New Roman"/>
          <w:b w:val="false"/>
          <w:i w:val="false"/>
          <w:color w:val="000000"/>
          <w:sz w:val="28"/>
        </w:rPr>
        <w:t xml:space="preserve">      17 абзац жаңа редакцияда жазылсын: </w:t>
      </w:r>
      <w:r>
        <w:br/>
      </w:r>
      <w:r>
        <w:rPr>
          <w:rFonts w:ascii="Times New Roman"/>
          <w:b w:val="false"/>
          <w:i w:val="false"/>
          <w:color w:val="000000"/>
          <w:sz w:val="28"/>
        </w:rPr>
        <w:t xml:space="preserve">
      «облыстың елді мекендерін абаттандыруға және көгалдандыруға - 15 196 мың теңге»; </w:t>
      </w:r>
    </w:p>
    <w:p>
      <w:pPr>
        <w:spacing w:after="0"/>
        <w:ind w:left="0"/>
        <w:jc w:val="both"/>
      </w:pPr>
      <w:r>
        <w:rPr>
          <w:rFonts w:ascii="Times New Roman"/>
          <w:b w:val="false"/>
          <w:i w:val="false"/>
          <w:color w:val="000000"/>
          <w:sz w:val="28"/>
        </w:rPr>
        <w:t xml:space="preserve">      18 абзацтың бөлігінде: </w:t>
      </w:r>
      <w:r>
        <w:br/>
      </w:r>
      <w:r>
        <w:rPr>
          <w:rFonts w:ascii="Times New Roman"/>
          <w:b w:val="false"/>
          <w:i w:val="false"/>
          <w:color w:val="000000"/>
          <w:sz w:val="28"/>
        </w:rPr>
        <w:t xml:space="preserve">
      «70 000» деген цифрлар «150 000» деген цифрлармен ауыстырылсын; </w:t>
      </w:r>
    </w:p>
    <w:p>
      <w:pPr>
        <w:spacing w:after="0"/>
        <w:ind w:left="0"/>
        <w:jc w:val="both"/>
      </w:pPr>
      <w:r>
        <w:rPr>
          <w:rFonts w:ascii="Times New Roman"/>
          <w:b w:val="false"/>
          <w:i w:val="false"/>
          <w:color w:val="000000"/>
          <w:sz w:val="28"/>
        </w:rPr>
        <w:t xml:space="preserve">      және мынадай мазмұндағы абзацтармен толықтырылсын: </w:t>
      </w:r>
      <w:r>
        <w:br/>
      </w:r>
      <w:r>
        <w:rPr>
          <w:rFonts w:ascii="Times New Roman"/>
          <w:b w:val="false"/>
          <w:i w:val="false"/>
          <w:color w:val="000000"/>
          <w:sz w:val="28"/>
        </w:rPr>
        <w:t xml:space="preserve">
      «инженерлік-коммуникациялық инфрақұрылымды дамытуға, жайластыруға және (немесе) сатып алуға - 75 531 мың теңге; </w:t>
      </w:r>
      <w:r>
        <w:br/>
      </w:r>
      <w:r>
        <w:rPr>
          <w:rFonts w:ascii="Times New Roman"/>
          <w:b w:val="false"/>
          <w:i w:val="false"/>
          <w:color w:val="000000"/>
          <w:sz w:val="28"/>
        </w:rPr>
        <w:t xml:space="preserve">
      мәдениет объектілерін дамытуға - 6728 мың теңге; </w:t>
      </w:r>
      <w:r>
        <w:br/>
      </w:r>
      <w:r>
        <w:rPr>
          <w:rFonts w:ascii="Times New Roman"/>
          <w:b w:val="false"/>
          <w:i w:val="false"/>
          <w:color w:val="000000"/>
          <w:sz w:val="28"/>
        </w:rPr>
        <w:t xml:space="preserve">
      облыстың қоғамдық ашық пункттеріне техникалық қызмет көрсетуге - 620 мың теңге». </w:t>
      </w:r>
    </w:p>
    <w:bookmarkStart w:name="z5" w:id="3"/>
    <w:p>
      <w:pPr>
        <w:spacing w:after="0"/>
        <w:ind w:left="0"/>
        <w:jc w:val="both"/>
      </w:pPr>
      <w:r>
        <w:rPr>
          <w:rFonts w:ascii="Times New Roman"/>
          <w:b w:val="false"/>
          <w:i w:val="false"/>
          <w:color w:val="000000"/>
          <w:sz w:val="28"/>
        </w:rPr>
        <w:t xml:space="preserve">
      3) 34 тармақта: </w:t>
      </w:r>
      <w:r>
        <w:br/>
      </w:r>
      <w:r>
        <w:rPr>
          <w:rFonts w:ascii="Times New Roman"/>
          <w:b w:val="false"/>
          <w:i w:val="false"/>
          <w:color w:val="000000"/>
          <w:sz w:val="28"/>
        </w:rPr>
        <w:t xml:space="preserve">
      «86 258,6» деген цифрлар «566 258,6» деген цифрлармен ауыстырылсын. </w:t>
      </w:r>
    </w:p>
    <w:bookmarkEnd w:id="3"/>
    <w:bookmarkStart w:name="z6" w:id="4"/>
    <w:p>
      <w:pPr>
        <w:spacing w:after="0"/>
        <w:ind w:left="0"/>
        <w:jc w:val="both"/>
      </w:pPr>
      <w:r>
        <w:rPr>
          <w:rFonts w:ascii="Times New Roman"/>
          <w:b w:val="false"/>
          <w:i w:val="false"/>
          <w:color w:val="000000"/>
          <w:sz w:val="28"/>
        </w:rPr>
        <w:t xml:space="preserve">
      4) көрсетілген шешімдегі 1, 2 қосымша осы шешімдегі </w:t>
      </w:r>
      <w:r>
        <w:rPr>
          <w:rFonts w:ascii="Times New Roman"/>
          <w:b w:val="false"/>
          <w:i w:val="false"/>
          <w:color w:val="000000"/>
          <w:sz w:val="28"/>
        </w:rPr>
        <w:t xml:space="preserve">1 </w:t>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қосымшаға сәйкес редакцияда жазылсын. </w:t>
      </w:r>
    </w:p>
    <w:bookmarkEnd w:id="4"/>
    <w:bookmarkStart w:name="z7" w:id="5"/>
    <w:p>
      <w:pPr>
        <w:spacing w:after="0"/>
        <w:ind w:left="0"/>
        <w:jc w:val="both"/>
      </w:pPr>
      <w:r>
        <w:rPr>
          <w:rFonts w:ascii="Times New Roman"/>
          <w:b w:val="false"/>
          <w:i w:val="false"/>
          <w:color w:val="000000"/>
          <w:sz w:val="28"/>
        </w:rPr>
        <w:t xml:space="preserve">
      2. Осы шешім 2009 жылғы 1 қаңтардан бастап қолданысқа енгізіледі.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000000"/>
          <w:sz w:val="28"/>
        </w:rPr>
        <w:t xml:space="preserve">        Облыстық мәслихат       Облыстық мәслихаттың </w:t>
      </w:r>
      <w:r>
        <w:br/>
      </w:r>
      <w:r>
        <w:rPr>
          <w:rFonts w:ascii="Times New Roman"/>
          <w:b w:val="false"/>
          <w:i w:val="false"/>
          <w:color w:val="000000"/>
          <w:sz w:val="28"/>
        </w:rPr>
        <w:t>
</w:t>
      </w:r>
      <w:r>
        <w:rPr>
          <w:rFonts w:ascii="Times New Roman"/>
          <w:b w:val="false"/>
          <w:i/>
          <w:color w:val="000000"/>
          <w:sz w:val="28"/>
        </w:rPr>
        <w:t xml:space="preserve">      сессиясының төрағасы             хатшысы </w:t>
      </w:r>
    </w:p>
    <w:bookmarkEnd w:id="5"/>
    <w:p>
      <w:pPr>
        <w:spacing w:after="0"/>
        <w:ind w:left="0"/>
        <w:jc w:val="both"/>
      </w:pPr>
      <w:r>
        <w:rPr>
          <w:rFonts w:ascii="Times New Roman"/>
          <w:b w:val="false"/>
          <w:i/>
          <w:color w:val="000000"/>
          <w:sz w:val="28"/>
        </w:rPr>
        <w:t xml:space="preserve">           Б.ОРДАБАЕВ               А.ЕСІРКЕПОВ </w:t>
      </w:r>
    </w:p>
    <w:bookmarkStart w:name="z8" w:id="6"/>
    <w:p>
      <w:pPr>
        <w:spacing w:after="0"/>
        <w:ind w:left="0"/>
        <w:jc w:val="both"/>
      </w:pPr>
      <w:r>
        <w:rPr>
          <w:rFonts w:ascii="Times New Roman"/>
          <w:b w:val="false"/>
          <w:i w:val="false"/>
          <w:color w:val="000000"/>
          <w:sz w:val="28"/>
        </w:rPr>
        <w:t xml:space="preserve">
Облыстық мәслихаттың 2009 жылғы </w:t>
      </w:r>
      <w:r>
        <w:br/>
      </w:r>
      <w:r>
        <w:rPr>
          <w:rFonts w:ascii="Times New Roman"/>
          <w:b w:val="false"/>
          <w:i w:val="false"/>
          <w:color w:val="000000"/>
          <w:sz w:val="28"/>
        </w:rPr>
        <w:t xml:space="preserve">
15 шілдедегі № 206 шешіміне </w:t>
      </w:r>
      <w:r>
        <w:br/>
      </w:r>
      <w:r>
        <w:rPr>
          <w:rFonts w:ascii="Times New Roman"/>
          <w:b w:val="false"/>
          <w:i w:val="false"/>
          <w:color w:val="000000"/>
          <w:sz w:val="28"/>
        </w:rPr>
        <w:t xml:space="preserve">
1 ҚОСЫМША </w:t>
      </w:r>
    </w:p>
    <w:bookmarkEnd w:id="6"/>
    <w:p>
      <w:pPr>
        <w:spacing w:after="0"/>
        <w:ind w:left="0"/>
        <w:jc w:val="left"/>
      </w:pPr>
      <w:r>
        <w:rPr>
          <w:rFonts w:ascii="Times New Roman"/>
          <w:b/>
          <w:i w:val="false"/>
          <w:color w:val="000000"/>
        </w:rPr>
        <w:t xml:space="preserve"> 2009 жылға арналған облыстық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813"/>
        <w:gridCol w:w="813"/>
        <w:gridCol w:w="6973"/>
        <w:gridCol w:w="3053"/>
      </w:tblGrid>
      <w:tr>
        <w:trPr>
          <w:trHeight w:val="78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xml:space="preserve">
аты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xml:space="preserve">
ыбы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w:t>
            </w:r>
            <w:r>
              <w:br/>
            </w:r>
            <w:r>
              <w:rPr>
                <w:rFonts w:ascii="Times New Roman"/>
                <w:b w:val="false"/>
                <w:i w:val="false"/>
                <w:color w:val="000000"/>
                <w:sz w:val="20"/>
              </w:rPr>
              <w:t>
і сын</w:t>
            </w:r>
            <w:r>
              <w:br/>
            </w:r>
            <w:r>
              <w:rPr>
                <w:rFonts w:ascii="Times New Roman"/>
                <w:b w:val="false"/>
                <w:i w:val="false"/>
                <w:color w:val="000000"/>
                <w:sz w:val="20"/>
              </w:rPr>
              <w:t xml:space="preserve">
ыбы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Кірістер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80 387 307,2 </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Салықтық түсiмдер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28 329 655 </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8 195 027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8 195 027 </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5 975 120 </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5 975 120 </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қызметтерге салынатын iшкi салықтар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14 159 508 </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да ресурстарды пайдаланғаны үшiн түсетiн түсiмдер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14 159 508 </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Салықтық емес түсiмдер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375 037 </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меншiктен түсетiн кірістер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43 357 </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12 000 </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31 357 </w:t>
            </w:r>
          </w:p>
        </w:tc>
      </w:tr>
      <w:tr>
        <w:trPr>
          <w:trHeight w:val="18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1 300 </w:t>
            </w:r>
          </w:p>
        </w:tc>
      </w:tr>
      <w:tr>
        <w:trPr>
          <w:trHeight w:val="24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1 300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330 380 </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330 380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Трансферттердің түсімдері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51 682 615,2 </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 тұрған мемлекеттiк басқару органдарынан алынатын трансферттер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4 833 155,2 </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бюджеттерден трансферттер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4 833 155,2 </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басқарудың жоғары тұрған органдарынан түсетін трансферттер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46 849 460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түсетін трансферттер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46 849 460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33"/>
        <w:gridCol w:w="733"/>
        <w:gridCol w:w="773"/>
        <w:gridCol w:w="6373"/>
        <w:gridCol w:w="3073"/>
      </w:tblGrid>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 </w:t>
            </w:r>
            <w:r>
              <w:br/>
            </w:r>
            <w:r>
              <w:rPr>
                <w:rFonts w:ascii="Times New Roman"/>
                <w:b w:val="false"/>
                <w:i w:val="false"/>
                <w:color w:val="000000"/>
                <w:sz w:val="20"/>
              </w:rPr>
              <w:t xml:space="preserve">
к. топ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 </w:t>
            </w:r>
            <w:r>
              <w:br/>
            </w:r>
            <w:r>
              <w:rPr>
                <w:rFonts w:ascii="Times New Roman"/>
                <w:b w:val="false"/>
                <w:i w:val="false"/>
                <w:color w:val="000000"/>
                <w:sz w:val="20"/>
              </w:rPr>
              <w:t>
і функци</w:t>
            </w:r>
            <w:r>
              <w:br/>
            </w:r>
            <w:r>
              <w:rPr>
                <w:rFonts w:ascii="Times New Roman"/>
                <w:b w:val="false"/>
                <w:i w:val="false"/>
                <w:color w:val="000000"/>
                <w:sz w:val="20"/>
              </w:rPr>
              <w:t xml:space="preserve">
я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w:t>
            </w:r>
            <w:r>
              <w:br/>
            </w:r>
            <w:r>
              <w:rPr>
                <w:rFonts w:ascii="Times New Roman"/>
                <w:b w:val="false"/>
                <w:i w:val="false"/>
                <w:color w:val="000000"/>
                <w:sz w:val="20"/>
              </w:rPr>
              <w:t xml:space="preserve">
мі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w:t>
            </w:r>
            <w:r>
              <w:br/>
            </w:r>
            <w:r>
              <w:rPr>
                <w:rFonts w:ascii="Times New Roman"/>
                <w:b w:val="false"/>
                <w:i w:val="false"/>
                <w:color w:val="000000"/>
                <w:sz w:val="20"/>
              </w:rPr>
              <w:t xml:space="preserve">
а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 Шығындар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80 145 465,4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802 502 </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357 212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аппараты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29 905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29 905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327 307 </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241 487 </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65 200 </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20 620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қызмет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379 055 </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379 055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басқармасының қызметін қамтамасыз ету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75 964 </w:t>
            </w:r>
          </w:p>
        </w:tc>
      </w:tr>
      <w:tr>
        <w:trPr>
          <w:trHeight w:val="9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беруді ұйымдастыру және біржолға талондарды өткізуден түсетін сомаларды толық жиналуын қамтамасыз ету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35 526 </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2 140 </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меншікке түскен мүлікті есепке алу, сақтау, бағалау және сату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15 425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250 000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Жоспарлау және статистикалық қызмет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66 235 </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66 235 </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басқармасының қызметін қамтамасыз ету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66 235 </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Қорғаныс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122 622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мұқтаждар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33 093 </w:t>
            </w:r>
          </w:p>
        </w:tc>
      </w:tr>
      <w:tr>
        <w:trPr>
          <w:trHeight w:val="9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жұмылдыру дайындығы, азаматтық қорғаныс, авариялар мен дүлей зілзалалардың алдын алуды және жоюды ұйымдастыру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33 093 </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5 570 </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қорғанысты дайындау және облыстық ауқымдағы аумақтық қорғанысы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27 523 </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жөніндегі жұмыстарды ұйымдастыру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89 529 </w:t>
            </w:r>
          </w:p>
        </w:tc>
      </w:tr>
      <w:tr>
        <w:trPr>
          <w:trHeight w:val="9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жұмылдыру дайындығы, азаматтық қорғаныс, авариялар мен дүлей зілзалалардың алдын алуды және жоюды ұйымдастыру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62 219 </w:t>
            </w:r>
          </w:p>
        </w:tc>
      </w:tr>
      <w:tr>
        <w:trPr>
          <w:trHeight w:val="12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 дайындығы, азаматтық қорғаныс, авариялар мен дүлей зілзалалардың алдын алуды және жоюды ұйымдастыру басқармасының қызметін қамтамасыз ету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33 021 </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29 198 </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27 310 </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 дайындығы мен төтенше жағдайлардың объектілерін дамыту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27 310 </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Қоғамдық тәртіп, қауіпсіздік, құқықтық, сот, қылмыстық-атқару қызметі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2 880 661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қызметi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2 880 661 </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2 632 058 </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органының қызметін қамтамасыз ету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2 375 435 </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тәртiптi қорғау және қоғамдық қауiпсiздiктi қамтамасыз ету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128 872 </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3 500 </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Ішкi iстер органдарының айдауылмен алып жүруі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124 251 </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248 603 </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органдарының объектілерін дамыту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248 603 </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Бiлiм беру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12 520 063 </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және жалпы орта білім беру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2 772 657 </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859 019 </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859 019 </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1 913 638 </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білім беретін оқу бағдарламалары бойынша жалпы білім беру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675 065 </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417 975 </w:t>
            </w:r>
          </w:p>
        </w:tc>
      </w:tr>
      <w:tr>
        <w:trPr>
          <w:trHeight w:val="12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іске қосылатын білім беру объектілерін ұстауға аудандар (облыстық маңызы бар қалалар) бюджеттеріне берілетін ағымдағы нысаналы трансферттер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306 366 </w:t>
            </w:r>
          </w:p>
        </w:tc>
      </w:tr>
      <w:tr>
        <w:trPr>
          <w:trHeight w:val="12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184 363 </w:t>
            </w:r>
          </w:p>
        </w:tc>
      </w:tr>
      <w:tr>
        <w:trPr>
          <w:trHeight w:val="18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180 262 </w:t>
            </w:r>
          </w:p>
        </w:tc>
      </w:tr>
      <w:tr>
        <w:trPr>
          <w:trHeight w:val="15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149 607 </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орта білімнен кейінгі білім беру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1 878 482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155 023 </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орта білімнен кейінгі білім беру мекемелерінде мамандар даярлау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155 023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1 723 459 </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білім беру ұйымдарында мамандар даярлау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1 723 459 </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 қайта даярлау және біліктіліктерін арттыру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662 006 </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34 003 </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34 003 </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58 135 </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Кадрларының біліктілігін арттыру және оларды қайта даярлау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28 395 </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 даярлау және қайта даярлау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29 740 </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569 868 </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94 886 </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 даярлау және қайта даярлау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474 982 </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саласындағы өзге де қызметтер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7 206 918 </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3 533 387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басқармасының қызметін қамтамасыз ету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55 485 </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мекемелерінде білім беру жүйесін ақпараттандыру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16 132 </w:t>
            </w:r>
          </w:p>
        </w:tc>
      </w:tr>
      <w:tr>
        <w:trPr>
          <w:trHeight w:val="9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мекемелер үшін оқулықтар мен оқу-әдiстемелiк кешендерді сатып алу және жеткізу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19 975 </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 мектеп олимпиадаларын, мектептен тыс іс-шараларды және конкурстар өткізу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76 880 </w:t>
            </w:r>
          </w:p>
        </w:tc>
      </w:tr>
      <w:tr>
        <w:trPr>
          <w:trHeight w:val="9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білім беру объектілерін күрделі, ағымды жөндеу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400 000 </w:t>
            </w:r>
          </w:p>
        </w:tc>
      </w:tr>
      <w:tr>
        <w:trPr>
          <w:trHeight w:val="15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білім беру объектілерін күрделі, ағымды жөндеуге берілетін ағымдағы нысаналы трансферттер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1 905 596 </w:t>
            </w:r>
          </w:p>
        </w:tc>
      </w:tr>
      <w:tr>
        <w:trPr>
          <w:trHeight w:val="12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жеткіншектердің психикалық денсаулығын зерттеу және халыққа психологиялық-медициналық-педагогикалық консультациялық көмек көрсету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80 901 </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51 398 </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927 020 </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3 673 531 </w:t>
            </w:r>
          </w:p>
        </w:tc>
      </w:tr>
      <w:tr>
        <w:trPr>
          <w:trHeight w:val="12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маңызы бар қалалар) бюджеттеріне берілетін нысаналы даму трансферттері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3 274 405 </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 және реконструкциялау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399 126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Денсаулық сақтау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18 300 637 </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 бейiндi ауруханалар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3 861 347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3 861 347 </w:t>
            </w:r>
          </w:p>
        </w:tc>
      </w:tr>
      <w:tr>
        <w:trPr>
          <w:trHeight w:val="12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медициналық-санитарлық көмек және денсаулық сақтау ұйымдары мамандарының жолдамасы бойынша стационарлық медициналық көмек көрсету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3 861 347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денсаулығын қорғау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309 003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309 003 </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денсаулық сақтау ұйымдары үшін қанды, оның құрамдарын және дәрілерді өндіру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78 278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 мен баланы қорғау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138 555 </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өмір салтын насихаттау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91 344 </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Шолғыншы эпидемиологиялық қадағалау жүргізу үшін тест-жүйелерін сатып алу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826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медициналық көмек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4 487 389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4 487 389 </w:t>
            </w:r>
          </w:p>
        </w:tc>
      </w:tr>
      <w:tr>
        <w:trPr>
          <w:trHeight w:val="9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Әлеуметтік-елеулі және айналадағылар үшін қауіп төндіретін аурулармен ауыратын адамдарға медициналық көмек көрсету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3 451 600 </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ауруларын туберкулез ауруларына қарсы препараттарымен қамтамасыз ету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143 374 </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Диабет ауруларын диабетке қарсы препараттарымен қамтамасыз ету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162 264 </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ауруларды химия препараттарымен қамтамасыз ету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287 046 </w:t>
            </w:r>
          </w:p>
        </w:tc>
      </w:tr>
      <w:tr>
        <w:trPr>
          <w:trHeight w:val="12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76 708 </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Гемофилиямен ауыратын ересек адамдарды емдеу кезінде қанның ұюы факторлармен қамтамасыз ету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114 913 </w:t>
            </w:r>
          </w:p>
        </w:tc>
      </w:tr>
      <w:tr>
        <w:trPr>
          <w:trHeight w:val="9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иммунды алдын алу жүргізу үшін вакциналарды және басқа иммундық биологиялық препараттарды орталықтандырылған сатып алу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251 484 </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Емханалар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4 807 436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4 807 436 </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бастапқы медициналық-санитарлық көмек көрсету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3 996 165 </w:t>
            </w:r>
          </w:p>
        </w:tc>
      </w:tr>
      <w:tr>
        <w:trPr>
          <w:trHeight w:val="9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811 271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көмектiң басқа түрлерi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741 801 </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741 801 </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және шұғыл көмек көрсету және санитарлық авиация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671 279 </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медициналық көмек көрсету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70 522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өзге де қызметтер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4 093 661 </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603 188 </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басқармасының қызметін қамтамасыз ету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59 358 </w:t>
            </w:r>
          </w:p>
        </w:tc>
      </w:tr>
      <w:tr>
        <w:trPr>
          <w:trHeight w:val="12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денсаулық сақтау объектілерін күрделі, ағымды жөндеу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350 000 </w:t>
            </w:r>
          </w:p>
        </w:tc>
      </w:tr>
      <w:tr>
        <w:trPr>
          <w:trHeight w:val="9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ЖҚТБ індетінің алдын алу және қарсы күрес жөніндегі іс-шараларды іске асыру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27 279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Патологоанатомиялық союды жүргізу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55 987 </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 елді мекеннің шегінен тыс емделуге тегін және жеңілдетілген жол жүрумен қамтамасыз ету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8 629 </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 талдау орталықтарының қызметін қамтамасыз ету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32 855 </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iске қосылатын денсаулық сақтау объектiлерiн ұстау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69 080 </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3 490 473 </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салу және реконструкциялау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3 490 473 </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Әлеуметтiк көмек және әлеуметтiк қамсыздандыру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1 541 262 </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қамсыздандыру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720 554 </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қамту мен әлеуметтік бағдарламаларды үйлестіру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384 840 </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үлгідегі мүгедектер мен қарттарды әлеуметтік қамтамасыз ету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384 840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333 964 </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Жетiм балаларды, ата-анасының қамқорлығынсыз қалған балаларды әлеуметтік қамсыздандыру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333 964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1 750 </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қамтамасыз ету объектілерін салу және реконструкциялау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1 750 </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661 666 </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қамту мен әлеуметтік бағдарламаларды үйлестіру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661 666 </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Мүгедектерге әлеуметтік қолдау көрсету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81 879 </w:t>
            </w:r>
          </w:p>
        </w:tc>
      </w:tr>
      <w:tr>
        <w:trPr>
          <w:trHeight w:val="18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 берілетін ағымдағы нысаналы трансферттер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104 087 </w:t>
            </w:r>
          </w:p>
        </w:tc>
      </w:tr>
      <w:tr>
        <w:trPr>
          <w:trHeight w:val="12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475 700 </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қамтамасыз ету салаларындағы өзге де қызметтер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159 042 </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қамту мен әлеуметтік бағдарламаларды үйлестіру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159 042 </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мен әлеуметтік бағдарламаларды үйлестіру басқармасының қызметін қамтамасыз ету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54 042 </w:t>
            </w:r>
          </w:p>
        </w:tc>
      </w:tr>
      <w:tr>
        <w:trPr>
          <w:trHeight w:val="12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әлеуметтік қамсыздандыру объектілерін күрделі, ағымды жөндеу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r>
      <w:tr>
        <w:trPr>
          <w:trHeight w:val="12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медициналық-әлеуметтік мекемелерде тамақтану нормаларын ұлғайтуға берілетін ағымдағы нысаналы трансферттер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үй-коммуналдық шаруашылық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12 910 644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5 941 482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5 941 482 </w:t>
            </w:r>
          </w:p>
        </w:tc>
      </w:tr>
      <w:tr>
        <w:trPr>
          <w:trHeight w:val="12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мемлекеттік коммуналдық тұрғын үй қорының тұрғын үйін салуға және (немесе) сатып алуға берілетін нысаналы даму трансферттері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779 951 </w:t>
            </w:r>
          </w:p>
        </w:tc>
      </w:tr>
      <w:tr>
        <w:trPr>
          <w:trHeight w:val="15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инженерлік - коммуникациялық инфрақұрылымды дамытуға, жайластыруға және (немесе) сатып алуға берілетін нысаналы даму трансферттері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5 161 531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6 072 856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182 211 </w:t>
            </w:r>
          </w:p>
        </w:tc>
      </w:tr>
      <w:tr>
        <w:trPr>
          <w:trHeight w:val="9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шаруашылықты дамытуға аудандар (облыстық маңызы бар қалалар) бюджеттеріне нысаналы даму трансферттері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83 400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газдандыру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98 811 </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энергетика және коммуналдық шаруашылық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5 890 645 </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 және коммуналдық шаруашылық басқармасының қызметiн қамтамасыз ету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29 299 </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газдандыру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581 235 </w:t>
            </w:r>
          </w:p>
        </w:tc>
      </w:tr>
      <w:tr>
        <w:trPr>
          <w:trHeight w:val="9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трансферттері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37 715 </w:t>
            </w:r>
          </w:p>
        </w:tc>
      </w:tr>
      <w:tr>
        <w:trPr>
          <w:trHeight w:val="21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жөндеуге және елді мекендерді көркейтуге берілетін ағымдағы нысаналы трансферттері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3 537 000 </w:t>
            </w:r>
          </w:p>
        </w:tc>
      </w:tr>
      <w:tr>
        <w:trPr>
          <w:trHeight w:val="18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көркейтуге берілетін нысаналы даму трансферттері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1 463 000 </w:t>
            </w:r>
          </w:p>
        </w:tc>
      </w:tr>
      <w:tr>
        <w:trPr>
          <w:trHeight w:val="9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және концессиялық жобалардың техникалық-экономикалық негіздемелерін әзірлеу және оларға сараптама жасау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30 600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211 796 </w:t>
            </w:r>
          </w:p>
        </w:tc>
      </w:tr>
      <w:tr>
        <w:trPr>
          <w:trHeight w:val="2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Елді-мекендерді көркейту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896 306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896 306 </w:t>
            </w:r>
          </w:p>
        </w:tc>
      </w:tr>
      <w:tr>
        <w:trPr>
          <w:trHeight w:val="9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 мен елді мекендерді абаттандыруды дамытуға аудандар (облыстық маңызы бар қалалар) бюджеттеріне нысаналы даму трансферттері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896 306 </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және ақпараттық кеңістiк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5 683 199 </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қызмет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1 443 287 </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мәдениет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672 451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басқармасының қызметін қамтамасыз ету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24 845 </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152 185 </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қайраткерлерін мәңгі есте сақтау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4 979 </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Тарихи-мәдени мұралардың сақталуын және оған қол жетімді болуын қамтамасыз ету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192 735 </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Театр және музыка өнерін қолдау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297 707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770 836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764 108 </w:t>
            </w:r>
          </w:p>
        </w:tc>
      </w:tr>
      <w:tr>
        <w:trPr>
          <w:trHeight w:val="9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мәдениет объектілерін дамытуға берілетін нысаналы даму трансферттері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6 728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2 608 748 </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1 782 975 </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басқармасының қызметін қамтамасыз ету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29 673 </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деңгейінде спорт жарыстарын өткізу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9 290 </w:t>
            </w:r>
          </w:p>
        </w:tc>
      </w:tr>
      <w:tr>
        <w:trPr>
          <w:trHeight w:val="12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Әртүрлi спорт түрлерi бойынша облыстық құрама командаларының мүшелерiн дайындау және олардың республикалық және халықаралық спорт жарыстарына қатысуы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1 744 012 </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825 773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объектілерін дамыту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825 773 </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кеңiстiк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891 470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мұрағат және құжаттама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52 889 </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және құжаттама басқармасының қызметін қамтамасыз ету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12 892 </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қорының сақталуын қамтамасыз ету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39 997 </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мәдениет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535 813 </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кітапханалардың жұмыс істеуін қамтамасыз ету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535 813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ішкі саясат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204 021 </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204 021 </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тілдерді дамыту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98 747 </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басқармасының қызметін қамтамасыз ету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21 084 </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тiлдi және Қазақстан халықтарының басқа да тiлдерін дамыту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77 663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19 233 </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19 233 </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қызметті реттеу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19 233 </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кеңiстiктi ұйымдастыру жөнiндегi өзге де қызметтер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720 461 </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ішкі саясат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134 345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басқармасының қызметін қамтамасыз ету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62 406 </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 өңірлік бағдарламаларды іске асыру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71 939 </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300 000 </w:t>
            </w:r>
          </w:p>
        </w:tc>
      </w:tr>
      <w:tr>
        <w:trPr>
          <w:trHeight w:val="9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спорт объектілерін күрделі, ағымды жөндеу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300 000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мәдениет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286 116 </w:t>
            </w:r>
          </w:p>
        </w:tc>
      </w:tr>
      <w:tr>
        <w:trPr>
          <w:trHeight w:val="9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мәдениет объектілерін күрделі, ағымды жөндеу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130 600 </w:t>
            </w:r>
          </w:p>
        </w:tc>
      </w:tr>
      <w:tr>
        <w:trPr>
          <w:trHeight w:val="15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ағымды жөндеуге берілетін ағымдағы нысаналы трансферттер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155 516 </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Отын-энергетика кешенi және жер қойнауын пайдалану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1 293 986 </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кешені және жер қойнауын пайдалану саласындағы өзге де қызметтер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1 293 986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1 083 986 </w:t>
            </w:r>
          </w:p>
        </w:tc>
      </w:tr>
      <w:tr>
        <w:trPr>
          <w:trHeight w:val="9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 энергетикалық жүйені дамытуға аудандар (облыстық маңызы бар қалалар) бюджеттеріне нысаналы даму трансферттері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1 083 986 </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энергетика және коммуналдық шаруашылық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210 000 </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 энергетикалық жүйені дамыту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210 000 </w:t>
            </w:r>
          </w:p>
        </w:tc>
      </w:tr>
      <w:tr>
        <w:trPr>
          <w:trHeight w:val="12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4 788 457,8 </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773 620 </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717 302 </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басқармасының қызметін қамтамасыз ету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53 856 </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шаруашылығын қолдау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88 750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қолдау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127 897 </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Өндірілетін ауыл шаруашылығы дақылдарының өнімділігі мен сапасын арттыруды қолдау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4 451 </w:t>
            </w:r>
          </w:p>
        </w:tc>
      </w:tr>
      <w:tr>
        <w:trPr>
          <w:trHeight w:val="9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тауарларын өндірушілерге су жеткізу бойынша көрсетілетін қызметтердің құнын субсидиялау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 </w:t>
            </w:r>
          </w:p>
        </w:tc>
      </w:tr>
      <w:tr>
        <w:trPr>
          <w:trHeight w:val="4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Пестицидтерді (улы химикаттарды) залалсыздандыру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2 810 </w:t>
            </w:r>
          </w:p>
        </w:tc>
      </w:tr>
      <w:tr>
        <w:trPr>
          <w:trHeight w:val="9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Көктемгі егіс және егін жинау жұмыстарын жүргізу үшін қажетті жанар-жағар май және басқа да тауар-материалдық құндылықтарының құнын арзандату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439 000 </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56 318 </w:t>
            </w:r>
          </w:p>
        </w:tc>
      </w:tr>
      <w:tr>
        <w:trPr>
          <w:trHeight w:val="15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099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ауылдық елді мекендердің әлеуметтік саласының мамандарын әлеуметтік қолдау шараларын іске асыру үшін берілетін ағымдағы нысаналы трансферттер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56 318 </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шаруашылығы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1 720 516 </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15 000 </w:t>
            </w:r>
          </w:p>
        </w:tc>
      </w:tr>
      <w:tr>
        <w:trPr>
          <w:trHeight w:val="6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қорғау аймақтары мен су объектiлерi белдеулерiн белгiлеу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15 000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1 705 516 </w:t>
            </w:r>
          </w:p>
        </w:tc>
      </w:tr>
      <w:tr>
        <w:trPr>
          <w:trHeight w:val="9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трансферттері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1 705 516 </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шаруашылығы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273 327 </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273 327 </w:t>
            </w:r>
          </w:p>
        </w:tc>
      </w:tr>
      <w:tr>
        <w:trPr>
          <w:trHeight w:val="4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сақтау, қорғау, молайту және орман өсiру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260 327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13 000 </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1 273 695,8 </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246 635 </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ресурстар және табиғатты пайдалануды реттеу басқармасының қызметін қамтамасыз ету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41 375 </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жөнінде іс-шаралар өткізу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203 260 </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қорғалатын табиғи аумақтарды күтіп-ұстау және қорғау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1 027 060,8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дамыту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1 027 060,8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42 596 </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жер қатынастары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42 596 </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басқармасының қызметін қамтамасыз ету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24 469 </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қатынастарын реттеу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18 127 </w:t>
            </w:r>
          </w:p>
        </w:tc>
      </w:tr>
      <w:tr>
        <w:trPr>
          <w:trHeight w:val="9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қоршаған ортаны қорғау мен жер қатынастары саласындағы өзге де қызметтер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704 703 </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309 330 </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шаруашылығы өнімдерінің өнімділігін және сапасын арттыру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309 330 </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395 373 </w:t>
            </w:r>
          </w:p>
        </w:tc>
      </w:tr>
      <w:tr>
        <w:trPr>
          <w:trHeight w:val="18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қаржыландыруға ағымдағы нысаналы трансферттер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395 373 </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Өнеркәсіп, сәулет, қала құрылысы және құрылыс қызметі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90 878 </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және құрылыс қызметі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90 878 </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мемлекеттік сәулет-құрылыс бақылау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35 679 </w:t>
            </w:r>
          </w:p>
        </w:tc>
      </w:tr>
      <w:tr>
        <w:trPr>
          <w:trHeight w:val="6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сәулет-құрылыс бақылауы басқармасының қызметін қамтамасыз ету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35 679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37 561 </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басқармасының қызметін қамтамасыз ету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37 561 </w:t>
            </w:r>
          </w:p>
        </w:tc>
      </w:tr>
      <w:tr>
        <w:trPr>
          <w:trHeight w:val="3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сәулет және қала құрылысы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17 638 </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және қала құрылысы басқармасының қызметін қамтамасыз ету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17 638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Көлiк және коммуникация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6 666 325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көлiгi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3 328 415 </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3 328 415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2 740 957 </w:t>
            </w:r>
          </w:p>
        </w:tc>
      </w:tr>
      <w:tr>
        <w:trPr>
          <w:trHeight w:val="9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дамытуға аудандар (облыстық маңызы бар қалалар) бюджеттеріне берілетін нысаналы даму трансферттері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127 458 </w:t>
            </w:r>
          </w:p>
        </w:tc>
      </w:tr>
      <w:tr>
        <w:trPr>
          <w:trHeight w:val="15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460 000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көлiгi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42 554 </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42 554 </w:t>
            </w:r>
          </w:p>
        </w:tc>
      </w:tr>
      <w:tr>
        <w:trPr>
          <w:trHeight w:val="6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шешімі бойынша тұрақты ішкі әуетасымалдарды субсидиялау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42 554 </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коммуникациялар саласындағы өзге де қызметтер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3 295 356 </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3 295 356 </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көлігі және автомобиль жолдары басқармасының қызметін қамтамасыз ету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26 556 </w:t>
            </w:r>
          </w:p>
        </w:tc>
      </w:tr>
      <w:tr>
        <w:trPr>
          <w:trHeight w:val="9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маңызы бар ауданаралық (қалааралық) қатынастар бойынша жолаушылар тасымалын ұйымдастыру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218 800 </w:t>
            </w:r>
          </w:p>
        </w:tc>
      </w:tr>
      <w:tr>
        <w:trPr>
          <w:trHeight w:val="21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жөндеуге және ұстауға берілетін ағымдағы нысаналы трансферттер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1 849 607 </w:t>
            </w:r>
          </w:p>
        </w:tc>
      </w:tr>
      <w:tr>
        <w:trPr>
          <w:trHeight w:val="220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қалалардың және елді мекендердің көшелерін өткізуге салу және құруға, қайта берілетін нысаналы даму трансферттер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1 050 393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150 000 </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657 266,6 </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қызметтерді реттеу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45 608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45 608 </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өнеркәсіп басқармасының қызметін қамтамасыз ету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45 608 </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611 658,6 </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566 258,6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жергілікті атқарушы органының резервi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566 258,6 </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45 400 </w:t>
            </w:r>
          </w:p>
        </w:tc>
      </w:tr>
      <w:tr>
        <w:trPr>
          <w:trHeight w:val="6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Индустриялық-инновациялық даму стратегиясын іске асыру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45 400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Трансферттер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11 886 962 </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11 886 962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11 886 962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Субвенциялар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11 262 911 </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пайдаланылмаған (толық пайдаланылмаған) трансферттерді қайтару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35 303 </w:t>
            </w:r>
          </w:p>
        </w:tc>
      </w:tr>
      <w:tr>
        <w:trPr>
          <w:trHeight w:val="15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588 748 </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III. Таза бюджеттік кредит беру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-1 158 790,6 </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кредиттер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1 088 000 </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үй-коммуналдық шаруашылығы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488 000 </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488 000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488 000 </w:t>
            </w:r>
          </w:p>
        </w:tc>
      </w:tr>
      <w:tr>
        <w:trPr>
          <w:trHeight w:val="9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салуға және (немесе) сатып алуға аудандар (облыстық маңызы бар қалалар) бюджеттеріне кредит беру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488 000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600 000 </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қызметтi қолдау және бәсекелестікті қорғау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600 000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басқармасы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600 000 </w:t>
            </w:r>
          </w:p>
        </w:tc>
      </w:tr>
      <w:tr>
        <w:trPr>
          <w:trHeight w:val="9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және орта бизнесті қаржыландыру және ауыл халқына шағын кредит беру үшін "ҚазАгро" ҰБХ" Ақ-ның еншілес ұйымдарына кредит беру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600 000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33"/>
        <w:gridCol w:w="733"/>
        <w:gridCol w:w="773"/>
        <w:gridCol w:w="6593"/>
        <w:gridCol w:w="2853"/>
      </w:tblGrid>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w:t>
            </w:r>
            <w:r>
              <w:br/>
            </w:r>
            <w:r>
              <w:rPr>
                <w:rFonts w:ascii="Times New Roman"/>
                <w:b w:val="false"/>
                <w:i w:val="false"/>
                <w:color w:val="000000"/>
                <w:sz w:val="20"/>
              </w:rPr>
              <w:t xml:space="preserve">
аты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 </w:t>
            </w:r>
            <w:r>
              <w:br/>
            </w:r>
            <w:r>
              <w:rPr>
                <w:rFonts w:ascii="Times New Roman"/>
                <w:b w:val="false"/>
                <w:i w:val="false"/>
                <w:color w:val="000000"/>
                <w:sz w:val="20"/>
              </w:rPr>
              <w:t xml:space="preserve">
і сын </w:t>
            </w:r>
            <w:r>
              <w:br/>
            </w:r>
            <w:r>
              <w:rPr>
                <w:rFonts w:ascii="Times New Roman"/>
                <w:b w:val="false"/>
                <w:i w:val="false"/>
                <w:color w:val="000000"/>
                <w:sz w:val="20"/>
              </w:rPr>
              <w:t xml:space="preserve">
ыбы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Бюджеттік кредиттерді өтеу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2 246 790,6 </w:t>
            </w:r>
          </w:p>
        </w:tc>
      </w:tr>
      <w:tr>
        <w:trPr>
          <w:trHeight w:val="3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2 246 790,6 </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бюджеттік кредиттерді өтеу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2 246 790,6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33"/>
        <w:gridCol w:w="733"/>
        <w:gridCol w:w="773"/>
        <w:gridCol w:w="6573"/>
        <w:gridCol w:w="2893"/>
      </w:tblGrid>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 </w:t>
            </w:r>
            <w:r>
              <w:br/>
            </w:r>
            <w:r>
              <w:rPr>
                <w:rFonts w:ascii="Times New Roman"/>
                <w:b w:val="false"/>
                <w:i w:val="false"/>
                <w:color w:val="000000"/>
                <w:sz w:val="20"/>
              </w:rPr>
              <w:t xml:space="preserve">
к. топ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 </w:t>
            </w:r>
            <w:r>
              <w:br/>
            </w:r>
            <w:r>
              <w:rPr>
                <w:rFonts w:ascii="Times New Roman"/>
                <w:b w:val="false"/>
                <w:i w:val="false"/>
                <w:color w:val="000000"/>
                <w:sz w:val="20"/>
              </w:rPr>
              <w:t xml:space="preserve">
і фун </w:t>
            </w:r>
            <w:r>
              <w:br/>
            </w:r>
            <w:r>
              <w:rPr>
                <w:rFonts w:ascii="Times New Roman"/>
                <w:b w:val="false"/>
                <w:i w:val="false"/>
                <w:color w:val="000000"/>
                <w:sz w:val="20"/>
              </w:rPr>
              <w:t xml:space="preserve">
кци </w:t>
            </w:r>
            <w:r>
              <w:br/>
            </w:r>
            <w:r>
              <w:rPr>
                <w:rFonts w:ascii="Times New Roman"/>
                <w:b w:val="false"/>
                <w:i w:val="false"/>
                <w:color w:val="000000"/>
                <w:sz w:val="20"/>
              </w:rPr>
              <w:t xml:space="preserve">
я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 </w:t>
            </w:r>
            <w:r>
              <w:br/>
            </w:r>
            <w:r>
              <w:rPr>
                <w:rFonts w:ascii="Times New Roman"/>
                <w:b w:val="false"/>
                <w:i w:val="false"/>
                <w:color w:val="000000"/>
                <w:sz w:val="20"/>
              </w:rPr>
              <w:t xml:space="preserve">
мші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дар </w:t>
            </w:r>
            <w:r>
              <w:br/>
            </w:r>
            <w:r>
              <w:rPr>
                <w:rFonts w:ascii="Times New Roman"/>
                <w:b w:val="false"/>
                <w:i w:val="false"/>
                <w:color w:val="000000"/>
                <w:sz w:val="20"/>
              </w:rPr>
              <w:t xml:space="preserve">
лам </w:t>
            </w:r>
            <w:r>
              <w:br/>
            </w:r>
            <w:r>
              <w:rPr>
                <w:rFonts w:ascii="Times New Roman"/>
                <w:b w:val="false"/>
                <w:i w:val="false"/>
                <w:color w:val="000000"/>
                <w:sz w:val="20"/>
              </w:rPr>
              <w:t xml:space="preserve">
а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4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IV. Қаржы активтерімен жасалатын операциялар бойынша сальдо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1 569 446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 активтерін сатып алу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1 569 446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1 569 446 </w:t>
            </w:r>
          </w:p>
        </w:tc>
      </w:tr>
      <w:tr>
        <w:trPr>
          <w:trHeight w:val="3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1 569 446 </w:t>
            </w:r>
          </w:p>
        </w:tc>
      </w:tr>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1 569 446 </w:t>
            </w:r>
          </w:p>
        </w:tc>
      </w:tr>
      <w:tr>
        <w:trPr>
          <w:trHeight w:val="6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1 569 446 </w:t>
            </w:r>
          </w:p>
        </w:tc>
      </w:tr>
      <w:tr>
        <w:trPr>
          <w:trHeight w:val="3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 Бюджет тапшылығы (профициті)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-168 813,6 </w:t>
            </w:r>
          </w:p>
        </w:tc>
      </w:tr>
      <w:tr>
        <w:trPr>
          <w:trHeight w:val="58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 Бюджет тапшылығын қаржыландыру (профицитін пайдалану)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168 813,6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33"/>
        <w:gridCol w:w="733"/>
        <w:gridCol w:w="773"/>
        <w:gridCol w:w="6553"/>
        <w:gridCol w:w="2893"/>
      </w:tblGrid>
      <w:tr>
        <w:trPr>
          <w:trHeight w:val="2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w:t>
            </w:r>
            <w:r>
              <w:br/>
            </w:r>
            <w:r>
              <w:rPr>
                <w:rFonts w:ascii="Times New Roman"/>
                <w:b w:val="false"/>
                <w:i w:val="false"/>
                <w:color w:val="000000"/>
                <w:sz w:val="20"/>
              </w:rPr>
              <w:t xml:space="preserve">
аты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 </w:t>
            </w:r>
            <w:r>
              <w:br/>
            </w:r>
            <w:r>
              <w:rPr>
                <w:rFonts w:ascii="Times New Roman"/>
                <w:b w:val="false"/>
                <w:i w:val="false"/>
                <w:color w:val="000000"/>
                <w:sz w:val="20"/>
              </w:rPr>
              <w:t xml:space="preserve">
ыбы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 </w:t>
            </w:r>
            <w:r>
              <w:br/>
            </w:r>
            <w:r>
              <w:rPr>
                <w:rFonts w:ascii="Times New Roman"/>
                <w:b w:val="false"/>
                <w:i w:val="false"/>
                <w:color w:val="000000"/>
                <w:sz w:val="20"/>
              </w:rPr>
              <w:t xml:space="preserve">
і сын </w:t>
            </w:r>
            <w:r>
              <w:br/>
            </w:r>
            <w:r>
              <w:rPr>
                <w:rFonts w:ascii="Times New Roman"/>
                <w:b w:val="false"/>
                <w:i w:val="false"/>
                <w:color w:val="000000"/>
                <w:sz w:val="20"/>
              </w:rPr>
              <w:t xml:space="preserve">
ыбы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Қарыздар түсімі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488 000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488 000 </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алу келісім-шарттары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488 000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16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Қарыздарды өтеу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1 250 531,3 </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 өтеу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1 250 531,3 </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1 250 531,3 </w:t>
            </w:r>
          </w:p>
        </w:tc>
      </w:tr>
      <w:tr>
        <w:trPr>
          <w:trHeight w:val="42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органының борышын өтеу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1 250 531,3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33"/>
        <w:gridCol w:w="733"/>
        <w:gridCol w:w="773"/>
        <w:gridCol w:w="6553"/>
        <w:gridCol w:w="2893"/>
      </w:tblGrid>
      <w:tr>
        <w:trPr>
          <w:trHeight w:val="34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 </w:t>
            </w:r>
            <w:r>
              <w:br/>
            </w:r>
            <w:r>
              <w:rPr>
                <w:rFonts w:ascii="Times New Roman"/>
                <w:b w:val="false"/>
                <w:i w:val="false"/>
                <w:color w:val="000000"/>
                <w:sz w:val="20"/>
              </w:rPr>
              <w:t xml:space="preserve">
аты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 </w:t>
            </w:r>
            <w:r>
              <w:br/>
            </w:r>
            <w:r>
              <w:rPr>
                <w:rFonts w:ascii="Times New Roman"/>
                <w:b w:val="false"/>
                <w:i w:val="false"/>
                <w:color w:val="000000"/>
                <w:sz w:val="20"/>
              </w:rPr>
              <w:t xml:space="preserve">
ыбы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 </w:t>
            </w:r>
            <w:r>
              <w:br/>
            </w:r>
            <w:r>
              <w:rPr>
                <w:rFonts w:ascii="Times New Roman"/>
                <w:b w:val="false"/>
                <w:i w:val="false"/>
                <w:color w:val="000000"/>
                <w:sz w:val="20"/>
              </w:rPr>
              <w:t xml:space="preserve">
і сын </w:t>
            </w:r>
            <w:r>
              <w:br/>
            </w:r>
            <w:r>
              <w:rPr>
                <w:rFonts w:ascii="Times New Roman"/>
                <w:b w:val="false"/>
                <w:i w:val="false"/>
                <w:color w:val="000000"/>
                <w:sz w:val="20"/>
              </w:rPr>
              <w:t xml:space="preserve">
ыбы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6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 қаражаттарының пайдаланылатын қалдықтары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931 344,9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 қалдықтары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931 344,9 </w:t>
            </w:r>
          </w:p>
        </w:tc>
      </w:tr>
      <w:tr>
        <w:trPr>
          <w:trHeight w:val="30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қалдықтары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931 344,9 </w:t>
            </w:r>
          </w:p>
        </w:tc>
      </w:tr>
    </w:tbl>
    <w:bookmarkStart w:name="z9" w:id="7"/>
    <w:p>
      <w:pPr>
        <w:spacing w:after="0"/>
        <w:ind w:left="0"/>
        <w:jc w:val="both"/>
      </w:pPr>
      <w:r>
        <w:rPr>
          <w:rFonts w:ascii="Times New Roman"/>
          <w:b w:val="false"/>
          <w:i w:val="false"/>
          <w:color w:val="000000"/>
          <w:sz w:val="28"/>
        </w:rPr>
        <w:t xml:space="preserve">
Облыстық мәслихаттың 2009 жылғы </w:t>
      </w:r>
      <w:r>
        <w:br/>
      </w:r>
      <w:r>
        <w:rPr>
          <w:rFonts w:ascii="Times New Roman"/>
          <w:b w:val="false"/>
          <w:i w:val="false"/>
          <w:color w:val="000000"/>
          <w:sz w:val="28"/>
        </w:rPr>
        <w:t xml:space="preserve">
15 шілдедегі № 206 шешіміне </w:t>
      </w:r>
      <w:r>
        <w:br/>
      </w:r>
      <w:r>
        <w:rPr>
          <w:rFonts w:ascii="Times New Roman"/>
          <w:b w:val="false"/>
          <w:i w:val="false"/>
          <w:color w:val="000000"/>
          <w:sz w:val="28"/>
        </w:rPr>
        <w:t xml:space="preserve">
2 ҚОСЫМША </w:t>
      </w:r>
    </w:p>
    <w:bookmarkEnd w:id="7"/>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жарғалық капиталын қалыптастыруға немесе ұлғайтуға бағытталған бюджеттік бағдарламаларға бөлумен 2009 жылға арналған облыстық бюджеттің бюджеттік даму бағдарламаларының </w:t>
      </w:r>
      <w:r>
        <w:br/>
      </w:r>
      <w:r>
        <w:rPr>
          <w:rFonts w:ascii="Times New Roman"/>
          <w:b/>
          <w:i w:val="false"/>
          <w:color w:val="000000"/>
        </w:rPr>
        <w:t xml:space="preserve">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1033"/>
        <w:gridCol w:w="773"/>
        <w:gridCol w:w="833"/>
        <w:gridCol w:w="8853"/>
      </w:tblGrid>
      <w:tr>
        <w:trPr>
          <w:trHeight w:val="19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 топ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 </w:t>
            </w:r>
            <w:r>
              <w:br/>
            </w:r>
            <w:r>
              <w:rPr>
                <w:rFonts w:ascii="Times New Roman"/>
                <w:b w:val="false"/>
                <w:i w:val="false"/>
                <w:color w:val="000000"/>
                <w:sz w:val="20"/>
              </w:rPr>
              <w:t xml:space="preserve">
ция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 </w:t>
            </w:r>
            <w:r>
              <w:br/>
            </w:r>
            <w:r>
              <w:rPr>
                <w:rFonts w:ascii="Times New Roman"/>
                <w:b w:val="false"/>
                <w:i w:val="false"/>
                <w:color w:val="000000"/>
                <w:sz w:val="20"/>
              </w:rPr>
              <w:t xml:space="preserve">
мші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 </w:t>
            </w:r>
            <w:r>
              <w:br/>
            </w:r>
            <w:r>
              <w:rPr>
                <w:rFonts w:ascii="Times New Roman"/>
                <w:b w:val="false"/>
                <w:i w:val="false"/>
                <w:color w:val="000000"/>
                <w:sz w:val="20"/>
              </w:rPr>
              <w:t xml:space="preserve">
дар </w:t>
            </w:r>
            <w:r>
              <w:br/>
            </w:r>
            <w:r>
              <w:rPr>
                <w:rFonts w:ascii="Times New Roman"/>
                <w:b w:val="false"/>
                <w:i w:val="false"/>
                <w:color w:val="000000"/>
                <w:sz w:val="20"/>
              </w:rPr>
              <w:t xml:space="preserve">
лам </w:t>
            </w:r>
            <w:r>
              <w:br/>
            </w:r>
            <w:r>
              <w:rPr>
                <w:rFonts w:ascii="Times New Roman"/>
                <w:b w:val="false"/>
                <w:i w:val="false"/>
                <w:color w:val="000000"/>
                <w:sz w:val="20"/>
              </w:rPr>
              <w:t xml:space="preserve">
а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ИНВЕСТИЦИЯЛЫҚ ЖОБАЛАРЫ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r>
      <w:tr>
        <w:trPr>
          <w:trHeight w:val="6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Қорғаныс </w:t>
            </w:r>
          </w:p>
        </w:tc>
      </w:tr>
      <w:tr>
        <w:trPr>
          <w:trHeight w:val="3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бойынша жұмыстарды ұйымдастыру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6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 дайындығы мен төтенше жағдайлардың объектілерін дамыту </w:t>
            </w:r>
          </w:p>
        </w:tc>
      </w:tr>
      <w:tr>
        <w:trPr>
          <w:trHeight w:val="6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Қоғамдық тәртіп, қауіпсіздік, құқық, сот, қылмыстық-атқару қызметі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қызметi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органдарының объектілерін дамыту </w:t>
            </w:r>
          </w:p>
        </w:tc>
      </w:tr>
      <w:tr>
        <w:trPr>
          <w:trHeight w:val="34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Бiлiм беру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саласындағы өзге де қызметтер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маңызы бар қалалар) бюджеттеріне берілетін нысаналы даму трансферттері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 және реконструкциялау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Денсаулық сақтау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өзге де қызметтер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салу және реконструкциялау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Әлеуметтiк көмек және әлеуметтiк қамсыздандыру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қамсыздандыру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6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039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қамтамасыз ету объектілерін салу және реконструкциялау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үй-коммуналдық шаруашылығы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64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салуға және сатып алуға аудандар (облыстық маңызы бар қалалар) бюджеттеріне кредит беру </w:t>
            </w:r>
          </w:p>
        </w:tc>
      </w:tr>
      <w:tr>
        <w:trPr>
          <w:trHeight w:val="100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салуға аудандар (облыстық маңызы бар қалалар) бюджеттеріне берілетін нысаналы даму трансферттері </w:t>
            </w:r>
          </w:p>
        </w:tc>
      </w:tr>
      <w:tr>
        <w:trPr>
          <w:trHeight w:val="99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инженерлік -коммуникациялық инфрақұрылымды дамытуға және жайластыруға берілетін даму трансферттері </w:t>
            </w:r>
          </w:p>
        </w:tc>
      </w:tr>
      <w:tr>
        <w:trPr>
          <w:trHeight w:val="34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шаруашылықты дамытуға аудандар (облыстық маңызы бар қалалар) бюджеттеріне нысаналы даму трансферттері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газдандыру </w:t>
            </w:r>
          </w:p>
        </w:tc>
      </w:tr>
      <w:tr>
        <w:trPr>
          <w:trHeight w:val="6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энергетика және коммуналдық шаруашылық басқармасы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газдандыру </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трансферттері </w:t>
            </w:r>
          </w:p>
        </w:tc>
      </w:tr>
      <w:tr>
        <w:trPr>
          <w:trHeight w:val="154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көркейтуге берілетін нысаналы даму трансферттері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Елді-мекендерді көркейту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 мен елді мекендерді абаттандыруды дамытуға аудандар (облыстық маңызы бар қалалар) бюджеттеріне нысаналы даму трансферттері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және ақпараттық кеңістiк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қызмет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объектілерін дамыту </w:t>
            </w:r>
          </w:p>
        </w:tc>
      </w:tr>
      <w:tr>
        <w:trPr>
          <w:trHeight w:val="64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042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мәдениет объектілерін дамытуға берілетін нысаналы даму трансферттері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объектілерін дамыту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Отын-энергетика кешенi және жер қойнауын пайдалану </w:t>
            </w:r>
          </w:p>
        </w:tc>
      </w:tr>
      <w:tr>
        <w:trPr>
          <w:trHeight w:val="6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кешені және жер қойнауын пайдалану саласындағы өзге де қызметтер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 энергетикалық жүйені дамытуға аудандар (облыстық маңызы бар қалалар) бюджеттеріне нысаналы даму трансферттері </w:t>
            </w:r>
          </w:p>
        </w:tc>
      </w:tr>
      <w:tr>
        <w:trPr>
          <w:trHeight w:val="6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энергетика және коммуналдық шаруашылық басқармасы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 - энергетикалық жүйені дамыту </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шаруашылығы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трансферттері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дамыту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Көлiк және коммуникация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көлiгi </w:t>
            </w:r>
          </w:p>
        </w:tc>
      </w:tr>
      <w:tr>
        <w:trPr>
          <w:trHeight w:val="6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дамытуға аудандар (облыстық маңызы бар қалалар) бюджеттеріне берілетін нысаналы даму трансферттері </w:t>
            </w:r>
          </w:p>
        </w:tc>
      </w:tr>
      <w:tr>
        <w:trPr>
          <w:trHeight w:val="34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коммуникациялар саласындағы өзге де қызметтер </w:t>
            </w:r>
          </w:p>
        </w:tc>
      </w:tr>
      <w:tr>
        <w:trPr>
          <w:trHeight w:val="6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r>
      <w:tr>
        <w:trPr>
          <w:trHeight w:val="18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қалалардың және елді мекендердің көшелерін өткізуге салу және құруға, қайта берілетін нысаналы даму трансферттер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қызметтi қолдау және бәсекелестікті қорғау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басқармасы </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және орта бизнесті қаржыландыру және ауыл халқына шағын кредит беру үшін "ҚазАгро" ҰБХ" Ақ-ның еншілес ұйымдарына кредит беру </w:t>
            </w:r>
          </w:p>
        </w:tc>
      </w:tr>
      <w:tr>
        <w:trPr>
          <w:trHeight w:val="9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ЗАҢДЫ ТҰЛҒАЛАРДЫҢ ЖАРҒЫЛЫҚ КАПИТАЛЫН ҚАЛЫПТАСТЫРУ ЖӘНЕ ҰЛҒАЙТУҒА ИНВЕСТИЦИЯЛАР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30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r>
      <w:tr>
        <w:trPr>
          <w:trHeight w:val="61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