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210c" w14:textId="7bf2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2009 жылғы 4 мамырдағы № 1019 қаулысы. Ақтөбе облысы Ақтөбе қаласының Әділет басқармасында 2009 жылдың 12 мамырда № 3-1-109 тіркелді. Күші жойылды - Ақтөбе облысы Ақтөбе қаласының әкімдігінің 2019 жылғы 10 қаңтардағы № 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қаласының әкімдігінің 10.01.2019 № 55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</w:t>
      </w:r>
      <w:r>
        <w:rPr>
          <w:rFonts w:ascii="Times New Roman"/>
          <w:b/>
          <w:i w:val="false"/>
          <w:color w:val="000000"/>
          <w:sz w:val="28"/>
        </w:rPr>
        <w:t>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"Ақтөбе қаласының тұрғын үй-коммуналдық шаруашылық, жолаушы көлігі және автомобиль жолдары бөлімі" ММ аталған орындарды қалқан-стендтермен және тумбалармен жарақтандырсын.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қалалық әділет басқармасында 2007 жылғы 29 маусымда № 3-1-74 болып тіркелген, 2007 жылғы 12 шілдедегі № 86-87 "Ақтөбе" және 2007 жылғы 17 шілдедегі № 88 "Актюбинский вестник" газеттерінде жарияланған Ақтөбе қаласы әкімдігінің 2007 жылғы 29 маусымдағы № 1730 "Үгіттік баспа материалдарын орналастыруға арналған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рет ресми түрде жарияланған соң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Ақтөбе қаласының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5058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8495"/>
        <w:gridCol w:w="1096"/>
        <w:gridCol w:w="1244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№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Үгіттік баспа материалдары орналастырылатын орын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Кобозев көшесі, 12 үй, мекен-жайы бойынша орналасқан "Ақтөбе қаласының белгілі тұрағы жоқ тұлғаларды және қылмыстық жазасын өтеген тұлғаларды әлеуметтік бейімдеу орталығы" коммуналдық мемлекеттік мекемесінің ғимараты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көшесі, 26 үй, мекен-жайы бойынша орналасқан "Уакыт и К" жауапкершілігі шектеулі серіктестігінің "Мебельный" дүкені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қалқан-стенд, 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Шернияз және Некрасов көшелерінің бұрышында орналасқан "Инмед" жауапкершілігі шектеулі серіктестігінің "Дантист" тіс емдеу клиникасы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Шернияз көшесі, 72 үй, мекен-жайы бойынша орналасқан "А.С.Пушкин атындағы қалалық саябақ" жауапкершілігі шектеулі серіктестігі жаңында.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Мирзоян көшесі, 6 мекен-жайында "№ 13 орта мектебі" мемлекеттік мекемесінің ғимараты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көшесі, 14 үй, мекен-жайы бойынша орналасқан "Тарасов С.А." жеке кәспікерлігінің "Карета" техникалық қызмет көрсету сервисі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Арынов көшесі, 1 үй, мекен-жайы бойынша орналасқан "Ақтөбе қаржы-экономикалық колледжі" жеке меншік мекемесінің ғимаратының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 және 1905 көшелерінің бұрышында.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аудан, 47 үй, мекен-жайында орналасқан "Анвар" жауапкершілігі шектеулі серіктестігінің "Анвар" супермаркеті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қалқан-стенд, 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аудан, "№ 51 гимназия" мемлекеттік мекемесінің ғимараты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Рысқұлов көшесі мен Мир даңғылының бұрышында.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даңғылы, 17 үй, мекен-жайы бойынша орналасқан "Ақтөбе облыстық "Алақай" қуыршақ театры" мемлекеттік коммуналдық қазыналық кәсіпорыны жаңында.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Әбілқайыр хан даңғылы, 8 үй, мекен-жайы бойынша орналасқан "Сбербанк" акционерлік қоғамдастығы филиалының жаңында.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көшесі, 69 үй, мекен-жайы бойынша орналасқан "Акватория Актобе" жауапкершілігі шектеулі серіктестігі "Акватория" дүкені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көшесі, 73 үй, мекен-жайы бойынша орналасқан "Ақтөбе гуманитарлық колледжі" мемлекеттік коммуналдық қазыналық кәсіпорыны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34 үй, мекен-жайы бойынша орналасқан "Лучшее решение" жауапкершілігі шектеулі серіктестігінің "Дина" супермаркеті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қалқан-стенд, тумба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көшесі, 109 үй, мекен-жайы бойынша орналасқан "Анвар" жауапкершілігі шектеулі серіктестігі "Анвар" супермаркетінің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267 үй, мекен-жайында орналасқан "Құдайберген Жұбанов атындағы Ақтөбе өңірлік мемлекеттік университеті" шаруашылық жүргізу құқығындағы республикалық мемлекеттік кәсіпорны жаңында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Пацаев көшесі мен Сәңкібай батыр даңғылының бұрышы.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даңғылы, 17 үй, мекен-жайы бойынша орналасқан "ДСК сауда үйі" жауапкершілігі шектеулі серіктестігінің ғимараты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атқыштар бригадасы көшесі, 5 үй, мекен-жайында орналасқан "№ 17 орта мектебі" мемлекеттік мекемесінің ғимараты жанында.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302 үй, мекен-жайы бойынша орналасқан "Лучшее решение" жауапкершілігі шектеулі серіктестігінің "Дина" супермаркеті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Кірпішті кенті, Кирпичная көшесі, 5 үй, мекен-жайы бойынша орналасқан "№ 5 қалалық емханасы" коммуналдық мемлекеттік кәсіпорнының отбасылық амбулаториясы жаңында.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Қурайлы ауылы – "Құрайлы ауылдық округі әкімі аппараты" мемлекеттік мекемесінің ғимаратының жаңында;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Новый ауылы – "Новый ауылдық округі әкімі аппараты" мемлекеттік мекемесінің ғимаратының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Нокин ауылы – "Благодар ауылдық округі әкімі аппараты" мемлекеттік мекемесінің ғимаратының жаңында.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ауылы, Сәтбаев көшесі, 42 үй, мекен-жайында орналасқан "Грейс" кафесі жаңында.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қалқан-стенд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