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f3ce" w14:textId="a66f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Ақтөбе қаласының бюджеті туралы" 2008 жылғы 22 желтоқсандағы № 109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2009 жылғы 27 қазандағы № 189 шешімі. Ақтөбе облысы Ақтөбе қаласының Әділет басқармасында 2009 жылғы 16 қарашада № 3-1-119 тіркелді. Орындау мерзімі аяқталуына байланысты күші жойылды - Ақтөбе облысы Ақтөбе қалалық мәслихатының 2010 жылғы 29 қаңтардағы № 01-1/49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Орындау мерзімі аяқталуына байланысты күші жойылды - Ақтөбе облысы Ақтөбе қалалық мәслихатының 2010.01.29 № 01-1/49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«Қазақстан Республикасындағы жергілікті мемлекеттік басқару және өзін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өзі басқару туралы»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Бюджеттік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2009 жылғы 16 қазандағы № 224 «2009 жылға арналған облыстық бюджет туралы» облыстық мәслихаттың 2008 жылғы 10 желтоқсандағы № 125 облыстық мәслихаттың шешіміне өзгерістер мен толықтырулар енгізу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Ақтөбе қаласының бюджеті туралы» 2008 жылғы 22 желтоқсандағы № 109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2009 жылғы 9 қаңтардағы № 3-1-101 санымен тіркелген, 2009 жылғы 20 қаңтарда № 8, 27 қаңтардағы № 11, 11 - 12 «Ақтөбе» және «Актюбинский вестник» газеттерінде жарияланған 2008 жылғы 22 желтоқсандағы № 109 «2009 жылға арналған Ақтөбе қаласының бюджеті туралы» шешіміне (Нормативтік құқықтық кесімдерді мемлекеттік тіркеу тізілімінде 2009 жылғы 23 ақпандағы № 3-1-105 санымен тіркелген, 2009 жылғы 3 наурыздағы № 28 «Ақтөбе» және «Актюбинский вестник» газеттерінде жарияланған 2009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«Ақтөбе қалалық мәслихатының 2008 жылғы 22 желтоқсандағы № 109 «2009 жылға арналған Ақтөбе қаласының бюджеті туралы» шешіміне өзгерістер мен толықтырулар енгізу туралы», Нормативтік құқықтық кесімдерді мемлекеттік тіркеу тізілімінде 2009 жылғы 6 мамырдағы № 3-1-106 санымен тіркелген, 2009 жылғы 19 мамырдағы № 60,61 «Ақтөбе» және «Актюбинский вестник» газеттерінде жарияланған 2009 жылғы 25 сәуірдегі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«Ақтөбе қалалық мәслихатының 2008 жылғы 22 желтоқсандағы № 109 «2009 жылға арналған Ақтөбе қаласының бюджеті туралы» шешіміне өзгерістер мен толықтырулар енгізу туралы», Нормативтік құқықтық кесімдерді мемлекеттік тіркеу тізілімінде 2009 жылғы 30 шілдедегі № 3-1-114 санымен тіркелген, 2009 жылғы 4 тамыздағы № 92, 93 «Ақтөбе» және «Актюбинский вестник» газеттерінде жарияланған 2009 жылғы 22 шілдедегі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«Ақтөбе қалалық мәслихатының өзгерістер мен толықтырулар енгізу туралы» Ақтөбе қалалық мәслихатының шешімдерімен оған енгізілген өзгерістер мен толықтырулар ескеріліп)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түсімдер - «31 937 112» сандары «31 165 117,3» сандарымен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«10 413 490» сандары «9 483 591»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«634 050» сандары «505 351»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«17 388 172» сандары «17 674 775,3» сандарымен ауыстырылсын;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«30 246 578,3» сандары «29 520 690,6»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профициті - «1 667 533,7» сандары «1 621 426,7»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профицитін пайдалану - «-1 667 533,7» сандары «-1 621 426,7» сандарымен ауыстырылсын.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млрд. 354 млн. 279 мың» сандары «500 млн.» сандарымен ауыстырылсын.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7-2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«277 491» сандары «269 891» сандарымен ауыстырылсын.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13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«150 938» сандары «180 938» сандарымен ауыстырылсын;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«296 697» сандары «256 697»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«116 600» сандары «156 600»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 азат жол бөлігіндегі: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«6 196» сандары «189 121»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 азат жол бөлігіндегі: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«50 000» сандары «45 000»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келесі мазмұндағы 17 азат жол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«қоғамдық ашық пункттеріне техникалық қызмет көрсетуге – 90 мың теңге»;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және келесі мазмұндағы азат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 беру және оқыту үшін ғимараттар сатып алуға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жолдарды жөндеуге және ұстауға – 75 394 мың теңге.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13-2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«1 537 350» сандары «1 532 324,3» сандарымен ауыстырылсын.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14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«93 979» сандары «82 883,5» сандарымен ауыстырылсын.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шешімдегі 1 қосымша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2009 жылғы 1 қаңтардан бастап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Ақтөбе қалалық мәслихаты           Ақтөбе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сессиясының төрағасы           мәслихатының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М. Өндіргенов                  С. Шынтасова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27 қазандағы № 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Ақтөбе қаласының нақтыланған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84"/>
        <w:gridCol w:w="821"/>
        <w:gridCol w:w="7130"/>
        <w:gridCol w:w="2542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сс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сс іші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нде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гі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атаулары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 (мың теңге)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31165117,3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9483591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2577290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2577290</w:t>
            </w:r>
          </w:p>
        </w:tc>
      </w:tr>
      <w:tr>
        <w:trPr>
          <w:trHeight w:val="28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1306000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2906485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1969550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351050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585093</w:t>
            </w:r>
          </w:p>
        </w:tc>
      </w:tr>
      <w:tr>
        <w:trPr>
          <w:trHeight w:val="22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1817481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1494750</w:t>
            </w:r>
          </w:p>
        </w:tc>
      </w:tr>
      <w:tr>
        <w:trPr>
          <w:trHeight w:val="6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202731</w:t>
            </w:r>
          </w:p>
        </w:tc>
      </w:tr>
      <w:tr>
        <w:trPr>
          <w:trHeight w:val="11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876335</w:t>
            </w:r>
          </w:p>
        </w:tc>
      </w:tr>
      <w:tr>
        <w:trPr>
          <w:trHeight w:val="3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505351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16904</w:t>
            </w:r>
          </w:p>
        </w:tc>
      </w:tr>
      <w:tr>
        <w:trPr>
          <w:trHeight w:val="27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</w:t>
            </w:r>
          </w:p>
        </w:tc>
      </w:tr>
      <w:tr>
        <w:trPr>
          <w:trHeight w:val="70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2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3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439851</w:t>
            </w:r>
          </w:p>
        </w:tc>
      </w:tr>
      <w:tr>
        <w:trPr>
          <w:trHeight w:val="138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48480</w:t>
            </w:r>
          </w:p>
        </w:tc>
      </w:tr>
      <w:tr>
        <w:trPr>
          <w:trHeight w:val="30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3501400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3301400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17674775,3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17674775,3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17674775,3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78"/>
        <w:gridCol w:w="1150"/>
        <w:gridCol w:w="700"/>
        <w:gridCol w:w="6382"/>
        <w:gridCol w:w="2588"/>
      </w:tblGrid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дық кіші топ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29520690,6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284250,0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200943,0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26279,0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26279,0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174664,0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62307,0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62307,0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35321,0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17697,0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11559,0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11559,0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8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1823,0</w:t>
            </w:r>
          </w:p>
        </w:tc>
      </w:tr>
      <w:tr>
        <w:trPr>
          <w:trHeight w:val="13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181405,0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181405,0</w:t>
            </w:r>
          </w:p>
        </w:tc>
      </w:tr>
      <w:tr>
        <w:trPr>
          <w:trHeight w:val="8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181405,0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181405,0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7509962,7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996779,0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996779,0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996779,0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4845802,0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4845802,0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4408820,0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360686,0</w:t>
            </w:r>
          </w:p>
        </w:tc>
      </w:tr>
      <w:tr>
        <w:trPr>
          <w:trHeight w:val="11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1667381,7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1084091,0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19787,0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19552,0</w:t>
            </w:r>
          </w:p>
        </w:tc>
      </w:tr>
      <w:tr>
        <w:trPr>
          <w:trHeight w:val="8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16208,0</w:t>
            </w:r>
          </w:p>
        </w:tc>
      </w:tr>
      <w:tr>
        <w:trPr>
          <w:trHeight w:val="8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1028544,0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583290,7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583290,7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998842,0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938408,0</w:t>
            </w:r>
          </w:p>
        </w:tc>
      </w:tr>
      <w:tr>
        <w:trPr>
          <w:trHeight w:val="7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938408,0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329799,0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13675,0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375551,0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10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73167,0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64600,0</w:t>
            </w:r>
          </w:p>
        </w:tc>
      </w:tr>
      <w:tr>
        <w:trPr>
          <w:trHeight w:val="12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17522,0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60434,0</w:t>
            </w:r>
          </w:p>
        </w:tc>
      </w:tr>
      <w:tr>
        <w:trPr>
          <w:trHeight w:val="6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60434,0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57679,0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14593142,8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12194256,4</w:t>
            </w:r>
          </w:p>
        </w:tc>
      </w:tr>
      <w:tr>
        <w:trPr>
          <w:trHeight w:val="9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5339098,6</w:t>
            </w:r>
          </w:p>
        </w:tc>
      </w:tr>
      <w:tr>
        <w:trPr>
          <w:trHeight w:val="10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22495,1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100253,0</w:t>
            </w:r>
          </w:p>
        </w:tc>
      </w:tr>
      <w:tr>
        <w:trPr>
          <w:trHeight w:val="10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3534643,8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1461706,7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6855157,8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500938,0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4728391,0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1625828,8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373160,6</w:t>
            </w:r>
          </w:p>
        </w:tc>
      </w:tr>
      <w:tr>
        <w:trPr>
          <w:trHeight w:val="10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362357,6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223532,0</w:t>
            </w:r>
          </w:p>
        </w:tc>
      </w:tr>
      <w:tr>
        <w:trPr>
          <w:trHeight w:val="8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137850,4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975,2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2025725,8</w:t>
            </w:r>
          </w:p>
        </w:tc>
      </w:tr>
      <w:tr>
        <w:trPr>
          <w:trHeight w:val="10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1152025,8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458798,0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14698,8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440965,0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873700,0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873700,0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387314,0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221045,0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221045,0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221045,0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78531,0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78531,0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56531,0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49840,8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30534,0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29014,0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19306,8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19306,8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37897,2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10274,0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18834,2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11314,2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1083986,0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1083986,0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1083986,0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1083986,0</w:t>
            </w:r>
          </w:p>
        </w:tc>
      </w:tr>
      <w:tr>
        <w:trPr>
          <w:trHeight w:val="10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39150,0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13444,0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13444,0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9853,0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15853,0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15853,0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</w:p>
        </w:tc>
      </w:tr>
      <w:tr>
        <w:trPr>
          <w:trHeight w:val="10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31209,0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31209,0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15501,0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15708,0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3739060,8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644447,0</w:t>
            </w:r>
          </w:p>
        </w:tc>
      </w:tr>
      <w:tr>
        <w:trPr>
          <w:trHeight w:val="10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644447,0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644447,0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3094613,8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3094613,8</w:t>
            </w:r>
          </w:p>
        </w:tc>
      </w:tr>
      <w:tr>
        <w:trPr>
          <w:trHeight w:val="11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1316166,3</w:t>
            </w:r>
          </w:p>
        </w:tc>
      </w:tr>
      <w:tr>
        <w:trPr>
          <w:trHeight w:val="12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аудандық маңызы бар автомобиль жолдарын қала және елді-мекендер көшелерін салу және қайта құру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1049257,5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729190,0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150572,5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28971,0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28971,0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121601,5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82883,5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82883,5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38718,0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38718,0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504098,8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504098,8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504098,8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Таза бюджеттік несиелеу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Қаржылық активтермен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 (профицит)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1621426,7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Бюджет тапшылығын қаржыландыру (профицитті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-1621426,7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2209000,0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2209000,0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2209000,0</w:t>
            </w:r>
          </w:p>
        </w:tc>
      </w:tr>
      <w:tr>
        <w:trPr>
          <w:trHeight w:val="3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2209000,0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83466,3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83466,3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83466,3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