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b5b1" w14:textId="784b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Комсомол ауылдық округіне қарасты елді мекендерге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Комсомол ауылдық округі әкімінің 2009 жылғы 16 наурыздағы N 10 шешімі. Ақтөбе облысының Әйтеке би аудандық әділет басқармасында 2009 жылдың 02 сәуірде N 3-2-74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деректемелерінде және мәтіні бойынша "селолық" сөзі тиісінше "ауылдық" сөзімен ауыстырылды - Ақтөбе облысы Әйтеке би ауданы Комсомол ауылдық округінің әкімінің 15.02.2016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 өзі басқару"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1993 жылғы 8 желтоқсандағы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Комсомол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жаңа редакцияда - Ақтөбе облысы Әйтеке би ауданы Комсомол ауылдық округінің әкімінің 17.04.2017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Комсомол ауылдық округіне қарасты төмендегі елді мекендерге көше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Бөгеткөл елді мекеніне – Күләш Байсейітова көшесі. / "Қазақ бұлбұлы" атанған СССР халық әртісі 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Тасқожа елді мекеніне - Тасқожа көшесі. / "Тасқожа" сол елді мекенді қоныстанған халықтың берген ескі атауы 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ресми жарияланған күннен бастап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Комсомол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М.Сатимов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