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98190" w14:textId="4098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қаласындағы Гагарин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Алға қалалық округі әкімінің 2009 жылғы 5 маусымдағы № 83 шешімі. Ақтөбе облысының Алға аудандық әділет басқармасында 2009 жылдың 14 шілдеде № 3-3-84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аумақ халқының пікірін ескере отырып, Алға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Ақтөбе облысы Алға ауданы Алға қаласы әкімінің 26.04.2021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Алға қаласындағы бұрыңғы Гагарин атындағы көшесіне еңбегімен ел есінде қалып, одақ көлемінде жоғарғы дәрежелі марапатқа ие болған Алғалық азамат Рахметолла Ағниязовтың есімі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қалалық округі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Т.Наурызбай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