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f1d6b" w14:textId="e8f1d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жылғы 19 ақпандағы N 84 "Ең аз және ең аз зейнетақыдан төмен алатын зейнеткерлерге, сонымен қатар жалпы аурудан І, II, III топтағы мүгедектерге әлеуметтік көмек көрсету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2009 жылғы 24 сәуірдегі N 108 шешімі. Ақтөбе облысы Мәртөк аудандық әділет басқармасында 2009 жылғы 21 мамырда N 3-8-86 тіркелді. Күші жойылды - Ақтөбе облысы Мәртөк аудандық мәслихатының 2011 жылғы 3 ақпандағы № 219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Мәртөк аудандық мәслихатының 2011.02.03 № 219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№ 95 Бюджеттік Кодексінің 56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«Ең аз және ең аз зейнетақыдан төмен алатын зейнеткерлерге, сонымен қатар жалпы аурудан І, ІІ, ІІІ топтағы мүгедектерге әлеуметтік көмек көрсету туралы» 2009 жылғы 19 ақпандағы № 84 аудандық мәслихаттың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(№ 3-8-80 тіркелген, 2008 жылғы 18 наурыздағы «Мәртөк тынысы» № 12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Шешімнің атауында, 1 тармағындағы «сонымен қатар жалпы аурудан І, ІІ, ІІІ топтағы мүгедектерге» деген сөздер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рет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сессиясының                 төрағасы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М.Ордабаев                    А.Смағұлов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