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834ff" w14:textId="c4834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ауданы бойынша салық салу мақсатында жер салығынын базалық ставкаларына түзету коэффициентерін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2009 жылғы 24 шілдедегі N 125 шешімі. Ақтөбе облысы Мәртөк аудандық әділет басқармасында 2009 жылғы 18 тамызда N 3-8-95 тіркелді. Күші жойылды - Ақтөбе облысы Мәртөк аудандық мәслихатының 2017 жылғы 10 наурыздағы № 66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Мәртөк аудандық мәслихатының 10.03.2017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2003 жылғы 20 маусымдағы № 442 Жер Кодексінің 11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Мәртөк ауданы бойынша салық салу мақсатында жер салығынын базалық ставкаларына түзету коэффициентері 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"Мәртөк ауданының жерді аймақтарға бөлу жобасын (схемасын) бекіту туралы" 2009 жылғы 24 сәуірдегі № 108 (№ 3-8-87 санымен тіркелген, 2009 жылғы 27 мамырдағы "Мәртөк тынысы" № 24-25 газетінде жарияланған) аудандық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жарияланғанынан кейін күнтізбелік он күн өткен соң қолдынысқа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 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Хусаинова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24 шілдедегі аудандық мәслихатының № 125 шешіміне 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Мәртөк ауданының аулдық, селолық округтерінің жер салысының базалық ставкаларына түзету коэффициентері (селолық елді мекендердің жерлерінен басқа)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7037"/>
        <w:gridCol w:w="7"/>
        <w:gridCol w:w="2152"/>
        <w:gridCol w:w="1680"/>
      </w:tblGrid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Аймақтарға кіретін кварталдардың атауы мен кадастрлық 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селолық округ аймақтары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Түзету коэффициентері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 Жеңіс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 Алтын-Астық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 Мәртөк с.Есет Көкіұлы көшесінің солтүстік жағы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 Мәртөк с.у.Панфилов көшесіне дейінгі батыс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Мәртөк с.Шығыс бөлігінен. Озмитель көшесінің аяғына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Құмшоқат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Қаратусай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Байторысай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 Мәртөк су ресурстары басқармасының қосалқы шаруашылығы, Мәртөк РПС-нің қосалқы шаруашыл-ғы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ШҚ, ауылшаруашылық өнеркәсіптерінің ассоциясы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 Хлебодаровка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 Покровский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 "Бірлесу" ӨК–і кішкене өнеркәсіп, ШҚ-ы және КП "Колос", РМЗ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 Жанару039 Междуреческий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 Темір жол көлігінің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Полтавский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 Байнасай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 Жайсан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037 Қызылжар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 Ақтөбе солтустік тоқжүйесінің ғимараттары,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 беру жүйесінің астындағы жерлер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 Аудандық босалқы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 Бұлақ ("Бұлақ" ӨК, ШҚ-ы, Жанажол ЭБР-ның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шаруашылығы, Кеншарға автобус паркінің өнеркәсібі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Бөрте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Коминтерн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 №34 разъезд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 №35 разъезд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 село Кенсахара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 Жарық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 Автокөлігінің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"Ақтөбе көлік жолдары"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Веренка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 Вознесеновка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 Степь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 Первомайское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Қаратусай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Дмитриевка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 Ақмоласай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 Казанка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 Кумсай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 Ақсу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 Жайсан с.(солтүстік жағы)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 №33 Разъезд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 Қазақстан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 Қаратоғай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 Қаратоғай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 Ефремовка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044 Орман қорының жерлері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(Мартукское ЛХПП, Актюбинское ЛПХХ)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 свх. №8 Дор УРСа отделения Железной дороги (свх. №8 Дор УРСа отделения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Жанажолской ЭБР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 Рыбаковка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село Покровка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 Байнасай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 Саржансай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 Курмансай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"Актюбруно" АҚ – ның қосалқы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көлік жолдары"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 Родниковка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 Калиновка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 Хлебодаровка с, ПМК "Ақтюбгазстрой" қосал.шар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Шевченко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Андреевка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Карачаевский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Коминтерн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Жуса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Байтурасай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Полтавка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 Қазақстан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 Горноводский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Линовицкое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 Новодонцы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 Шайда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 "Хазрет" АҚ-ы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 Бөрте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 Сынтас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 Бұтақ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Студенческое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 Хазретовка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 Березовка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24 шілдедегі аудандық мәслихатының № 125 шешіміне №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Мәртөк ауданының ауылдық, селолық округтерінің жер салысының базалық ставкаларына түзету коэффициентері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4"/>
        <w:gridCol w:w="4142"/>
        <w:gridCol w:w="3362"/>
        <w:gridCol w:w="3102"/>
      </w:tblGrid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Аймақтарға кіретін кварталдардың атауы мен кадастрлық 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селолық округ аймақтары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Түзету коэффициентері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Мәртөк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с. Есет Кокіұлы көшесінің солтүстік жағы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с. Панфилов көшесінең Озмитель көшесінең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с. Шығыс бөлігінең Озмитель көшесінең аяғына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Хлебодаровка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Хлебодаровка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Байторысай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Байторысай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Қарашай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Қаратаусай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Аққұдық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Вознесеновка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Тәңірберген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Саржансай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Мәртөк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 Разъезд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Жайсан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селолық окру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Мәртөк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Кумсай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 разъезд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Қаратогай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Қаратогай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Тәңірберген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Кенсахара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Байнасай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Байнассай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Қурмансай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Степановка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Байторысай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Аққұдық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Рыбаковка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Веренка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Степь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Қызылжар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Құрмансай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Черемушки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Ефремовка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Байнасай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Ақмоласай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Горноводское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Жайсан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Хозаул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Жанатан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Родник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Байторысай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Қарашай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Коминтерн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Джуса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Карачаевскийй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Қызылжар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Жайсан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Родник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Байторысай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Палтавка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Қарашай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Линовецкое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Байнасай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жылдық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Қурмансай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Шанды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Новодонцы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Хазрет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Родник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Сынтас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Бутақ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Қызылжар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Студенческое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Хазрет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Родник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Бөрте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