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3698" w14:textId="0fe3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халқының нысаналы топтарына жататын тұлғаларының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әкімдігінің 2009 жылғы 23 қыркүйектегі N 324 қаулысы. Ақтөбе облысының Мұғалжар аудандық әділет басқармасында 2009 жылдың 04 қарашада N 3-9-108 тіркелді. Күші жойылды - Ақтөбе облысы Мұғалжар ауданының әкімдігінің 2017 жылғы 6 наурыздағы № 81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ауданының әкімдігінің 06.03.2017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N 149 "Халықты жұмыспен қамту туралы" Заңының 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N 148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Мұғалжар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 рыногындағы жағдай мен бюджеттің қаражатына қарай Мұғалжар ауданы халқының нысаналы топтарына жататын тұлғаларының келесі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дәрігерлік-консультациялық комиссиясының анықтамасы бойынша жұмыста шектеу қойылатын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55 жастан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ұзақ уақыт бойы жұмыс жасамаған тұлғалар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мекеменің таратылуына және штаттың қысқартылуына байланысты босатылған жұмыссыз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Мұғалжар ауданы әкімінің орынбасары Н. Аққұлға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бастап,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Шаңғұтов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