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38df" w14:textId="d873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кәсіпкерлер мен заңды тұлғалар үшін тіркелген салық ставкаларының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2009 жылғы 29 қаңтардағы N 113 шешімі. Ақтөбе облысының Ойыл аудандық әділет басқармасында 2009 жылдың 24 ақпанда N 3-11-57 тіркелді. Күші жойылды - Ақтөбе облысы Ойыл аудандық мәслихатының 2017 жылғы 13 наурыздағы № 86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аудандық мәслихатының 13.03.2017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N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"Салықтар және бюджетке төленетін басқа да міндетті төлемдер туралы" Заңының (Салық Кодексінің)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</w:t>
      </w:r>
      <w:r>
        <w:rPr>
          <w:rFonts w:ascii="Times New Roman"/>
          <w:b/>
          <w:i w:val="false"/>
          <w:color w:val="000000"/>
          <w:sz w:val="28"/>
        </w:rPr>
        <w:t>аудандық мәслихат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өзгерту енгізілді - Ақтөбе облысы Ойыл аудандық мәслихатының 2009.07.17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 кәсіпкерлер мен заңды тұлғалар үшін тіркелген салық ставкасының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ресми жарияланған күнінен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сессиясының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Қазмағамбетов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2009 жылғы 29 қаңтардағы сессиясының N 113 шешіміне N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өзгерту енгізілді - Ақтөбе облысы Ойыл аудандық мәслихатының 2009.07.17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бірлігіне тіркелген салықтың ең төменгі және ең жоғарғы базалық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4357"/>
        <w:gridCol w:w="5898"/>
      </w:tblGrid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ең төменгі мөлшері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