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a9caf" w14:textId="c5a9c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Құдықсай ауылдық округінің елді мекендеріне көше атауын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Құдықсай ауылдық округі әкімінің 2009 жылғы 9 ақпандағы N 2 шешімі. Ақтөбе облысының Хромтау аудандық әділет басқармасында 2009 жылдың 10 ақпанда N 3-12-81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Шешімнің атауы жаңа редакцияда - Ақтөбе облысы Хромтау ауданы Құдықсай ауылдық округінің әкімінің 14.07.2015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Шешімнің деректемелері мен бүкіл мәтіні бойынша "селолық", "селосында" сөздері тиісінше "ауылдық", "ауылында" сөздерімен ауыстырылды - Ақтөбе облысы Хромтау ауданы Құдықсай ауылдық округінің әкімінің 14.07.2015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қантардағы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сондай-ақ, Құдықсай ауылдық округіне қарайтын елді-мекен тұрғындарының 2009 жылғы 02 ақпандағы конференциясының хаттамасына сәйкес, Құдықсай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- Ақтөбе облысы Хромтау ауданы Құдықсай ауылдық округінің әкімінің 24.04.2017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Құдықсай ауылдық округіне қарасты елді мекендердегі атауы жоқ көшелерге атаулары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Құдықсай ауылында: Береке, Желтоқсан, Достық, Жеңіс, Жастық Мектеп, Наурыз, Ойсылқара, Бейбітшілік, Мамыр, Кеңой;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Ойсылқара ауылында: Ойсылқара, Бейбітшілік, Жеңіс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Құдықсай ауылдық округінің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Н.Изтлеуов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